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FB" w:rsidRPr="005067AE" w:rsidRDefault="00BB66FB">
      <w:pPr>
        <w:pStyle w:val="Nagwek120"/>
        <w:keepNext/>
        <w:keepLines/>
        <w:shd w:val="clear" w:color="auto" w:fill="000000"/>
        <w:spacing w:after="8230"/>
        <w:ind w:left="780"/>
        <w:rPr>
          <w:sz w:val="18"/>
          <w:szCs w:val="18"/>
        </w:rPr>
      </w:pPr>
      <w:bookmarkStart w:id="0" w:name="bookmark0"/>
      <w:r w:rsidRPr="005067AE">
        <w:rPr>
          <w:rStyle w:val="Nagwek12ArialNarrow"/>
          <w:b/>
          <w:bCs/>
          <w:sz w:val="18"/>
          <w:szCs w:val="18"/>
        </w:rPr>
        <w:t>PORADNIK JĘZYKOWY</w:t>
      </w:r>
      <w:bookmarkEnd w:id="0"/>
    </w:p>
    <w:p w:rsidR="00BB66FB" w:rsidRDefault="009110ED">
      <w:pPr>
        <w:pStyle w:val="Teksttreci120"/>
        <w:shd w:val="clear" w:color="auto" w:fill="auto"/>
        <w:spacing w:before="0" w:after="492" w:line="210" w:lineRule="exact"/>
      </w:pPr>
      <w:r>
        <w:rPr>
          <w:noProof/>
        </w:rPr>
        <w:drawing>
          <wp:anchor distT="0" distB="201930" distL="1691640" distR="659130" simplePos="0" relativeHeight="251658240" behindDoc="1" locked="0" layoutInCell="1" allowOverlap="1">
            <wp:simplePos x="0" y="0"/>
            <wp:positionH relativeFrom="margin">
              <wp:posOffset>5033010</wp:posOffset>
            </wp:positionH>
            <wp:positionV relativeFrom="paragraph">
              <wp:posOffset>-175260</wp:posOffset>
            </wp:positionV>
            <wp:extent cx="433070" cy="615950"/>
            <wp:effectExtent l="19050" t="0" r="5080" b="0"/>
            <wp:wrapSquare wrapText="lef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33070" cy="615950"/>
                    </a:xfrm>
                    <a:prstGeom prst="rect">
                      <a:avLst/>
                    </a:prstGeom>
                    <a:noFill/>
                  </pic:spPr>
                </pic:pic>
              </a:graphicData>
            </a:graphic>
          </wp:anchor>
        </w:drawing>
      </w:r>
      <w:r w:rsidR="0089542F">
        <w:rPr>
          <w:noProof/>
        </w:rPr>
        <w:pict>
          <v:shapetype id="_x0000_t202" coordsize="21600,21600" o:spt="202" path="m,l,21600r21600,l21600,xe">
            <v:stroke joinstyle="miter"/>
            <v:path gradientshapeok="t" o:connecttype="rect"/>
          </v:shapetype>
          <v:shape id="_x0000_s1030" type="#_x0000_t202" style="position:absolute;margin-left:451.8pt;margin-top:37.5pt;width:30.3pt;height:13.8pt;z-index:-251657216;mso-wrap-distance-left:188.7pt;mso-wrap-distance-top:51.3pt;mso-wrap-distance-right:5pt;mso-position-horizontal-relative:margin;mso-position-vertical-relative:text" filled="f" stroked="f">
            <v:textbox style="mso-fit-shape-to-text:t" inset="0,0,0,0">
              <w:txbxContent>
                <w:p w:rsidR="00BB66FB" w:rsidRDefault="00BB66FB">
                  <w:pPr>
                    <w:pStyle w:val="Teksttreci120"/>
                    <w:shd w:val="clear" w:color="auto" w:fill="auto"/>
                    <w:spacing w:before="0" w:after="0" w:line="210" w:lineRule="exact"/>
                  </w:pPr>
                  <w:r>
                    <w:rPr>
                      <w:rStyle w:val="Teksttreci12Odstpy1ptExact"/>
                    </w:rPr>
                    <w:t>(219)</w:t>
                  </w:r>
                </w:p>
              </w:txbxContent>
            </v:textbox>
            <w10:wrap type="square" side="left" anchorx="margin"/>
          </v:shape>
        </w:pict>
      </w:r>
      <w:r w:rsidR="00BB66FB">
        <w:rPr>
          <w:rStyle w:val="Teksttreci12"/>
          <w:color w:val="000000"/>
          <w:lang w:val="cs-CZ" w:eastAsia="cs-CZ"/>
        </w:rPr>
        <w:t>PA</w:t>
      </w:r>
      <w:r w:rsidR="00BB66FB">
        <w:rPr>
          <w:rStyle w:val="Teksttreci12"/>
          <w:color w:val="000000"/>
        </w:rPr>
        <w:t>Ń</w:t>
      </w:r>
      <w:r w:rsidR="00BB66FB" w:rsidRPr="005067AE">
        <w:rPr>
          <w:rStyle w:val="Teksttreci12"/>
          <w:color w:val="000000"/>
          <w:lang w:eastAsia="en-US"/>
        </w:rPr>
        <w:t>STW</w:t>
      </w:r>
      <w:r w:rsidR="00BB66FB">
        <w:rPr>
          <w:rStyle w:val="Teksttreci12"/>
          <w:color w:val="000000"/>
        </w:rPr>
        <w:t>OWE WYDAWNICTWO NAUKOWE</w:t>
      </w:r>
    </w:p>
    <w:p w:rsidR="00BB66FB" w:rsidRDefault="00BB66FB">
      <w:pPr>
        <w:pStyle w:val="Teksttreci120"/>
        <w:shd w:val="clear" w:color="auto" w:fill="auto"/>
        <w:spacing w:before="0" w:after="0" w:line="210" w:lineRule="exact"/>
        <w:sectPr w:rsidR="00BB66FB">
          <w:headerReference w:type="even" r:id="rId8"/>
          <w:headerReference w:type="default" r:id="rId9"/>
          <w:footerReference w:type="even" r:id="rId10"/>
          <w:pgSz w:w="11900" w:h="16840"/>
          <w:pgMar w:top="3277" w:right="1822" w:bottom="1165" w:left="1006" w:header="0" w:footer="3" w:gutter="0"/>
          <w:cols w:space="708"/>
          <w:noEndnote/>
          <w:titlePg/>
          <w:docGrid w:linePitch="360"/>
        </w:sectPr>
      </w:pPr>
      <w:r w:rsidRPr="005067AE">
        <w:rPr>
          <w:rStyle w:val="Teksttreci12"/>
          <w:color w:val="000000"/>
          <w:lang w:eastAsia="en-US"/>
        </w:rPr>
        <w:t>Warszawa 1964</w:t>
      </w:r>
    </w:p>
    <w:p w:rsidR="00BB66FB" w:rsidRDefault="00BB66FB">
      <w:pPr>
        <w:pStyle w:val="Teksttreci50"/>
        <w:shd w:val="clear" w:color="auto" w:fill="auto"/>
        <w:spacing w:after="1838"/>
        <w:ind w:right="520" w:firstLine="0"/>
      </w:pPr>
      <w:r w:rsidRPr="005067AE">
        <w:rPr>
          <w:rStyle w:val="Teksttreci5"/>
          <w:color w:val="000000"/>
          <w:lang w:eastAsia="en-US"/>
        </w:rPr>
        <w:lastRenderedPageBreak/>
        <w:t xml:space="preserve">prof, </w:t>
      </w:r>
      <w:r>
        <w:rPr>
          <w:rStyle w:val="Teksttreci5"/>
          <w:color w:val="000000"/>
        </w:rPr>
        <w:t xml:space="preserve">dr Witold Doroszewski (redaktor naczelny), doc. dr Halina Kurkowska, dr Wanda Pomianowska, doc. dr Andrzej Sieczkowski, </w:t>
      </w:r>
      <w:r w:rsidRPr="005067AE">
        <w:rPr>
          <w:rStyle w:val="Teksttreci5"/>
          <w:color w:val="000000"/>
          <w:lang w:eastAsia="en-US"/>
        </w:rPr>
        <w:t>prof,</w:t>
      </w:r>
      <w:r w:rsidRPr="005067AE">
        <w:rPr>
          <w:rStyle w:val="Teksttreci5"/>
          <w:color w:val="000000"/>
          <w:lang w:eastAsia="en-US"/>
        </w:rPr>
        <w:br/>
      </w:r>
      <w:r>
        <w:rPr>
          <w:rStyle w:val="Teksttreci5"/>
          <w:color w:val="000000"/>
        </w:rPr>
        <w:t xml:space="preserve">dr Stanisław Skorupka, </w:t>
      </w:r>
      <w:r w:rsidRPr="005067AE">
        <w:rPr>
          <w:rStyle w:val="Teksttreci5"/>
          <w:color w:val="000000"/>
          <w:lang w:eastAsia="en-US"/>
        </w:rPr>
        <w:t xml:space="preserve">prof, </w:t>
      </w:r>
      <w:r>
        <w:rPr>
          <w:rStyle w:val="Teksttreci5"/>
          <w:color w:val="000000"/>
        </w:rPr>
        <w:t xml:space="preserve">dr Zdzisław Stieber, </w:t>
      </w:r>
      <w:r w:rsidRPr="005067AE">
        <w:rPr>
          <w:rStyle w:val="Teksttreci5"/>
          <w:color w:val="000000"/>
          <w:lang w:eastAsia="en-US"/>
        </w:rPr>
        <w:t xml:space="preserve">prof, </w:t>
      </w:r>
      <w:r>
        <w:rPr>
          <w:rStyle w:val="Teksttreci5"/>
          <w:color w:val="000000"/>
        </w:rPr>
        <w:t>dr Witold</w:t>
      </w:r>
      <w:r>
        <w:rPr>
          <w:rStyle w:val="Teksttreci5"/>
          <w:color w:val="000000"/>
        </w:rPr>
        <w:br/>
        <w:t>Taszycki. Sekretarz redakcji — Stefan Rodkiewicz.</w:t>
      </w:r>
    </w:p>
    <w:p w:rsidR="00BB66FB" w:rsidRDefault="00BB66FB">
      <w:pPr>
        <w:pStyle w:val="Teksttreci50"/>
        <w:shd w:val="clear" w:color="auto" w:fill="auto"/>
        <w:spacing w:after="6" w:line="210" w:lineRule="exact"/>
        <w:ind w:right="520" w:firstLine="0"/>
      </w:pPr>
      <w:r>
        <w:rPr>
          <w:rStyle w:val="Teksttreci5"/>
          <w:color w:val="000000"/>
        </w:rPr>
        <w:t>TREŚĆ NUMERU</w:t>
      </w:r>
    </w:p>
    <w:p w:rsidR="00BB66FB" w:rsidRDefault="00BB66FB">
      <w:pPr>
        <w:pStyle w:val="Teksttreci50"/>
        <w:shd w:val="clear" w:color="auto" w:fill="auto"/>
        <w:spacing w:after="0" w:line="210" w:lineRule="exact"/>
        <w:ind w:left="8180" w:firstLine="0"/>
        <w:jc w:val="left"/>
      </w:pPr>
      <w:r>
        <w:rPr>
          <w:rStyle w:val="Teksttreci5"/>
          <w:color w:val="000000"/>
        </w:rPr>
        <w:t>Str.</w:t>
      </w:r>
    </w:p>
    <w:p w:rsidR="00BB66FB" w:rsidRDefault="00BB66FB">
      <w:pPr>
        <w:pStyle w:val="Teksttreci50"/>
        <w:shd w:val="clear" w:color="auto" w:fill="auto"/>
        <w:tabs>
          <w:tab w:val="right" w:leader="dot" w:pos="8540"/>
        </w:tabs>
        <w:spacing w:after="0" w:line="210" w:lineRule="exact"/>
        <w:ind w:left="1680" w:right="1180"/>
        <w:jc w:val="both"/>
      </w:pPr>
      <w:r>
        <w:rPr>
          <w:rStyle w:val="Teksttreci5"/>
          <w:color w:val="000000"/>
        </w:rPr>
        <w:t>JAN TOKARSKI: Fleksja polska, jej opis w świetle możliwości mechanizacji w urządzeniu przekładowym. Seryjne powią</w:t>
      </w:r>
      <w:r>
        <w:rPr>
          <w:rStyle w:val="Teksttreci5"/>
          <w:color w:val="000000"/>
        </w:rPr>
        <w:softHyphen/>
        <w:t>zania fleksyjno-słowotwórcze rzeczowników z przymiotni</w:t>
      </w:r>
      <w:r>
        <w:rPr>
          <w:rStyle w:val="Teksttreci5"/>
          <w:color w:val="000000"/>
        </w:rPr>
        <w:softHyphen/>
        <w:t>kami i przysłówkami</w:t>
      </w:r>
      <w:r>
        <w:rPr>
          <w:rStyle w:val="Teksttreci5"/>
          <w:color w:val="000000"/>
        </w:rPr>
        <w:tab/>
        <w:t>139</w:t>
      </w:r>
    </w:p>
    <w:p w:rsidR="00BB66FB" w:rsidRDefault="00BB66FB">
      <w:pPr>
        <w:pStyle w:val="Spistreci0"/>
        <w:shd w:val="clear" w:color="auto" w:fill="auto"/>
        <w:tabs>
          <w:tab w:val="left" w:pos="6858"/>
          <w:tab w:val="left" w:pos="7326"/>
          <w:tab w:val="left" w:pos="7822"/>
        </w:tabs>
        <w:spacing w:line="228" w:lineRule="exact"/>
        <w:ind w:left="1680" w:right="540" w:hanging="600"/>
        <w:jc w:val="left"/>
      </w:pPr>
      <w:r>
        <w:fldChar w:fldCharType="begin"/>
      </w:r>
      <w:r>
        <w:instrText xml:space="preserve"> TOC \o "1-5" \h \z </w:instrText>
      </w:r>
      <w:r>
        <w:fldChar w:fldCharType="separate"/>
      </w:r>
      <w:r>
        <w:rPr>
          <w:rStyle w:val="Spistreci"/>
          <w:color w:val="000000"/>
        </w:rPr>
        <w:t>TEODOLIUS WITKOWSKI: Prace onomastyczne Instytutu Slawi</w:t>
      </w:r>
      <w:r>
        <w:rPr>
          <w:rStyle w:val="Spistreci"/>
          <w:color w:val="000000"/>
        </w:rPr>
        <w:softHyphen/>
        <w:t>styki Niemieckiej Akademii Nauk w Berlinie .</w:t>
      </w:r>
      <w:r>
        <w:rPr>
          <w:rStyle w:val="SpistreciOdstpy5pt"/>
          <w:color w:val="000000"/>
        </w:rPr>
        <w:t>.153</w:t>
      </w:r>
    </w:p>
    <w:p w:rsidR="00BB66FB" w:rsidRDefault="00BB66FB">
      <w:pPr>
        <w:pStyle w:val="Spistreci0"/>
        <w:shd w:val="clear" w:color="auto" w:fill="auto"/>
        <w:tabs>
          <w:tab w:val="left" w:pos="7822"/>
          <w:tab w:val="left" w:pos="8244"/>
        </w:tabs>
        <w:spacing w:line="228" w:lineRule="exact"/>
        <w:ind w:left="1680" w:right="540" w:hanging="600"/>
        <w:jc w:val="left"/>
      </w:pPr>
      <w:r>
        <w:rPr>
          <w:rStyle w:val="Spistreci"/>
          <w:color w:val="000000"/>
        </w:rPr>
        <w:t>JANINA ZAUCHA-DZIABAŁOWA: Zjawisko delabializacji samo</w:t>
      </w:r>
      <w:r>
        <w:rPr>
          <w:rStyle w:val="Spistreci"/>
          <w:color w:val="000000"/>
        </w:rPr>
        <w:softHyphen/>
        <w:t>głoski o w gwarze wsi Breń w powiecie tarnowskim .159</w:t>
      </w:r>
    </w:p>
    <w:p w:rsidR="00BB66FB" w:rsidRDefault="00BB66FB">
      <w:pPr>
        <w:pStyle w:val="Spistreci0"/>
        <w:shd w:val="clear" w:color="auto" w:fill="auto"/>
        <w:spacing w:line="228" w:lineRule="exact"/>
        <w:ind w:left="1080"/>
      </w:pPr>
      <w:r>
        <w:rPr>
          <w:rStyle w:val="Spistreci"/>
          <w:color w:val="000000"/>
        </w:rPr>
        <w:t xml:space="preserve">EUGENIUSZ MOŚKO: O nazwiskach </w:t>
      </w:r>
      <w:r>
        <w:rPr>
          <w:rStyle w:val="SpistreciKursywa"/>
          <w:color w:val="000000"/>
        </w:rPr>
        <w:t>Jaszczołt, Jaskułd</w:t>
      </w:r>
      <w:r>
        <w:rPr>
          <w:rStyle w:val="Spistreci"/>
          <w:color w:val="000000"/>
        </w:rPr>
        <w:t xml:space="preserve"> i nazwach</w:t>
      </w:r>
    </w:p>
    <w:p w:rsidR="00BB66FB" w:rsidRDefault="00BB66FB">
      <w:pPr>
        <w:pStyle w:val="Spistreci20"/>
        <w:shd w:val="clear" w:color="auto" w:fill="auto"/>
        <w:tabs>
          <w:tab w:val="right" w:leader="dot" w:pos="8540"/>
        </w:tabs>
        <w:spacing w:after="24" w:line="210" w:lineRule="exact"/>
        <w:ind w:left="1680"/>
      </w:pPr>
      <w:r>
        <w:rPr>
          <w:rStyle w:val="Spistreci2Bezkursywy"/>
          <w:i w:val="0"/>
          <w:iCs w:val="0"/>
          <w:color w:val="000000"/>
        </w:rPr>
        <w:t xml:space="preserve">miejscowych </w:t>
      </w:r>
      <w:r>
        <w:rPr>
          <w:rStyle w:val="Spistreci2"/>
          <w:i/>
          <w:iCs/>
          <w:color w:val="000000"/>
        </w:rPr>
        <w:t>Jaszczołty, Jaszczołtowice</w:t>
      </w:r>
      <w:r>
        <w:rPr>
          <w:rStyle w:val="Spistreci2Bezkursywy"/>
          <w:i w:val="0"/>
          <w:iCs w:val="0"/>
          <w:color w:val="000000"/>
        </w:rPr>
        <w:tab/>
        <w:t>165</w:t>
      </w:r>
    </w:p>
    <w:p w:rsidR="00BB66FB" w:rsidRDefault="00BB66FB">
      <w:pPr>
        <w:pStyle w:val="Spistreci0"/>
        <w:shd w:val="clear" w:color="auto" w:fill="auto"/>
        <w:spacing w:line="210" w:lineRule="exact"/>
        <w:ind w:left="1080"/>
      </w:pPr>
      <w:r>
        <w:rPr>
          <w:rStyle w:val="Spistreci"/>
          <w:color w:val="000000"/>
        </w:rPr>
        <w:t>NOTATKI SŁOWOTWÓRCZE:</w:t>
      </w:r>
    </w:p>
    <w:p w:rsidR="00BB66FB" w:rsidRDefault="00BB66FB">
      <w:pPr>
        <w:pStyle w:val="Spistreci0"/>
        <w:shd w:val="clear" w:color="auto" w:fill="auto"/>
        <w:spacing w:line="210" w:lineRule="exact"/>
        <w:ind w:left="1080"/>
      </w:pPr>
      <w:r>
        <w:rPr>
          <w:rStyle w:val="Spistreci"/>
          <w:color w:val="000000"/>
        </w:rPr>
        <w:t>DANUTA OLESZCZAK: Uwagi o formantach tworzących nazwy</w:t>
      </w:r>
    </w:p>
    <w:p w:rsidR="00BB66FB" w:rsidRDefault="00BB66FB">
      <w:pPr>
        <w:pStyle w:val="Spistreci0"/>
        <w:shd w:val="clear" w:color="auto" w:fill="auto"/>
        <w:tabs>
          <w:tab w:val="left" w:pos="6858"/>
          <w:tab w:val="left" w:pos="7326"/>
          <w:tab w:val="left" w:pos="7822"/>
        </w:tabs>
        <w:spacing w:line="258" w:lineRule="exact"/>
        <w:ind w:left="1680"/>
      </w:pPr>
      <w:r>
        <w:rPr>
          <w:rStyle w:val="Spistreci"/>
          <w:color w:val="000000"/>
        </w:rPr>
        <w:t xml:space="preserve">wykonawców czynności typu </w:t>
      </w:r>
      <w:r>
        <w:rPr>
          <w:rStyle w:val="SpistreciKursywa"/>
          <w:color w:val="000000"/>
        </w:rPr>
        <w:t>biegacz, palacz</w:t>
      </w:r>
      <w:r>
        <w:rPr>
          <w:rStyle w:val="Spistreci"/>
          <w:color w:val="000000"/>
        </w:rPr>
        <w:t xml:space="preserve"> .</w:t>
      </w:r>
      <w:r>
        <w:rPr>
          <w:rStyle w:val="Spistreci"/>
          <w:color w:val="000000"/>
        </w:rPr>
        <w:tab/>
        <w:t>.</w:t>
      </w:r>
      <w:r>
        <w:rPr>
          <w:rStyle w:val="Spistreci"/>
          <w:color w:val="000000"/>
        </w:rPr>
        <w:tab/>
        <w:t>.</w:t>
      </w:r>
      <w:r>
        <w:rPr>
          <w:rStyle w:val="Spistreci"/>
          <w:color w:val="000000"/>
        </w:rPr>
        <w:tab/>
      </w:r>
      <w:r>
        <w:rPr>
          <w:rStyle w:val="SpistreciOdstpy5pt"/>
          <w:color w:val="000000"/>
        </w:rPr>
        <w:t>.170</w:t>
      </w:r>
    </w:p>
    <w:p w:rsidR="00BB66FB" w:rsidRDefault="00BB66FB">
      <w:pPr>
        <w:pStyle w:val="Spistreci0"/>
        <w:shd w:val="clear" w:color="auto" w:fill="auto"/>
        <w:tabs>
          <w:tab w:val="right" w:leader="dot" w:pos="8540"/>
        </w:tabs>
        <w:spacing w:after="1740" w:line="258" w:lineRule="exact"/>
        <w:ind w:left="1080"/>
      </w:pPr>
      <w:r>
        <w:rPr>
          <w:rStyle w:val="Spistreci"/>
          <w:color w:val="000000"/>
        </w:rPr>
        <w:t>W. D.: Objaśnienia wyrazów i zwrotów</w:t>
      </w:r>
      <w:r>
        <w:rPr>
          <w:rStyle w:val="Spistreci"/>
          <w:color w:val="000000"/>
        </w:rPr>
        <w:tab/>
        <w:t>175</w:t>
      </w:r>
    </w:p>
    <w:p w:rsidR="00BB66FB" w:rsidRDefault="00BB66FB">
      <w:pPr>
        <w:pStyle w:val="Teksttreci50"/>
        <w:shd w:val="clear" w:color="auto" w:fill="auto"/>
        <w:spacing w:after="0"/>
        <w:ind w:right="520" w:firstLine="0"/>
      </w:pPr>
      <w:r>
        <w:fldChar w:fldCharType="end"/>
      </w:r>
      <w:r>
        <w:rPr>
          <w:rStyle w:val="Teksttreci5"/>
          <w:color w:val="000000"/>
        </w:rPr>
        <w:t>Zatwierdzone pismem Ministerstwa Oświaty nr VI Oc-2755 z dnia</w:t>
      </w:r>
      <w:r>
        <w:rPr>
          <w:rStyle w:val="Teksttreci5"/>
          <w:color w:val="000000"/>
        </w:rPr>
        <w:br/>
        <w:t>30 stycznia 1950 r. do użytku szkolnego jako pożądane w bibliotekach</w:t>
      </w:r>
    </w:p>
    <w:p w:rsidR="00BB66FB" w:rsidRDefault="00BB66FB">
      <w:pPr>
        <w:pStyle w:val="Teksttreci50"/>
        <w:shd w:val="clear" w:color="auto" w:fill="auto"/>
        <w:spacing w:after="1140"/>
        <w:ind w:right="520" w:firstLine="0"/>
      </w:pPr>
      <w:r>
        <w:rPr>
          <w:rStyle w:val="Teksttreci5"/>
          <w:color w:val="000000"/>
        </w:rPr>
        <w:t>nauczycielskich.</w:t>
      </w:r>
    </w:p>
    <w:p w:rsidR="00BB66FB" w:rsidRDefault="00BB66FB">
      <w:pPr>
        <w:pStyle w:val="Teksttreci50"/>
        <w:shd w:val="clear" w:color="auto" w:fill="auto"/>
        <w:spacing w:after="798"/>
        <w:ind w:right="520" w:firstLine="0"/>
      </w:pPr>
      <w:r>
        <w:rPr>
          <w:rStyle w:val="Teksttreci5"/>
          <w:color w:val="000000"/>
        </w:rPr>
        <w:t>Wydawca: Państwowe Wydawnictwo Naukowe. Warszawa, Miodowa 10.</w:t>
      </w:r>
      <w:r>
        <w:rPr>
          <w:rStyle w:val="Teksttreci5"/>
          <w:color w:val="000000"/>
        </w:rPr>
        <w:br/>
        <w:t>Redakcja: Warszawa, ul. Nowy Świat 72, Pałac Staszica, tel. 26-52-31</w:t>
      </w:r>
      <w:r>
        <w:rPr>
          <w:rStyle w:val="Teksttreci5"/>
          <w:color w:val="000000"/>
        </w:rPr>
        <w:br/>
        <w:t>wewn. 132. Sekretariat czynny codziennie od 13 do 15 godziny.</w:t>
      </w:r>
    </w:p>
    <w:p w:rsidR="00BB66FB" w:rsidRDefault="00BB66FB">
      <w:pPr>
        <w:pStyle w:val="Teksttreci60"/>
        <w:shd w:val="clear" w:color="auto" w:fill="auto"/>
        <w:spacing w:before="0" w:after="111" w:line="160" w:lineRule="exact"/>
        <w:ind w:right="520" w:firstLine="0"/>
      </w:pPr>
      <w:r>
        <w:rPr>
          <w:rStyle w:val="Teksttreci6"/>
          <w:i/>
          <w:iCs/>
          <w:color w:val="000000"/>
        </w:rPr>
        <w:t>PAŃSTWOWE WYDAWNICTWO NAUKOWE — WARSZAWA, MIODOWA 10</w:t>
      </w:r>
    </w:p>
    <w:p w:rsidR="00BB66FB" w:rsidRDefault="00BB66FB">
      <w:pPr>
        <w:pStyle w:val="Teksttreci60"/>
        <w:shd w:val="clear" w:color="auto" w:fill="auto"/>
        <w:tabs>
          <w:tab w:val="left" w:pos="5094"/>
        </w:tabs>
        <w:spacing w:before="0" w:after="0" w:line="204" w:lineRule="exact"/>
        <w:ind w:left="1080" w:firstLine="0"/>
        <w:jc w:val="both"/>
      </w:pPr>
      <w:r>
        <w:rPr>
          <w:rStyle w:val="Teksttreci6"/>
          <w:i/>
          <w:iCs/>
          <w:color w:val="000000"/>
          <w:lang w:val="cs-CZ" w:eastAsia="cs-CZ"/>
        </w:rPr>
        <w:t xml:space="preserve">Naklad </w:t>
      </w:r>
      <w:r>
        <w:rPr>
          <w:rStyle w:val="Teksttreci6"/>
          <w:i/>
          <w:iCs/>
          <w:color w:val="000000"/>
        </w:rPr>
        <w:t>2100</w:t>
      </w:r>
      <w:r>
        <w:rPr>
          <w:rStyle w:val="Teksttreci6Bezkursywy"/>
          <w:i w:val="0"/>
          <w:iCs w:val="0"/>
          <w:color w:val="000000"/>
        </w:rPr>
        <w:t xml:space="preserve"> + </w:t>
      </w:r>
      <w:r>
        <w:rPr>
          <w:rStyle w:val="Teksttreci6"/>
          <w:i/>
          <w:iCs/>
          <w:color w:val="000000"/>
        </w:rPr>
        <w:t>140. Ark. wyd.</w:t>
      </w:r>
      <w:r>
        <w:rPr>
          <w:rStyle w:val="Teksttreci6Bezkursywy"/>
          <w:i w:val="0"/>
          <w:iCs w:val="0"/>
          <w:color w:val="000000"/>
        </w:rPr>
        <w:t xml:space="preserve"> 5,5. </w:t>
      </w:r>
      <w:r>
        <w:rPr>
          <w:rStyle w:val="Teksttreci6"/>
          <w:i/>
          <w:iCs/>
          <w:color w:val="000000"/>
        </w:rPr>
        <w:t>druk.</w:t>
      </w:r>
      <w:r>
        <w:rPr>
          <w:rStyle w:val="Teksttreci6Bezkursywy"/>
          <w:i w:val="0"/>
          <w:iCs w:val="0"/>
          <w:color w:val="000000"/>
        </w:rPr>
        <w:t xml:space="preserve"> 2.75</w:t>
      </w:r>
      <w:r>
        <w:rPr>
          <w:rStyle w:val="Teksttreci6Bezkursywy"/>
          <w:i w:val="0"/>
          <w:iCs w:val="0"/>
          <w:color w:val="000000"/>
        </w:rPr>
        <w:tab/>
        <w:t xml:space="preserve">2 kol. </w:t>
      </w:r>
      <w:r>
        <w:rPr>
          <w:rStyle w:val="Teksttreci6"/>
          <w:i/>
          <w:iCs/>
          <w:color w:val="000000"/>
        </w:rPr>
        <w:t xml:space="preserve">Papier ilustr. </w:t>
      </w:r>
      <w:r>
        <w:rPr>
          <w:rStyle w:val="Teksttreci6"/>
          <w:i/>
          <w:iCs/>
          <w:color w:val="000000"/>
          <w:lang w:val="de-DE" w:eastAsia="de-DE"/>
        </w:rPr>
        <w:t xml:space="preserve">kl. </w:t>
      </w:r>
      <w:r>
        <w:rPr>
          <w:rStyle w:val="Teksttreci6"/>
          <w:i/>
          <w:iCs/>
          <w:color w:val="000000"/>
        </w:rPr>
        <w:t>V 70 g 70</w:t>
      </w:r>
      <w:r>
        <w:rPr>
          <w:rStyle w:val="Teksttreci6Bezkursywy"/>
          <w:i w:val="0"/>
          <w:iCs w:val="0"/>
          <w:color w:val="000000"/>
        </w:rPr>
        <w:t xml:space="preserve"> X </w:t>
      </w:r>
      <w:r>
        <w:rPr>
          <w:rStyle w:val="Teksttreci6"/>
          <w:i/>
          <w:iCs/>
          <w:color w:val="000000"/>
        </w:rPr>
        <w:t>100.</w:t>
      </w:r>
    </w:p>
    <w:p w:rsidR="00BB66FB" w:rsidRDefault="00BB66FB">
      <w:pPr>
        <w:pStyle w:val="Teksttreci60"/>
        <w:shd w:val="clear" w:color="auto" w:fill="auto"/>
        <w:spacing w:before="0" w:after="0" w:line="204" w:lineRule="exact"/>
        <w:ind w:right="520" w:firstLine="0"/>
        <w:sectPr w:rsidR="00BB66FB">
          <w:pgSz w:w="11900" w:h="16840"/>
          <w:pgMar w:top="1961" w:right="818" w:bottom="1910" w:left="2009" w:header="0" w:footer="3" w:gutter="0"/>
          <w:cols w:space="708"/>
          <w:noEndnote/>
          <w:docGrid w:linePitch="360"/>
        </w:sectPr>
      </w:pPr>
      <w:r>
        <w:rPr>
          <w:rStyle w:val="Teksttreci6"/>
          <w:i/>
          <w:iCs/>
          <w:color w:val="000000"/>
        </w:rPr>
        <w:t xml:space="preserve">Oddano do </w:t>
      </w:r>
      <w:r>
        <w:rPr>
          <w:rStyle w:val="Teksttreci6"/>
          <w:i/>
          <w:iCs/>
          <w:color w:val="000000"/>
          <w:lang w:val="cs-CZ" w:eastAsia="cs-CZ"/>
        </w:rPr>
        <w:t xml:space="preserve">skladu </w:t>
      </w:r>
      <w:r>
        <w:rPr>
          <w:rStyle w:val="Teksttreci6"/>
          <w:i/>
          <w:iCs/>
          <w:color w:val="000000"/>
        </w:rPr>
        <w:t>11 11.1064 roku. Podpisano do druku w kwietniu 1964 roku.</w:t>
      </w:r>
      <w:r>
        <w:rPr>
          <w:rStyle w:val="Teksttreci6"/>
          <w:i/>
          <w:iCs/>
          <w:color w:val="000000"/>
        </w:rPr>
        <w:br/>
        <w:t>Druk ukończono w kwietniu 1964 roku. Zam. 564. 7.-82. Cena 6 złotych.</w:t>
      </w:r>
    </w:p>
    <w:p w:rsidR="00BB66FB" w:rsidRDefault="00BB66FB">
      <w:pPr>
        <w:spacing w:line="231" w:lineRule="exact"/>
        <w:rPr>
          <w:color w:val="auto"/>
          <w:sz w:val="19"/>
          <w:szCs w:val="19"/>
        </w:rPr>
      </w:pPr>
    </w:p>
    <w:p w:rsidR="00BB66FB" w:rsidRDefault="00BB66FB">
      <w:pPr>
        <w:rPr>
          <w:color w:val="auto"/>
          <w:sz w:val="2"/>
          <w:szCs w:val="2"/>
        </w:rPr>
        <w:sectPr w:rsidR="00BB66FB">
          <w:pgSz w:w="11900" w:h="16840"/>
          <w:pgMar w:top="1349" w:right="0" w:bottom="1072" w:left="0" w:header="0" w:footer="3" w:gutter="0"/>
          <w:cols w:space="708"/>
          <w:noEndnote/>
          <w:docGrid w:linePitch="360"/>
        </w:sectPr>
      </w:pPr>
    </w:p>
    <w:p w:rsidR="00BB66FB" w:rsidRDefault="00BB66FB">
      <w:pPr>
        <w:pStyle w:val="Nagwek20"/>
        <w:keepNext/>
        <w:keepLines/>
        <w:shd w:val="clear" w:color="auto" w:fill="auto"/>
        <w:spacing w:line="640" w:lineRule="exact"/>
      </w:pPr>
      <w:bookmarkStart w:id="1" w:name="bookmark1"/>
      <w:r>
        <w:rPr>
          <w:rStyle w:val="Nagwek2"/>
          <w:color w:val="000000"/>
        </w:rPr>
        <w:lastRenderedPageBreak/>
        <w:t>PORADNIK JĘZYKOWY</w:t>
      </w:r>
      <w:bookmarkEnd w:id="1"/>
    </w:p>
    <w:p w:rsidR="00BB66FB" w:rsidRDefault="00BB66FB">
      <w:pPr>
        <w:pStyle w:val="Podpisobrazu0"/>
        <w:shd w:val="clear" w:color="auto" w:fill="auto"/>
        <w:ind w:left="20"/>
      </w:pPr>
      <w:r>
        <w:rPr>
          <w:rStyle w:val="Podpisobrazu"/>
          <w:color w:val="000000"/>
        </w:rPr>
        <w:t>MIESIĘCZNIK</w:t>
      </w:r>
    </w:p>
    <w:p w:rsidR="00BB66FB" w:rsidRDefault="00BB66FB">
      <w:pPr>
        <w:pStyle w:val="Podpisobrazu0"/>
        <w:shd w:val="clear" w:color="auto" w:fill="auto"/>
        <w:spacing w:after="1817"/>
        <w:ind w:left="1860" w:right="1900"/>
        <w:jc w:val="left"/>
      </w:pPr>
      <w:r>
        <w:rPr>
          <w:rStyle w:val="Podpisobrazu"/>
          <w:color w:val="000000"/>
        </w:rPr>
        <w:t>REDAKCJI SŁOWNIKA JĘZYKA POLSKIEGO (założony w r. 1901 przez Romana Zawilińskiego)</w:t>
      </w:r>
    </w:p>
    <w:p w:rsidR="00BB66FB" w:rsidRDefault="00BB66FB">
      <w:pPr>
        <w:pStyle w:val="Podpisobrazu20"/>
        <w:shd w:val="clear" w:color="auto" w:fill="auto"/>
        <w:spacing w:after="398"/>
        <w:ind w:left="1280"/>
      </w:pPr>
      <w:r>
        <w:rPr>
          <w:rStyle w:val="Podpisobrazu2"/>
          <w:i/>
          <w:iCs/>
          <w:color w:val="000000"/>
        </w:rPr>
        <w:t xml:space="preserve">FLEKSJA POLSKA, JEJ OPIS W ŚWIETLE MOŻLIWOŚCI MECHANIZACJI W URZĄDZENIU PRZEKŁADOWYM </w:t>
      </w:r>
      <w:r>
        <w:rPr>
          <w:rStyle w:val="Teksttreci5"/>
          <w:i w:val="0"/>
          <w:iCs w:val="0"/>
          <w:color w:val="000000"/>
        </w:rPr>
        <w:t>(dalszy ciąg)</w:t>
      </w:r>
    </w:p>
    <w:p w:rsidR="00BB66FB" w:rsidRDefault="00BB66FB">
      <w:pPr>
        <w:pStyle w:val="Teksttreci70"/>
        <w:shd w:val="clear" w:color="auto" w:fill="auto"/>
        <w:spacing w:before="0"/>
        <w:ind w:right="480"/>
      </w:pPr>
      <w:r>
        <w:rPr>
          <w:rStyle w:val="Teksttreci7"/>
          <w:i/>
          <w:iCs/>
          <w:color w:val="000000"/>
        </w:rPr>
        <w:t>SERYJNE POWIĄZANIA FLEKSYJNO-SŁOWOTWÓRCZE RZECZOWNIKÓW Z PRZYMIOTNIKAMI I PRZYSŁÓWKAMI</w:t>
      </w:r>
    </w:p>
    <w:p w:rsidR="00BB66FB" w:rsidRDefault="00BB66FB">
      <w:pPr>
        <w:rPr>
          <w:color w:val="auto"/>
        </w:rPr>
      </w:pPr>
    </w:p>
    <w:p w:rsidR="00BB66FB" w:rsidRDefault="00BB66FB">
      <w:pPr>
        <w:pStyle w:val="Teksttreci20"/>
        <w:shd w:val="clear" w:color="auto" w:fill="auto"/>
        <w:spacing w:before="0"/>
        <w:ind w:firstLine="420"/>
      </w:pPr>
      <w:r>
        <w:rPr>
          <w:rStyle w:val="Teksttreci2"/>
          <w:color w:val="000000"/>
        </w:rPr>
        <w:t>Po dokonaniu przeglądu zazębień fleksyjno-słowotwórczych między poszczególnymi typami deklinacji rzeczowników, dzięki któremu można było dokonać zmniejszenia słownika form pomocniczych na rzecz opera</w:t>
      </w:r>
      <w:r>
        <w:rPr>
          <w:rStyle w:val="Teksttreci2"/>
          <w:color w:val="000000"/>
        </w:rPr>
        <w:softHyphen/>
        <w:t>torów ogólnych, warto spróbować, czy podobnej redukcji nie da się za</w:t>
      </w:r>
      <w:r>
        <w:rPr>
          <w:rStyle w:val="Teksttreci2"/>
          <w:color w:val="000000"/>
        </w:rPr>
        <w:softHyphen/>
        <w:t>stosować w innych częściach mowy.</w:t>
      </w:r>
    </w:p>
    <w:p w:rsidR="00BB66FB" w:rsidRDefault="00BB66FB">
      <w:pPr>
        <w:pStyle w:val="Teksttreci20"/>
        <w:shd w:val="clear" w:color="auto" w:fill="auto"/>
        <w:spacing w:before="0"/>
        <w:ind w:firstLine="420"/>
      </w:pPr>
      <w:r>
        <w:rPr>
          <w:rStyle w:val="Teksttreci2"/>
          <w:color w:val="000000"/>
        </w:rPr>
        <w:t>Zacznijmy od przymiotnika. Wobec faktu, że odmiana przymiotni</w:t>
      </w:r>
      <w:r>
        <w:rPr>
          <w:rStyle w:val="Teksttreci2"/>
          <w:color w:val="000000"/>
        </w:rPr>
        <w:softHyphen/>
        <w:t xml:space="preserve">kowa, ze względu na genetyczne powiązania z zaimkiem </w:t>
      </w:r>
      <w:r>
        <w:rPr>
          <w:rStyle w:val="Teksttreci2Kursywa"/>
          <w:color w:val="000000"/>
        </w:rPr>
        <w:t>*jь, ja, je,</w:t>
      </w:r>
      <w:r>
        <w:rPr>
          <w:rStyle w:val="Teksttreci2"/>
          <w:color w:val="000000"/>
        </w:rPr>
        <w:t xml:space="preserve"> jest w zasadzie jednolita, homonimia form sprowadza się do nieczęstej oscy</w:t>
      </w:r>
      <w:r>
        <w:rPr>
          <w:rStyle w:val="Teksttreci2"/>
          <w:color w:val="000000"/>
        </w:rPr>
        <w:softHyphen/>
        <w:t>lacji form miękkotematowych i twardotematowych. Należą tu serie ta</w:t>
      </w:r>
      <w:r>
        <w:rPr>
          <w:rStyle w:val="Teksttreci2"/>
          <w:color w:val="000000"/>
        </w:rPr>
        <w:softHyphen/>
        <w:t xml:space="preserve">kie, na szczęście krótkie, jak dzisiejsze </w:t>
      </w:r>
      <w:r>
        <w:rPr>
          <w:rStyle w:val="Teksttreci2Kursywa"/>
          <w:color w:val="000000"/>
        </w:rPr>
        <w:t>armatni, dodatni, dożywotni, letni, małoletni</w:t>
      </w:r>
      <w:r>
        <w:rPr>
          <w:rStyle w:val="Teksttreci2"/>
          <w:color w:val="000000"/>
        </w:rPr>
        <w:t xml:space="preserve"> wobec dawnego </w:t>
      </w:r>
      <w:r>
        <w:rPr>
          <w:rStyle w:val="Teksttreci2Kursywa"/>
          <w:color w:val="000000"/>
        </w:rPr>
        <w:t xml:space="preserve">armatny, czeladny, dodatny, </w:t>
      </w:r>
      <w:r>
        <w:rPr>
          <w:rStyle w:val="Teksttreci2Kursywa"/>
          <w:color w:val="000000"/>
          <w:lang w:val="cs-CZ" w:eastAsia="cs-CZ"/>
        </w:rPr>
        <w:t xml:space="preserve">letny, </w:t>
      </w:r>
      <w:r>
        <w:rPr>
          <w:rStyle w:val="Teksttreci2Kursywa"/>
          <w:color w:val="000000"/>
        </w:rPr>
        <w:t xml:space="preserve">małoletny, </w:t>
      </w:r>
      <w:r>
        <w:rPr>
          <w:rStyle w:val="Teksttreci2"/>
          <w:color w:val="000000"/>
        </w:rPr>
        <w:t xml:space="preserve">lub odwrotnie — dawne </w:t>
      </w:r>
      <w:r>
        <w:rPr>
          <w:rStyle w:val="Teksttreci2Kursywa"/>
          <w:color w:val="000000"/>
        </w:rPr>
        <w:t>godni, intratni,</w:t>
      </w:r>
      <w:r>
        <w:rPr>
          <w:rStyle w:val="Teksttreci2"/>
          <w:color w:val="000000"/>
        </w:rPr>
        <w:t xml:space="preserve"> wobec dzisiejszego </w:t>
      </w:r>
      <w:r>
        <w:rPr>
          <w:rStyle w:val="Teksttreci2Kursywa"/>
          <w:color w:val="000000"/>
        </w:rPr>
        <w:t>godny, in</w:t>
      </w:r>
      <w:r>
        <w:rPr>
          <w:rStyle w:val="Teksttreci2Kursywa"/>
          <w:color w:val="000000"/>
        </w:rPr>
        <w:softHyphen/>
        <w:t>tratny,</w:t>
      </w:r>
      <w:r>
        <w:rPr>
          <w:rStyle w:val="Teksttreci2"/>
          <w:color w:val="000000"/>
        </w:rPr>
        <w:t xml:space="preserve"> do czego dołączyć można oba dawne oscylanty: </w:t>
      </w:r>
      <w:r>
        <w:rPr>
          <w:rStyle w:val="Teksttreci2Kursywa"/>
          <w:color w:val="000000"/>
        </w:rPr>
        <w:t>chatni</w:t>
      </w:r>
      <w:r>
        <w:rPr>
          <w:rStyle w:val="Teksttreci2"/>
          <w:color w:val="000000"/>
        </w:rPr>
        <w:t xml:space="preserve"> i </w:t>
      </w:r>
      <w:r>
        <w:rPr>
          <w:rStyle w:val="Teksttreci2Kursywa"/>
          <w:color w:val="000000"/>
        </w:rPr>
        <w:t xml:space="preserve">chatny, </w:t>
      </w:r>
      <w:r>
        <w:rPr>
          <w:rStyle w:val="Teksttreci2"/>
          <w:color w:val="000000"/>
        </w:rPr>
        <w:t>przy czym brana jest tu dawność w obrębie Słownika Doroszewskiego, z pominięciem okresów wcześniejszych. Z form zazębiających się przy</w:t>
      </w:r>
      <w:r>
        <w:rPr>
          <w:rStyle w:val="Teksttreci2"/>
          <w:color w:val="000000"/>
        </w:rPr>
        <w:softHyphen/>
        <w:t xml:space="preserve">godnie można podać jako ciekawostkę zestaw </w:t>
      </w:r>
      <w:r>
        <w:rPr>
          <w:rStyle w:val="Teksttreci2Kursywa"/>
          <w:color w:val="000000"/>
        </w:rPr>
        <w:t>słony</w:t>
      </w:r>
      <w:r>
        <w:rPr>
          <w:rStyle w:val="Teksttreci2"/>
          <w:color w:val="000000"/>
        </w:rPr>
        <w:t xml:space="preserve"> i daw. </w:t>
      </w:r>
      <w:r>
        <w:rPr>
          <w:rStyle w:val="Teksttreci2Kursywa"/>
          <w:color w:val="000000"/>
        </w:rPr>
        <w:t>słoni</w:t>
      </w:r>
      <w:r>
        <w:rPr>
          <w:rStyle w:val="Teksttreci2"/>
          <w:color w:val="000000"/>
        </w:rPr>
        <w:t xml:space="preserve"> (przy</w:t>
      </w:r>
      <w:r>
        <w:rPr>
          <w:rStyle w:val="Teksttreci2"/>
          <w:color w:val="000000"/>
        </w:rPr>
        <w:softHyphen/>
        <w:t xml:space="preserve">miotnik od </w:t>
      </w:r>
      <w:r>
        <w:rPr>
          <w:rStyle w:val="Teksttreci2Kursywa"/>
          <w:color w:val="000000"/>
        </w:rPr>
        <w:t>słoń).</w:t>
      </w:r>
      <w:r>
        <w:rPr>
          <w:rStyle w:val="Teksttreci2"/>
          <w:color w:val="000000"/>
        </w:rPr>
        <w:t xml:space="preserve"> W tych parach przymiotników zachodzą zbieżności mia</w:t>
      </w:r>
      <w:r>
        <w:rPr>
          <w:rStyle w:val="Teksttreci2"/>
          <w:color w:val="000000"/>
        </w:rPr>
        <w:softHyphen/>
        <w:t xml:space="preserve">nownika męskoosobowego liczby mnogiej na </w:t>
      </w:r>
      <w:r>
        <w:rPr>
          <w:rStyle w:val="Teksttreci2Kursywa"/>
          <w:color w:val="000000"/>
        </w:rPr>
        <w:t>-i,</w:t>
      </w:r>
      <w:r>
        <w:rPr>
          <w:rStyle w:val="Teksttreci2"/>
          <w:color w:val="000000"/>
        </w:rPr>
        <w:t xml:space="preserve"> np. </w:t>
      </w:r>
      <w:r>
        <w:rPr>
          <w:rStyle w:val="Teksttreci2Kursywa"/>
          <w:color w:val="000000"/>
        </w:rPr>
        <w:t xml:space="preserve">małoletni chłopcy </w:t>
      </w:r>
      <w:r>
        <w:rPr>
          <w:rStyle w:val="Teksttreci2"/>
          <w:color w:val="000000"/>
        </w:rPr>
        <w:t xml:space="preserve">niezależnie od tego, czy podstawą tej formy jest </w:t>
      </w:r>
      <w:r>
        <w:rPr>
          <w:rStyle w:val="Teksttreci2Kursywa"/>
          <w:color w:val="000000"/>
        </w:rPr>
        <w:t>małoletni,</w:t>
      </w:r>
      <w:r>
        <w:rPr>
          <w:rStyle w:val="Teksttreci2"/>
          <w:color w:val="000000"/>
        </w:rPr>
        <w:t xml:space="preserve"> czy </w:t>
      </w:r>
      <w:r>
        <w:rPr>
          <w:rStyle w:val="Teksttreci2Kursywa"/>
          <w:color w:val="000000"/>
        </w:rPr>
        <w:t xml:space="preserve">małoletny, </w:t>
      </w:r>
      <w:r>
        <w:rPr>
          <w:rStyle w:val="Teksttreci2"/>
          <w:color w:val="000000"/>
        </w:rPr>
        <w:t>a ponadto forma ta jest zbieżna również z mianownikiem męskim liczby pojedynczej form na -</w:t>
      </w:r>
      <w:r>
        <w:rPr>
          <w:rStyle w:val="Teksttreci2Kursywa"/>
          <w:color w:val="000000"/>
        </w:rPr>
        <w:t>i</w:t>
      </w:r>
      <w:r>
        <w:rPr>
          <w:rStyle w:val="Teksttreci2"/>
          <w:color w:val="000000"/>
        </w:rPr>
        <w:t>. Pod względem praktycznym, np. w urządzeniu automatycznym, nie sądzę, by te zbieżności grały rolę godną uwagi.</w:t>
      </w:r>
    </w:p>
    <w:p w:rsidR="00BB66FB" w:rsidRDefault="00BB66FB">
      <w:pPr>
        <w:pStyle w:val="Teksttreci20"/>
        <w:shd w:val="clear" w:color="auto" w:fill="auto"/>
        <w:spacing w:before="0"/>
        <w:ind w:firstLine="420"/>
        <w:sectPr w:rsidR="00BB66FB">
          <w:type w:val="continuous"/>
          <w:pgSz w:w="11900" w:h="16840"/>
          <w:pgMar w:top="1349" w:right="1644" w:bottom="1072" w:left="1196" w:header="0" w:footer="3" w:gutter="0"/>
          <w:cols w:space="708"/>
          <w:noEndnote/>
          <w:docGrid w:linePitch="360"/>
        </w:sectPr>
      </w:pPr>
      <w:r>
        <w:rPr>
          <w:rStyle w:val="Teksttreci2"/>
          <w:color w:val="000000"/>
        </w:rPr>
        <w:t xml:space="preserve">Inaczej rzecz się przedstawia, gdy poczniemy przymiotniki zestawiać z innymi częściami mowy. Pominę tu sprawę użycia przymiotników w funkcji rzeczownikowej, np. </w:t>
      </w:r>
      <w:r>
        <w:rPr>
          <w:rStyle w:val="Teksttreci2Kursywa"/>
          <w:color w:val="000000"/>
        </w:rPr>
        <w:t>izba chorych</w:t>
      </w:r>
      <w:r>
        <w:rPr>
          <w:rStyle w:val="Teksttreci2"/>
          <w:color w:val="000000"/>
        </w:rPr>
        <w:t xml:space="preserve"> w zestawieniu z </w:t>
      </w:r>
      <w:r>
        <w:rPr>
          <w:rStyle w:val="Teksttreci2Kursywa"/>
          <w:color w:val="000000"/>
        </w:rPr>
        <w:t>chore dziec</w:t>
      </w:r>
      <w:r>
        <w:rPr>
          <w:rStyle w:val="Teksttreci2Kursywa"/>
          <w:color w:val="000000"/>
        </w:rPr>
        <w:softHyphen/>
        <w:t>ko,</w:t>
      </w:r>
      <w:r>
        <w:rPr>
          <w:rStyle w:val="Teksttreci2"/>
          <w:color w:val="000000"/>
        </w:rPr>
        <w:t xml:space="preserve"> bo tu rozróżnienie wprowadzić może dopiero analizator syntaktycz-</w:t>
      </w:r>
    </w:p>
    <w:p w:rsidR="00BB66FB" w:rsidRDefault="00BB66FB">
      <w:pPr>
        <w:pStyle w:val="Teksttreci20"/>
        <w:shd w:val="clear" w:color="auto" w:fill="auto"/>
        <w:spacing w:before="0" w:line="306" w:lineRule="exact"/>
      </w:pPr>
      <w:r>
        <w:rPr>
          <w:rStyle w:val="Teksttreci2"/>
          <w:color w:val="000000"/>
        </w:rPr>
        <w:lastRenderedPageBreak/>
        <w:t>ny, a nie fleksyjny. W zasadzie każdy przymiotnik może być użyty rze</w:t>
      </w:r>
      <w:r>
        <w:rPr>
          <w:rStyle w:val="Teksttreci2"/>
          <w:color w:val="000000"/>
        </w:rPr>
        <w:softHyphen/>
        <w:t xml:space="preserve">czownikowo czyli może oznaczać nie tylko cechę czy relację, lecz także jej nosiciela czy </w:t>
      </w:r>
      <w:r>
        <w:rPr>
          <w:rStyle w:val="Teksttreci2"/>
          <w:color w:val="000000"/>
          <w:lang w:val="cs-CZ" w:eastAsia="cs-CZ"/>
        </w:rPr>
        <w:t xml:space="preserve">substrat; </w:t>
      </w:r>
      <w:r>
        <w:rPr>
          <w:rStyle w:val="Teksttreci2"/>
          <w:color w:val="000000"/>
        </w:rPr>
        <w:t>rzecz tylko w tym, że jedne przymiotniki czy</w:t>
      </w:r>
      <w:r>
        <w:rPr>
          <w:rStyle w:val="Teksttreci2"/>
          <w:color w:val="000000"/>
        </w:rPr>
        <w:softHyphen/>
        <w:t xml:space="preserve">nią to rzadko, w kontekstach szczególnych zwykle eliptycznych, np. </w:t>
      </w:r>
      <w:r>
        <w:rPr>
          <w:rStyle w:val="Teksttreci2Kursywa"/>
          <w:color w:val="000000"/>
        </w:rPr>
        <w:t>Po</w:t>
      </w:r>
      <w:r>
        <w:rPr>
          <w:rStyle w:val="Teksttreci2Kursywa"/>
          <w:color w:val="000000"/>
        </w:rPr>
        <w:softHyphen/>
        <w:t>daj mi ołówek</w:t>
      </w:r>
      <w:r>
        <w:rPr>
          <w:rStyle w:val="Teksttreci2"/>
          <w:color w:val="000000"/>
        </w:rPr>
        <w:t xml:space="preserve"> — </w:t>
      </w:r>
      <w:r>
        <w:rPr>
          <w:rStyle w:val="Teksttreci2Kursywa"/>
          <w:color w:val="000000"/>
        </w:rPr>
        <w:t>Czerwony?</w:t>
      </w:r>
      <w:r>
        <w:rPr>
          <w:rStyle w:val="Teksttreci2"/>
          <w:color w:val="000000"/>
        </w:rPr>
        <w:t xml:space="preserve"> — </w:t>
      </w:r>
      <w:r>
        <w:rPr>
          <w:rStyle w:val="Teksttreci2Kursywa"/>
          <w:color w:val="000000"/>
        </w:rPr>
        <w:t>Nie, zielony,</w:t>
      </w:r>
      <w:r>
        <w:rPr>
          <w:rStyle w:val="Teksttreci2"/>
          <w:color w:val="000000"/>
        </w:rPr>
        <w:t xml:space="preserve"> podczas gdy inne mają cha</w:t>
      </w:r>
      <w:r>
        <w:rPr>
          <w:rStyle w:val="Teksttreci2"/>
          <w:color w:val="000000"/>
        </w:rPr>
        <w:softHyphen/>
        <w:t xml:space="preserve">rakter użycia seryjny, np. </w:t>
      </w:r>
      <w:r>
        <w:rPr>
          <w:rStyle w:val="Teksttreci2Kursywa"/>
          <w:color w:val="000000"/>
        </w:rPr>
        <w:t>ślepy, chory, ubogi, głuchy</w:t>
      </w:r>
      <w:r>
        <w:rPr>
          <w:rStyle w:val="Teksttreci2"/>
          <w:color w:val="000000"/>
        </w:rPr>
        <w:t>, które mogą być użyte nawet jako podmioty zdania. Co więcej, są połączenia, jak kolejar</w:t>
      </w:r>
      <w:r>
        <w:rPr>
          <w:rStyle w:val="Teksttreci2"/>
          <w:color w:val="000000"/>
        </w:rPr>
        <w:softHyphen/>
        <w:t xml:space="preserve">skie </w:t>
      </w:r>
      <w:r>
        <w:rPr>
          <w:rStyle w:val="Teksttreci2Kursywa"/>
          <w:color w:val="000000"/>
        </w:rPr>
        <w:t>dyżurny nadzorczy</w:t>
      </w:r>
      <w:r>
        <w:rPr>
          <w:rStyle w:val="Teksttreci2"/>
          <w:color w:val="000000"/>
        </w:rPr>
        <w:t>, gdzie bez znajomości realiów bezsilny się okaże nawet analizator składniowy, gdyż i językoznawca nie wtajemniczony może się wahać, co tu jest określeniem, a co członem określanym.</w:t>
      </w:r>
    </w:p>
    <w:p w:rsidR="00BB66FB" w:rsidRDefault="00BB66FB">
      <w:pPr>
        <w:pStyle w:val="Teksttreci20"/>
        <w:shd w:val="clear" w:color="auto" w:fill="auto"/>
        <w:spacing w:before="0" w:line="306" w:lineRule="exact"/>
        <w:ind w:firstLine="480"/>
      </w:pPr>
      <w:r>
        <w:rPr>
          <w:rStyle w:val="Teksttreci2"/>
          <w:color w:val="000000"/>
        </w:rPr>
        <w:t xml:space="preserve">Jednym z najbardziej rozpowszechnionych formantów tworzących przymiotniki odrzeczownikowe jest sufiks </w:t>
      </w:r>
      <w:r>
        <w:rPr>
          <w:rStyle w:val="Teksttreci2Kursywa"/>
          <w:color w:val="000000"/>
        </w:rPr>
        <w:t>-owy,</w:t>
      </w:r>
      <w:r>
        <w:rPr>
          <w:rStyle w:val="Teksttreci2"/>
          <w:color w:val="000000"/>
        </w:rPr>
        <w:t xml:space="preserve"> bardzo żywotny, wypie</w:t>
      </w:r>
      <w:r>
        <w:rPr>
          <w:rStyle w:val="Teksttreci2"/>
          <w:color w:val="000000"/>
        </w:rPr>
        <w:softHyphen/>
        <w:t xml:space="preserve">rający nawet inne, np. dawne </w:t>
      </w:r>
      <w:r>
        <w:rPr>
          <w:rStyle w:val="Teksttreci2Kursywa"/>
          <w:color w:val="000000"/>
        </w:rPr>
        <w:t>polny</w:t>
      </w:r>
      <w:r>
        <w:rPr>
          <w:rStyle w:val="Teksttreci2"/>
          <w:color w:val="000000"/>
        </w:rPr>
        <w:t xml:space="preserve"> ustępuje coraz bardziej na rzecz </w:t>
      </w:r>
      <w:r>
        <w:rPr>
          <w:rStyle w:val="Teksttreci2Kursywa"/>
          <w:color w:val="000000"/>
        </w:rPr>
        <w:t>po</w:t>
      </w:r>
      <w:r>
        <w:rPr>
          <w:rStyle w:val="Teksttreci2Kursywa"/>
          <w:color w:val="000000"/>
        </w:rPr>
        <w:softHyphen/>
        <w:t>lowy</w:t>
      </w:r>
      <w:r>
        <w:rPr>
          <w:rStyle w:val="Teksttreci2"/>
          <w:color w:val="000000"/>
        </w:rPr>
        <w:t xml:space="preserve"> (nie </w:t>
      </w:r>
      <w:r>
        <w:rPr>
          <w:rStyle w:val="Teksttreci2Kursywa"/>
          <w:color w:val="000000"/>
        </w:rPr>
        <w:t>roboty polne,</w:t>
      </w:r>
      <w:r>
        <w:rPr>
          <w:rStyle w:val="Teksttreci2"/>
          <w:color w:val="000000"/>
        </w:rPr>
        <w:t xml:space="preserve"> jak dawniej, lecz </w:t>
      </w:r>
      <w:r>
        <w:rPr>
          <w:rStyle w:val="Teksttreci2Kursywa"/>
          <w:color w:val="000000"/>
        </w:rPr>
        <w:t>roboty połowę).</w:t>
      </w:r>
      <w:r>
        <w:rPr>
          <w:rStyle w:val="Teksttreci2"/>
          <w:color w:val="000000"/>
        </w:rPr>
        <w:t xml:space="preserve"> Otóż forma męskoosobowa liczby mnogiej tego sufiksu jest zakończona na </w:t>
      </w:r>
      <w:r>
        <w:rPr>
          <w:rStyle w:val="Teksttreci2Kursywa"/>
          <w:color w:val="000000"/>
        </w:rPr>
        <w:t>-owi,</w:t>
      </w:r>
      <w:r>
        <w:rPr>
          <w:rStyle w:val="Teksttreci2"/>
          <w:color w:val="000000"/>
        </w:rPr>
        <w:t xml:space="preserve"> toż</w:t>
      </w:r>
      <w:r>
        <w:rPr>
          <w:rStyle w:val="Teksttreci2"/>
          <w:color w:val="000000"/>
        </w:rPr>
        <w:softHyphen/>
        <w:t>sama z końcówką rzeczowników męskich w celowniku liczby pojedyn</w:t>
      </w:r>
      <w:r>
        <w:rPr>
          <w:rStyle w:val="Teksttreci2"/>
          <w:color w:val="000000"/>
        </w:rPr>
        <w:softHyphen/>
        <w:t xml:space="preserve">czej, np. forma </w:t>
      </w:r>
      <w:r>
        <w:rPr>
          <w:rStyle w:val="Teksttreci2Kursywa"/>
          <w:color w:val="000000"/>
        </w:rPr>
        <w:t>kabaretowi</w:t>
      </w:r>
      <w:r>
        <w:rPr>
          <w:rStyle w:val="Teksttreci2"/>
          <w:color w:val="000000"/>
        </w:rPr>
        <w:t xml:space="preserve"> może być i celownikiem wspomnianej liczby od </w:t>
      </w:r>
      <w:r>
        <w:rPr>
          <w:rStyle w:val="Teksttreci2Kursywa"/>
          <w:color w:val="000000"/>
        </w:rPr>
        <w:t>kabaret,</w:t>
      </w:r>
      <w:r>
        <w:rPr>
          <w:rStyle w:val="Teksttreci2"/>
          <w:color w:val="000000"/>
        </w:rPr>
        <w:t xml:space="preserve"> i mianownikiem męskoosobowym w liczbie mnogiej od </w:t>
      </w:r>
      <w:r>
        <w:rPr>
          <w:rStyle w:val="Teksttreci2Kursywa"/>
          <w:color w:val="000000"/>
        </w:rPr>
        <w:t>kaba</w:t>
      </w:r>
      <w:r>
        <w:rPr>
          <w:rStyle w:val="Teksttreci2Kursywa"/>
          <w:color w:val="000000"/>
        </w:rPr>
        <w:softHyphen/>
        <w:t>retowy</w:t>
      </w:r>
      <w:r>
        <w:rPr>
          <w:rStyle w:val="Teksttreci2"/>
          <w:color w:val="000000"/>
        </w:rPr>
        <w:t xml:space="preserve"> (np. </w:t>
      </w:r>
      <w:r>
        <w:rPr>
          <w:rStyle w:val="Teksttreci2Kursywa"/>
          <w:color w:val="000000"/>
        </w:rPr>
        <w:t>kabaretowi piosenkarze).</w:t>
      </w:r>
      <w:r>
        <w:rPr>
          <w:rStyle w:val="Teksttreci2"/>
          <w:color w:val="000000"/>
        </w:rPr>
        <w:t xml:space="preserve"> Ta zbieżność ma swe granice, tkwią</w:t>
      </w:r>
      <w:r>
        <w:rPr>
          <w:rStyle w:val="Teksttreci2"/>
          <w:color w:val="000000"/>
        </w:rPr>
        <w:softHyphen/>
        <w:t>ce zarówno w rzeczownikach będących podstawą odnośnych formacji przymiotnikowych, gdyż nie obejmuje ona rzeczowników żeńskich i ni</w:t>
      </w:r>
      <w:r>
        <w:rPr>
          <w:rStyle w:val="Teksttreci2"/>
          <w:color w:val="000000"/>
        </w:rPr>
        <w:softHyphen/>
        <w:t>jakich, jak też i w przymiotnikach, gdyż nie wszystkie derywaty od rze</w:t>
      </w:r>
      <w:r>
        <w:rPr>
          <w:rStyle w:val="Teksttreci2"/>
          <w:color w:val="000000"/>
        </w:rPr>
        <w:softHyphen/>
        <w:t>czowników męskich mogą być odniesione ze względu na swą treść do osób, a stąd trudno mówić tu z sensem o ich formach męskoosobowych. Co prawda ten ostatni wzgląd nie rysuje się wystarczająco przejrzyście, gdyż dla najbardziej nawet nieosobowego przymiotnika można dobrać kontekst, w którym użycie jego formy męskoosobowej może się stać ko</w:t>
      </w:r>
      <w:r>
        <w:rPr>
          <w:rStyle w:val="Teksttreci2"/>
          <w:color w:val="000000"/>
        </w:rPr>
        <w:softHyphen/>
        <w:t>nieczne; różnice tkwią w gruncie rzeczy w częstości tych użyć. A oto seria takich zbieżności, wybrana z pięciu tomów Słownika Doroszewskie</w:t>
      </w:r>
      <w:r>
        <w:rPr>
          <w:rStyle w:val="Teksttreci2"/>
          <w:color w:val="000000"/>
        </w:rPr>
        <w:softHyphen/>
        <w:t xml:space="preserve">go głównie na podstawie oznaczeń przyhasłowych formy męskoosobowej z uwzględnieniem innych słowników na dalsze litery: </w:t>
      </w:r>
      <w:r>
        <w:rPr>
          <w:rStyle w:val="Teksttreci2Kursywa"/>
          <w:color w:val="000000"/>
        </w:rPr>
        <w:t>abszytowi (abszyt, abszytowy), afiszowi (afisz, afiszowy), akordowi (akord, akordowy), alar</w:t>
      </w:r>
      <w:r>
        <w:rPr>
          <w:rStyle w:val="Teksttreci2Kursywa"/>
          <w:color w:val="000000"/>
        </w:rPr>
        <w:softHyphen/>
        <w:t>mowi (alarm, alarmowy), aniołowi (anioł, aniołowy), anonimowi (anonim, anonimowy), asenterunkowi (asenterunek, asenterunkowy), autobusowi (autobus, autobusowy), automobilowi (automobil, automobilowy), autowi (aut, autowy), bachusowi (bachus, bachusowy), bagażowi (bagaż, bagażo</w:t>
      </w:r>
      <w:r>
        <w:rPr>
          <w:rStyle w:val="Teksttreci2Kursywa"/>
          <w:color w:val="000000"/>
        </w:rPr>
        <w:softHyphen/>
        <w:t>wy), balonowi (balon, balonowy), balowi (bal. balowy), bankietowi (bankiet, bankietowy), bankowi (bank, bankowy), barchanowi (barchan, barchano</w:t>
      </w:r>
      <w:r>
        <w:rPr>
          <w:rStyle w:val="Teksttreci2Kursywa"/>
          <w:color w:val="000000"/>
        </w:rPr>
        <w:softHyphen/>
        <w:t>wy), barokowi (barok, barokowy), barowi (bar, barowy), bastionowi (ba</w:t>
      </w:r>
      <w:r>
        <w:rPr>
          <w:rStyle w:val="Teksttreci2Kursywa"/>
          <w:color w:val="000000"/>
        </w:rPr>
        <w:softHyphen/>
        <w:t>stion, bastionowy), batowi (bat, batowy), bazarowi (bazar, bazarowy), bi</w:t>
      </w:r>
      <w:r>
        <w:rPr>
          <w:rStyle w:val="Teksttreci2Kursywa"/>
          <w:color w:val="000000"/>
        </w:rPr>
        <w:softHyphen/>
        <w:t>strowy (bistr, bistrowy), blokowi (blok, blokowy), bochenkowi (bochenek, bochenkowy), bojowi (bój, bojowy), borowi (bór, borowy), bostonowi (bo</w:t>
      </w:r>
      <w:r>
        <w:rPr>
          <w:rStyle w:val="Teksttreci2Kursywa"/>
          <w:color w:val="000000"/>
        </w:rPr>
        <w:softHyphen/>
        <w:t xml:space="preserve">ston, bostonowy), brązowi (brąz, brązowy), brekowi </w:t>
      </w:r>
      <w:r>
        <w:rPr>
          <w:rStyle w:val="Teksttreci2Kursywa"/>
          <w:color w:val="000000"/>
          <w:lang w:val="cs-CZ" w:eastAsia="cs-CZ"/>
        </w:rPr>
        <w:t xml:space="preserve">(brek, </w:t>
      </w:r>
      <w:r>
        <w:rPr>
          <w:rStyle w:val="Teksttreci2Kursywa"/>
          <w:color w:val="000000"/>
        </w:rPr>
        <w:t>brekowy), bro</w:t>
      </w:r>
      <w:r>
        <w:rPr>
          <w:rStyle w:val="Teksttreci2Kursywa"/>
          <w:color w:val="000000"/>
        </w:rPr>
        <w:softHyphen/>
        <w:t xml:space="preserve">warowi (browar, browarowy), brukowi (bruk, brukowy), brydżowi (brydż, brydżowy), brzegowi (brzeg, brzegowy), bufetowi (bufet, bufetowy), bulwarkowi </w:t>
      </w:r>
      <w:r w:rsidRPr="005067AE">
        <w:rPr>
          <w:rStyle w:val="Teksttreci8"/>
          <w:color w:val="000000"/>
          <w:lang w:eastAsia="en-US"/>
        </w:rPr>
        <w:t xml:space="preserve">(bulwark, </w:t>
      </w:r>
      <w:r>
        <w:rPr>
          <w:rStyle w:val="Teksttreci8"/>
          <w:color w:val="000000"/>
        </w:rPr>
        <w:t>bulwarkowy), burtowi (burt, burtowy), carowi (car, carowy), cechowi (cech, cechowy), chałatowi (chałat, chałatowy), chano</w:t>
      </w:r>
      <w:r>
        <w:rPr>
          <w:rStyle w:val="Teksttreci8"/>
          <w:color w:val="000000"/>
        </w:rPr>
        <w:softHyphen/>
        <w:t>wi (chan, chanowy), cherubinkowi (cherubinek, cherubinkowy), chórowi (chór, chórowy), cukierkowi (cukierek, cukierkowy), cyrkowi (cyrk, cyr</w:t>
      </w:r>
      <w:r>
        <w:rPr>
          <w:rStyle w:val="Teksttreci8"/>
          <w:color w:val="000000"/>
        </w:rPr>
        <w:softHyphen/>
        <w:t xml:space="preserve">kowy), cyrkułowi </w:t>
      </w:r>
      <w:r>
        <w:rPr>
          <w:rStyle w:val="Teksttreci8"/>
          <w:color w:val="000000"/>
        </w:rPr>
        <w:lastRenderedPageBreak/>
        <w:t>(cyrkuł, cyrkułowy), czasowi (czas, czasowy), czynszo</w:t>
      </w:r>
      <w:r>
        <w:rPr>
          <w:rStyle w:val="Teksttreci8"/>
          <w:color w:val="000000"/>
        </w:rPr>
        <w:softHyphen/>
        <w:t>wi (czynsz, czynszowy), deblowi (debel, deblowy), dekretowi (dekret, de</w:t>
      </w:r>
      <w:r>
        <w:rPr>
          <w:rStyle w:val="Teksttreci8"/>
          <w:color w:val="000000"/>
        </w:rPr>
        <w:softHyphen/>
        <w:t>kretowy), dołowi (dół, dołowy), domowi (dom, domowy), drążkowi, (drą</w:t>
      </w:r>
      <w:r>
        <w:rPr>
          <w:rStyle w:val="Teksttreci8"/>
          <w:color w:val="000000"/>
        </w:rPr>
        <w:softHyphen/>
        <w:t>żek, drążkowy), drobiazgowi (drobiazg, drobiazgowy), duchowi (duch, du</w:t>
      </w:r>
      <w:r>
        <w:rPr>
          <w:rStyle w:val="Teksttreci8"/>
          <w:color w:val="000000"/>
        </w:rPr>
        <w:softHyphen/>
        <w:t>chowy), dworkowi (dworek, dworkowy), dworowi (dwór, dworowy), dy</w:t>
      </w:r>
      <w:r>
        <w:rPr>
          <w:rStyle w:val="Teksttreci8"/>
          <w:color w:val="000000"/>
        </w:rPr>
        <w:softHyphen/>
        <w:t>mowi (dym, dymowy), dziaduniowi (dziadunio, dziaduniowy), działonowi (działon, działonowy), dziedzicowi (dziedzic, dziedzicowy), dźwigowi (dźwig, dźwigowy), etapowi (etap, etapowy), etatowi (etat, etatowy), fa</w:t>
      </w:r>
      <w:r>
        <w:rPr>
          <w:rStyle w:val="Teksttreci8"/>
          <w:color w:val="000000"/>
        </w:rPr>
        <w:softHyphen/>
        <w:t>chowi (fach, fachowy), faraonowi (faraon, faraonowy), filmowi (film, fil</w:t>
      </w:r>
      <w:r>
        <w:rPr>
          <w:rStyle w:val="Teksttreci8"/>
          <w:color w:val="000000"/>
        </w:rPr>
        <w:softHyphen/>
        <w:t>mowy), finałowi (finał, finałowy), fioletowi (fiolet, fioletowy), flankowi (flank, flankowy), fortepianowi (fortepian, fortepianowy), fortowi (fort, fortowy), frakowi (frak, frakowy), frontowi (front, frontowy), gajowi (gaj, gajowy), galonowi (galon, galonowy), garnizonowi (garnizon, garnizono</w:t>
      </w:r>
      <w:r>
        <w:rPr>
          <w:rStyle w:val="Teksttreci8"/>
          <w:color w:val="000000"/>
        </w:rPr>
        <w:softHyphen/>
        <w:t>wy), garowi (gar, garowy), grodowi (gród, grodowy), groteskowi (grotesk, groteskowy), hamulcowi (hamulec, hamulcowy), handlowi (handel, han</w:t>
      </w:r>
      <w:r>
        <w:rPr>
          <w:rStyle w:val="Teksttreci8"/>
          <w:color w:val="000000"/>
        </w:rPr>
        <w:softHyphen/>
        <w:t>dlowy), harcowi (harc, harcowy), haremowi (harem, haremowy), hazardo</w:t>
      </w:r>
      <w:r>
        <w:rPr>
          <w:rStyle w:val="Teksttreci8"/>
          <w:color w:val="000000"/>
        </w:rPr>
        <w:softHyphen/>
        <w:t>wi (hazard, hazardowy), hebanowi (heban, hebanowy), hektarowi (hektar, hektarowy), herbowi (herb, herbowy), hetmanowi (hetman, hetmanowy), honorowi (honor, honorowy), hotelowi (hotel, hotelowy), hurtowi (hurt, hurtowy), instytutowi (instytut, instytutowy), jadowi (jad, jadowy), ja</w:t>
      </w:r>
      <w:r>
        <w:rPr>
          <w:rStyle w:val="Teksttreci8"/>
          <w:color w:val="000000"/>
        </w:rPr>
        <w:softHyphen/>
        <w:t>kowi (jak, jakowy), jaworowi (jawor, jaworowy), jazzowi (jazz, jazzowy), jurgieltowi (jurgielt, jurgieltowy), kabaretowi (kabaret, kabaretowy), ka</w:t>
      </w:r>
      <w:r>
        <w:rPr>
          <w:rStyle w:val="Teksttreci8"/>
          <w:color w:val="000000"/>
        </w:rPr>
        <w:softHyphen/>
        <w:t>cykowy (kacyk, kacykowy), kantorowi (kantor, kantorowy), karminowi (karmin, karminowy), karnawałowi (karnawał, karnawałowy), klejnotowi (klejnot, klejnotowy), klubowi (klub, klubowy), kochankowi (kochanek, kochankowy), kolorowi (kolor, kolorowy), kołchozowi (kołchoz, kołchozo</w:t>
      </w:r>
      <w:r>
        <w:rPr>
          <w:rStyle w:val="Teksttreci8"/>
          <w:color w:val="000000"/>
        </w:rPr>
        <w:softHyphen/>
        <w:t>wy), komesowi (komes, komesowy), kominowi (komin, kominowy), komi</w:t>
      </w:r>
      <w:r>
        <w:rPr>
          <w:rStyle w:val="Teksttreci8"/>
          <w:color w:val="000000"/>
        </w:rPr>
        <w:softHyphen/>
        <w:t>sowi (komis, komisowy), komitetowi (komitet, komitetowy), kompromiso</w:t>
      </w:r>
      <w:r>
        <w:rPr>
          <w:rStyle w:val="Teksttreci8"/>
          <w:color w:val="000000"/>
        </w:rPr>
        <w:softHyphen/>
        <w:t>wi (kompromis, kompromisowy), konceptowi (koncept, konceptowy), kon</w:t>
      </w:r>
      <w:r>
        <w:rPr>
          <w:rStyle w:val="Teksttreci8"/>
          <w:color w:val="000000"/>
        </w:rPr>
        <w:softHyphen/>
        <w:t>certowi (koncert, koncertowy), kondyktowi (kondykt, kondyktowy), kon</w:t>
      </w:r>
      <w:r>
        <w:rPr>
          <w:rStyle w:val="Teksttreci8"/>
          <w:color w:val="000000"/>
        </w:rPr>
        <w:softHyphen/>
        <w:t xml:space="preserve">gresowi (kongres, kongresowy), konsensowi </w:t>
      </w:r>
      <w:r>
        <w:rPr>
          <w:rStyle w:val="Teksttreci8"/>
          <w:color w:val="000000"/>
          <w:lang w:val="cs-CZ" w:eastAsia="cs-CZ"/>
        </w:rPr>
        <w:t xml:space="preserve">(konsens, </w:t>
      </w:r>
      <w:r>
        <w:rPr>
          <w:rStyle w:val="Teksttreci8"/>
          <w:color w:val="000000"/>
        </w:rPr>
        <w:t>konsensowy), kon</w:t>
      </w:r>
      <w:r>
        <w:rPr>
          <w:rStyle w:val="Teksttreci8"/>
          <w:color w:val="000000"/>
        </w:rPr>
        <w:softHyphen/>
        <w:t>traktowi (kontrakt, kontraktowy), kontuszowi (kontusz, kontuszowy), kon</w:t>
      </w:r>
      <w:r>
        <w:rPr>
          <w:rStyle w:val="Teksttreci8"/>
          <w:color w:val="000000"/>
        </w:rPr>
        <w:softHyphen/>
        <w:t>tyngentowi (kontyngent, kontyngentowy), konwentowi (konwent, kon</w:t>
      </w:r>
      <w:r>
        <w:rPr>
          <w:rStyle w:val="Teksttreci8"/>
          <w:color w:val="000000"/>
        </w:rPr>
        <w:softHyphen/>
        <w:t>wentowy), konwiktowi (konwikt, konwiktowy), konwojowi (konwój, kon</w:t>
      </w:r>
      <w:r>
        <w:rPr>
          <w:rStyle w:val="Teksttreci8"/>
          <w:color w:val="000000"/>
        </w:rPr>
        <w:softHyphen/>
        <w:t>wojowy), końcowi (koniec, końcowy), korytarzowi (korytarz, korytarzo</w:t>
      </w:r>
      <w:r>
        <w:rPr>
          <w:rStyle w:val="Teksttreci8"/>
          <w:color w:val="000000"/>
        </w:rPr>
        <w:softHyphen/>
        <w:t>wy), koszowi (kosz, koszowy), kotłowi (kocioł, kotłowy), krajowi (kraj, krajowy), krańcowi (kraniec, krańcowy), kredensowi (kredens, kredenso</w:t>
      </w:r>
      <w:r>
        <w:rPr>
          <w:rStyle w:val="Teksttreci8"/>
          <w:color w:val="000000"/>
        </w:rPr>
        <w:softHyphen/>
        <w:t>wy), kresowi (kres, kresowy), królowi (król, królowy), kryształowi (kry</w:t>
      </w:r>
      <w:r>
        <w:rPr>
          <w:rStyle w:val="Teksttreci8"/>
          <w:color w:val="000000"/>
        </w:rPr>
        <w:softHyphen/>
        <w:t>ształ, kryształowy), kryptonimowi (kryptonim, kryptonimowy), krzyżowi</w:t>
      </w:r>
    </w:p>
    <w:p w:rsidR="00BB66FB" w:rsidRDefault="00BB66FB">
      <w:pPr>
        <w:pStyle w:val="Teksttreci80"/>
        <w:shd w:val="clear" w:color="auto" w:fill="auto"/>
        <w:spacing w:line="300" w:lineRule="exact"/>
        <w:ind w:right="420"/>
      </w:pPr>
      <w:r>
        <w:rPr>
          <w:rStyle w:val="Teksttreci8"/>
          <w:i/>
          <w:iCs/>
          <w:color w:val="000000"/>
        </w:rPr>
        <w:t>(krzyży krzyżowy), kuchmistrzowi (kuchmistrz, kuchmistrzowy), kuflowi (kufel, kuflowy), kuligowi (kulig, kuligowy), kurdeszowi (kurdesz, kurdeszowy), kur(z)eniowi (kur(z)eń, kur(z)eniowy), kurkowi (kurek, kurkowy), kurortowi (kurort, kurortowy), kwartałowi (kwartał, kwartałowy), lagro</w:t>
      </w:r>
      <w:r>
        <w:rPr>
          <w:rStyle w:val="Teksttreci8"/>
          <w:i/>
          <w:iCs/>
          <w:color w:val="000000"/>
        </w:rPr>
        <w:softHyphen/>
        <w:t>wi (lagier, lagrowy), latopisowi (latopis, latopisowy), lazaretowi (lazaret, lazaretowy), lądowi (ląd, lądowy), legionowi (legion, legionowy), listopa</w:t>
      </w:r>
      <w:r>
        <w:rPr>
          <w:rStyle w:val="Teksttreci8"/>
          <w:i/>
          <w:iCs/>
          <w:color w:val="000000"/>
        </w:rPr>
        <w:softHyphen/>
        <w:t>dowi (listopad, listopadowy), listowi (list, listowy), lokalowi (lokal, loka</w:t>
      </w:r>
      <w:r>
        <w:rPr>
          <w:rStyle w:val="Teksttreci8"/>
          <w:i/>
          <w:iCs/>
          <w:color w:val="000000"/>
        </w:rPr>
        <w:softHyphen/>
        <w:t>lowy), ludowcowi (ludowiec, ludowcowy), ludowi (lud, ludowy), łanowi (łan, łanowy), łapserdakowi (łapserdak, łapserdakowy), łącznikowi (łącz</w:t>
      </w:r>
      <w:r>
        <w:rPr>
          <w:rStyle w:val="Teksttreci8"/>
          <w:i/>
          <w:iCs/>
          <w:color w:val="000000"/>
        </w:rPr>
        <w:softHyphen/>
        <w:t xml:space="preserve">nik, łącznikowy), łogoszowi (łogosz, łogoszowy), magazynowi (magazyn, </w:t>
      </w:r>
      <w:r>
        <w:rPr>
          <w:rStyle w:val="Teksttreci8"/>
          <w:i/>
          <w:iCs/>
          <w:color w:val="000000"/>
        </w:rPr>
        <w:lastRenderedPageBreak/>
        <w:t>magazynowy), magistratowi (magistrat, magistratowy), majestatowi (ma</w:t>
      </w:r>
      <w:r>
        <w:rPr>
          <w:rStyle w:val="Teksttreci8"/>
          <w:i/>
          <w:iCs/>
          <w:color w:val="000000"/>
        </w:rPr>
        <w:softHyphen/>
        <w:t>jestat, majestatowy), majstrowi (majster, majstrowy), manewrowi (ma</w:t>
      </w:r>
      <w:r>
        <w:rPr>
          <w:rStyle w:val="Teksttreci8"/>
          <w:i/>
          <w:iCs/>
          <w:color w:val="000000"/>
        </w:rPr>
        <w:softHyphen/>
        <w:t>newr, manewrowy), maneżowi (maneż, maneżowy), marcowi (marzec, marcowy), marginesowi (margines, marginesowy), marsowi (mars, marso</w:t>
      </w:r>
      <w:r>
        <w:rPr>
          <w:rStyle w:val="Teksttreci8"/>
          <w:i/>
          <w:iCs/>
          <w:color w:val="000000"/>
        </w:rPr>
        <w:softHyphen/>
        <w:t>wy), matuzalowi (matuzal, matuzalowy), mazurowi (mazur, mazurowy), meczetowi (meczet, meczetowy), mężowi (mąż, mężowy), miecznikowi (miecznik, miecznikowy), mieczowi (miecz, mieczowy), milionowi (milion, milionowy), młotowi (młot, młotowy), monolitowi (monolit, monolitowy), monopolowi (monopol, monopolowy), morgowi (morg, morgowy), morowi (mór, morowy), mostowi (most, mostowy), motocyklowi (motocykl, moto</w:t>
      </w:r>
      <w:r>
        <w:rPr>
          <w:rStyle w:val="Teksttreci8"/>
          <w:i/>
          <w:iCs/>
          <w:color w:val="000000"/>
        </w:rPr>
        <w:softHyphen/>
        <w:t>cyklowy), motorowi (motor, motorowy), motylkowi (motylek, motylkowy), najmowi (najem, najmowy), nałogowi (nałóg, nałogowy), napływowi (na</w:t>
      </w:r>
      <w:r>
        <w:rPr>
          <w:rStyle w:val="Teksttreci8"/>
          <w:i/>
          <w:iCs/>
          <w:color w:val="000000"/>
        </w:rPr>
        <w:softHyphen/>
        <w:t>pływ, napływowy), narcyzowi (narcyz, narcyzowy), narodowi (naród, na</w:t>
      </w:r>
      <w:r>
        <w:rPr>
          <w:rStyle w:val="Teksttreci8"/>
          <w:i/>
          <w:iCs/>
          <w:color w:val="000000"/>
        </w:rPr>
        <w:softHyphen/>
        <w:t>rodowy), nastrojowi (nastrój, nastrojowy), nerwowi (nerw, nerwowy), nieboszczykowi (nieboszczyk, nieboszczykowy), niżowi (niż, niżowy), noc</w:t>
      </w:r>
      <w:r>
        <w:rPr>
          <w:rStyle w:val="Teksttreci8"/>
          <w:i/>
          <w:iCs/>
          <w:color w:val="000000"/>
        </w:rPr>
        <w:softHyphen/>
        <w:t>legowi (nocleg, noclegowy), numerowi (numer, numerowy), obcesowi (</w:t>
      </w:r>
      <w:r>
        <w:rPr>
          <w:rStyle w:val="Teksttreci8"/>
          <w:i/>
          <w:iCs/>
          <w:color w:val="000000"/>
          <w:lang w:val="de-DE" w:eastAsia="de-DE"/>
        </w:rPr>
        <w:t>ob</w:t>
      </w:r>
      <w:r>
        <w:rPr>
          <w:rStyle w:val="Teksttreci8"/>
          <w:i/>
          <w:iCs/>
          <w:color w:val="000000"/>
        </w:rPr>
        <w:t>ces, obcesowy), obiadowi (obiad, obiadowy), obwodowi (obwód, obwodowy), odpustowi (odpust, odpustowy), odwodowi (odwód, odwodowy), ognio</w:t>
      </w:r>
      <w:r>
        <w:rPr>
          <w:rStyle w:val="Teksttreci8"/>
          <w:i/>
          <w:iCs/>
          <w:color w:val="000000"/>
        </w:rPr>
        <w:softHyphen/>
        <w:t>wi (ogień, ogniowy), ogrodowi (ogród, ogrodowy), ogródkowi (ogródek, ogródkowy), okazowi (okaz, okazowy), okręgowi (okręg, okręgowy), okrę</w:t>
      </w:r>
      <w:r>
        <w:rPr>
          <w:rStyle w:val="Teksttreci8"/>
          <w:i/>
          <w:iCs/>
          <w:color w:val="000000"/>
        </w:rPr>
        <w:softHyphen/>
        <w:t xml:space="preserve">towi (okręt, okrętowy), ołówkowi (ołówek, ołówkowy), opatowi </w:t>
      </w:r>
      <w:r>
        <w:rPr>
          <w:rStyle w:val="Teksttreci8"/>
          <w:i/>
          <w:iCs/>
          <w:color w:val="000000"/>
          <w:lang w:val="cs-CZ" w:eastAsia="cs-CZ"/>
        </w:rPr>
        <w:t xml:space="preserve">(opat, </w:t>
      </w:r>
      <w:r>
        <w:rPr>
          <w:rStyle w:val="Teksttreci8"/>
          <w:i/>
          <w:iCs/>
          <w:color w:val="000000"/>
        </w:rPr>
        <w:t>opatowy), oraczowi (oracz, oraczowy), orderowi (order, orderowy), ordynansowi (ordynans, ordynansowy), pocztowi (poczet, pocztowy), sądowi (sąd, sądowy), sklepowi (sklep, sklepowy), składowi (skład, składowy), ste</w:t>
      </w:r>
      <w:r>
        <w:rPr>
          <w:rStyle w:val="Teksttreci8"/>
          <w:i/>
          <w:iCs/>
          <w:color w:val="000000"/>
        </w:rPr>
        <w:softHyphen/>
        <w:t>powi (step, stepowy), stołowi (stół, stołowy), stopniowi (stopień, stopnio</w:t>
      </w:r>
      <w:r>
        <w:rPr>
          <w:rStyle w:val="Teksttreci8"/>
          <w:i/>
          <w:iCs/>
          <w:color w:val="000000"/>
        </w:rPr>
        <w:softHyphen/>
        <w:t>wy), szeregowi (szereg, szeregowy), sztabowi (sztab, sztabowy), sztanda</w:t>
      </w:r>
      <w:r>
        <w:rPr>
          <w:rStyle w:val="Teksttreci8"/>
          <w:i/>
          <w:iCs/>
          <w:color w:val="000000"/>
        </w:rPr>
        <w:softHyphen/>
        <w:t xml:space="preserve">rowi (sztandar, sztandarowy), szybowi (szyb, szybowy), szychtowi (szycht, szychtowy), targowi (targ, targowy), typowi (typ, typowy), ucinkowi </w:t>
      </w:r>
      <w:r>
        <w:rPr>
          <w:rStyle w:val="Teksttreci8"/>
          <w:i/>
          <w:iCs/>
          <w:color w:val="000000"/>
          <w:lang w:val="cs-CZ" w:eastAsia="cs-CZ"/>
        </w:rPr>
        <w:t>(uci</w:t>
      </w:r>
      <w:r>
        <w:rPr>
          <w:rStyle w:val="Teksttreci8"/>
          <w:i/>
          <w:iCs/>
          <w:color w:val="000000"/>
          <w:lang w:val="cs-CZ" w:eastAsia="cs-CZ"/>
        </w:rPr>
        <w:softHyphen/>
        <w:t xml:space="preserve">nek, </w:t>
      </w:r>
      <w:r>
        <w:rPr>
          <w:rStyle w:val="Teksttreci8"/>
          <w:i/>
          <w:iCs/>
          <w:color w:val="000000"/>
        </w:rPr>
        <w:t>ucinkowy), udziałowi (udział, udziałowy), urzędowi (urząd, urzędo</w:t>
      </w:r>
      <w:r>
        <w:rPr>
          <w:rStyle w:val="Teksttreci8"/>
          <w:i/>
          <w:iCs/>
          <w:color w:val="000000"/>
        </w:rPr>
        <w:softHyphen/>
        <w:t>wy), wdechowi (wdech, wdechowy), węglowi (węgiel, węglowy), wiekowi (wiek, wiekowy), wozowi (wóz, wozowy), wózkowi (wózek, wózkowi), wpływowi (wpływ, wpływowy), wzorowi (wzór, wzorowy), zamkowi (za</w:t>
      </w:r>
      <w:r>
        <w:rPr>
          <w:rStyle w:val="Teksttreci8"/>
          <w:i/>
          <w:iCs/>
          <w:color w:val="000000"/>
        </w:rPr>
        <w:softHyphen/>
        <w:t>mek, zamkowy), zapasowi (zapas, zapasowy), zawodowi (zawód, zawodo</w:t>
      </w:r>
      <w:r>
        <w:rPr>
          <w:rStyle w:val="Teksttreci8"/>
          <w:i/>
          <w:iCs/>
          <w:color w:val="000000"/>
        </w:rPr>
        <w:softHyphen/>
        <w:t>wy), zborowi (zbór, zborowy), zbiorowi (zbiór, zbiorowy).</w:t>
      </w:r>
    </w:p>
    <w:p w:rsidR="00BB66FB" w:rsidRDefault="00BB66FB">
      <w:pPr>
        <w:pStyle w:val="Teksttreci20"/>
        <w:shd w:val="clear" w:color="auto" w:fill="auto"/>
        <w:spacing w:before="0"/>
        <w:ind w:firstLine="440"/>
      </w:pPr>
      <w:r>
        <w:rPr>
          <w:rStyle w:val="Teksttreci2"/>
          <w:color w:val="000000"/>
        </w:rPr>
        <w:t xml:space="preserve">Owej aż nadto długiej liście daleko do kompletności. Dalsze tomy Słownika Doroszewskiego zaświadczą istnienie innych jeszcze formacji tu pominiętych. Wprawdzie niektóre już podane, jako zbyt rzadkie, nie będą miały praktycznego zastosowania, ale ze względu na żywotność sufiksu </w:t>
      </w:r>
      <w:r>
        <w:rPr>
          <w:rStyle w:val="Teksttreci2Kursywa"/>
          <w:color w:val="000000"/>
        </w:rPr>
        <w:t>-owi</w:t>
      </w:r>
      <w:r>
        <w:rPr>
          <w:rStyle w:val="Teksttreci2"/>
          <w:color w:val="000000"/>
        </w:rPr>
        <w:t xml:space="preserve"> trzeba się liczyć ze stałym tej listy uzupełnianiem. Opracowa</w:t>
      </w:r>
      <w:r>
        <w:rPr>
          <w:rStyle w:val="Teksttreci2"/>
          <w:color w:val="000000"/>
        </w:rPr>
        <w:softHyphen/>
        <w:t>nie więc operatora odciążającego zbieżności o powyższą listę jest w zu</w:t>
      </w:r>
      <w:r>
        <w:rPr>
          <w:rStyle w:val="Teksttreci2"/>
          <w:color w:val="000000"/>
        </w:rPr>
        <w:softHyphen/>
        <w:t>pełności opłacalne, zmniejsza je bowiem o około 30 proc. Operatorem ta</w:t>
      </w:r>
      <w:r>
        <w:rPr>
          <w:rStyle w:val="Teksttreci2"/>
          <w:color w:val="000000"/>
        </w:rPr>
        <w:softHyphen/>
        <w:t xml:space="preserve">kim mógłby być powiązany z końcówką rzeczownikową </w:t>
      </w:r>
      <w:r>
        <w:rPr>
          <w:rStyle w:val="Teksttreci2Kursywa"/>
          <w:color w:val="000000"/>
        </w:rPr>
        <w:t>-owi</w:t>
      </w:r>
      <w:r>
        <w:rPr>
          <w:rStyle w:val="Teksttreci2"/>
          <w:color w:val="000000"/>
        </w:rPr>
        <w:t xml:space="preserve"> ostrzegacz, że może się ona odnosić do utworzonego od danego rzeczownika przymiot</w:t>
      </w:r>
      <w:r>
        <w:rPr>
          <w:rStyle w:val="Teksttreci2"/>
          <w:color w:val="000000"/>
        </w:rPr>
        <w:softHyphen/>
        <w:t xml:space="preserve">nika na </w:t>
      </w:r>
      <w:r>
        <w:rPr>
          <w:rStyle w:val="Teksttreci2Kursywa"/>
          <w:color w:val="000000"/>
        </w:rPr>
        <w:t>-owy.</w:t>
      </w:r>
      <w:r>
        <w:rPr>
          <w:rStyle w:val="Teksttreci2"/>
          <w:color w:val="000000"/>
        </w:rPr>
        <w:t xml:space="preserve"> Do tego ostrzegacza w razie potrzeby mógłby później na</w:t>
      </w:r>
      <w:r>
        <w:rPr>
          <w:rStyle w:val="Teksttreci2"/>
          <w:color w:val="000000"/>
        </w:rPr>
        <w:softHyphen/>
        <w:t>wiązywać odpowiedni zaczep analizatora składniowego, rozstrzygający wraz ze słownikiem ogólnym urządzenia rzecz ostatecznie.</w:t>
      </w:r>
    </w:p>
    <w:p w:rsidR="00BB66FB" w:rsidRDefault="00BB66FB">
      <w:pPr>
        <w:pStyle w:val="Teksttreci20"/>
        <w:shd w:val="clear" w:color="auto" w:fill="auto"/>
        <w:spacing w:before="0"/>
        <w:ind w:firstLine="440"/>
      </w:pPr>
      <w:r>
        <w:rPr>
          <w:rStyle w:val="Teksttreci2"/>
          <w:color w:val="000000"/>
        </w:rPr>
        <w:t xml:space="preserve">Formacje na </w:t>
      </w:r>
      <w:r>
        <w:rPr>
          <w:rStyle w:val="Teksttreci2Kursywa"/>
          <w:color w:val="000000"/>
        </w:rPr>
        <w:t>-owy</w:t>
      </w:r>
      <w:r>
        <w:rPr>
          <w:rStyle w:val="Teksttreci2"/>
          <w:color w:val="000000"/>
        </w:rPr>
        <w:t xml:space="preserve"> przybierały dawniej często w mianowniku męskim liczby pojedynczej zakończenie zerowe na </w:t>
      </w:r>
      <w:r>
        <w:rPr>
          <w:rStyle w:val="Teksttreci2Kursywa"/>
          <w:color w:val="000000"/>
        </w:rPr>
        <w:t>-ów,</w:t>
      </w:r>
      <w:r>
        <w:rPr>
          <w:rStyle w:val="Teksttreci2"/>
          <w:color w:val="000000"/>
        </w:rPr>
        <w:t xml:space="preserve"> np. </w:t>
      </w:r>
      <w:r>
        <w:rPr>
          <w:rStyle w:val="Teksttreci2Kursywa"/>
          <w:color w:val="000000"/>
        </w:rPr>
        <w:t>ojcowy</w:t>
      </w:r>
      <w:r>
        <w:rPr>
          <w:rStyle w:val="Teksttreci2"/>
          <w:color w:val="000000"/>
        </w:rPr>
        <w:t xml:space="preserve"> — </w:t>
      </w:r>
      <w:r>
        <w:rPr>
          <w:rStyle w:val="Teksttreci2Kursywa"/>
          <w:color w:val="000000"/>
        </w:rPr>
        <w:t xml:space="preserve">ojców. </w:t>
      </w:r>
      <w:r>
        <w:rPr>
          <w:rStyle w:val="Teksttreci2"/>
          <w:color w:val="000000"/>
        </w:rPr>
        <w:t xml:space="preserve">Owo </w:t>
      </w:r>
      <w:r>
        <w:rPr>
          <w:rStyle w:val="Teksttreci2Kursywa"/>
          <w:color w:val="000000"/>
        </w:rPr>
        <w:t>-ów</w:t>
      </w:r>
      <w:r>
        <w:rPr>
          <w:rStyle w:val="Teksttreci2"/>
          <w:color w:val="000000"/>
        </w:rPr>
        <w:t xml:space="preserve"> </w:t>
      </w:r>
      <w:r>
        <w:rPr>
          <w:rStyle w:val="Teksttreci2"/>
          <w:color w:val="000000"/>
        </w:rPr>
        <w:lastRenderedPageBreak/>
        <w:t>przymiotnikowe zbieżne znów jest z końcówką takąż samą do</w:t>
      </w:r>
      <w:r>
        <w:rPr>
          <w:rStyle w:val="Teksttreci2"/>
          <w:color w:val="000000"/>
        </w:rPr>
        <w:softHyphen/>
        <w:t xml:space="preserve">pełniacza liczby mnogiej. Na szczęście naszemu automatowi nie grozi tu równie długa seria, ze względu na zanik zakończeń na </w:t>
      </w:r>
      <w:r>
        <w:rPr>
          <w:rStyle w:val="Teksttreci2Kursywa"/>
          <w:color w:val="000000"/>
        </w:rPr>
        <w:t>-ów</w:t>
      </w:r>
      <w:r>
        <w:rPr>
          <w:rStyle w:val="Teksttreci2"/>
          <w:color w:val="000000"/>
        </w:rPr>
        <w:t xml:space="preserve"> w przymiotni</w:t>
      </w:r>
      <w:r>
        <w:rPr>
          <w:rStyle w:val="Teksttreci2"/>
          <w:color w:val="000000"/>
        </w:rPr>
        <w:softHyphen/>
        <w:t>kach używanych współcześnie. W pięciu tomach Słownika Doroszew</w:t>
      </w:r>
      <w:r>
        <w:rPr>
          <w:rStyle w:val="Teksttreci2"/>
          <w:color w:val="000000"/>
        </w:rPr>
        <w:softHyphen/>
        <w:t xml:space="preserve">skiego notowania form na </w:t>
      </w:r>
      <w:r>
        <w:rPr>
          <w:rStyle w:val="Teksttreci2Kursywa"/>
          <w:color w:val="000000"/>
        </w:rPr>
        <w:t>-ów</w:t>
      </w:r>
      <w:r>
        <w:rPr>
          <w:rStyle w:val="Teksttreci2"/>
          <w:color w:val="000000"/>
        </w:rPr>
        <w:t xml:space="preserve"> dają się wprost policzyć na palcach, tak że wspomniany poprzednio ostrzegacz przy końcówce </w:t>
      </w:r>
      <w:r>
        <w:rPr>
          <w:rStyle w:val="Teksttreci2Kursywa"/>
          <w:color w:val="000000"/>
        </w:rPr>
        <w:t>-ów</w:t>
      </w:r>
      <w:r>
        <w:rPr>
          <w:rStyle w:val="Teksttreci2"/>
          <w:color w:val="000000"/>
        </w:rPr>
        <w:t xml:space="preserve"> rzeczowniko</w:t>
      </w:r>
      <w:r>
        <w:rPr>
          <w:rStyle w:val="Teksttreci2"/>
          <w:color w:val="000000"/>
        </w:rPr>
        <w:softHyphen/>
        <w:t>wej staje się po prostu zbędny.</w:t>
      </w:r>
    </w:p>
    <w:p w:rsidR="00BB66FB" w:rsidRDefault="00BB66FB">
      <w:pPr>
        <w:pStyle w:val="Teksttreci20"/>
        <w:shd w:val="clear" w:color="auto" w:fill="auto"/>
        <w:spacing w:before="0"/>
        <w:ind w:firstLine="440"/>
      </w:pPr>
      <w:r>
        <w:rPr>
          <w:rStyle w:val="Teksttreci2"/>
          <w:color w:val="000000"/>
        </w:rPr>
        <w:t>Na uwagę tu zasługuje szczególna jakby bezstroska języka dopuszcza</w:t>
      </w:r>
      <w:r>
        <w:rPr>
          <w:rStyle w:val="Teksttreci2"/>
          <w:color w:val="000000"/>
        </w:rPr>
        <w:softHyphen/>
        <w:t>jącego do szerzenia się form wieloznacznych, który to proces mimo swej seryjności jest przez mówiących nie uświadamiany, czynniki całościowe interpretujące poszczególne formy są tak silne, że ewentualne kolizje nie są brane w rachubę.</w:t>
      </w:r>
    </w:p>
    <w:p w:rsidR="00BB66FB" w:rsidRDefault="00BB66FB">
      <w:pPr>
        <w:pStyle w:val="Teksttreci20"/>
        <w:shd w:val="clear" w:color="auto" w:fill="auto"/>
        <w:spacing w:before="0"/>
        <w:ind w:firstLine="440"/>
      </w:pPr>
      <w:r>
        <w:rPr>
          <w:rStyle w:val="Teksttreci2"/>
          <w:color w:val="000000"/>
        </w:rPr>
        <w:t xml:space="preserve">Znacznie w większym stopniu zahaczają o deklinację rzeczowników derywowane od nich przymiotniki na </w:t>
      </w:r>
      <w:r>
        <w:rPr>
          <w:rStyle w:val="Teksttreci2Kursywa"/>
          <w:color w:val="000000"/>
        </w:rPr>
        <w:t>-i,</w:t>
      </w:r>
      <w:r>
        <w:rPr>
          <w:rStyle w:val="Teksttreci2"/>
          <w:color w:val="000000"/>
        </w:rPr>
        <w:t xml:space="preserve"> typu </w:t>
      </w:r>
      <w:r>
        <w:rPr>
          <w:rStyle w:val="Teksttreci2Kursywa"/>
          <w:color w:val="000000"/>
        </w:rPr>
        <w:t>olbrzymi</w:t>
      </w:r>
      <w:r>
        <w:rPr>
          <w:rStyle w:val="Teksttreci2"/>
          <w:color w:val="000000"/>
        </w:rPr>
        <w:t xml:space="preserve"> od </w:t>
      </w:r>
      <w:r>
        <w:rPr>
          <w:rStyle w:val="Teksttreci2Kursywa"/>
          <w:color w:val="000000"/>
        </w:rPr>
        <w:t>olbrzym.</w:t>
      </w:r>
      <w:r>
        <w:rPr>
          <w:rStyle w:val="Teksttreci2"/>
          <w:color w:val="000000"/>
        </w:rPr>
        <w:t xml:space="preserve"> Sama forma mianownika męskiego liczby pojedynczej i równa jej męskoosobowa w liczbie mnogiej w przymiotniku jest tu tożsama z mianownikiem liczby mnogiej rzeczownika </w:t>
      </w:r>
      <w:r>
        <w:rPr>
          <w:rStyle w:val="Teksttreci2Kursywa"/>
          <w:color w:val="000000"/>
        </w:rPr>
        <w:t>olbrzym.</w:t>
      </w:r>
      <w:r>
        <w:rPr>
          <w:rStyle w:val="Teksttreci2"/>
          <w:color w:val="000000"/>
        </w:rPr>
        <w:t xml:space="preserve"> Ponadto przymiotnikowa forma mianownika nijakiego liczby pojedynczej </w:t>
      </w:r>
      <w:r>
        <w:rPr>
          <w:rStyle w:val="Teksttreci2Kursywa"/>
          <w:color w:val="000000"/>
        </w:rPr>
        <w:t>olbrzymie</w:t>
      </w:r>
      <w:r>
        <w:rPr>
          <w:rStyle w:val="Teksttreci2"/>
          <w:color w:val="000000"/>
        </w:rPr>
        <w:t xml:space="preserve"> i równa jej forma niemęskoosobowa liczby mnogiej jest tożsama z miejscownikiem i równym mu wołaczem liczby pojedynczej rzeczownika </w:t>
      </w:r>
      <w:r>
        <w:rPr>
          <w:rStyle w:val="Teksttreci2Kursywa"/>
          <w:color w:val="000000"/>
        </w:rPr>
        <w:t>olbrzym.</w:t>
      </w:r>
      <w:r>
        <w:rPr>
          <w:rStyle w:val="Teksttreci2"/>
          <w:color w:val="000000"/>
        </w:rPr>
        <w:t xml:space="preserve"> Takie zrównania form mają charakter regularnej serii np. </w:t>
      </w:r>
      <w:r>
        <w:rPr>
          <w:rStyle w:val="Teksttreci2Kursywa"/>
          <w:color w:val="000000"/>
        </w:rPr>
        <w:t>anieli</w:t>
      </w:r>
      <w:r>
        <w:rPr>
          <w:rStyle w:val="Teksttreci2"/>
          <w:color w:val="000000"/>
        </w:rPr>
        <w:t xml:space="preserve"> i </w:t>
      </w:r>
      <w:r>
        <w:rPr>
          <w:rStyle w:val="Teksttreci2Kursywa"/>
          <w:color w:val="000000"/>
        </w:rPr>
        <w:t>aniele</w:t>
      </w:r>
      <w:r>
        <w:rPr>
          <w:rStyle w:val="Teksttreci2"/>
          <w:color w:val="000000"/>
        </w:rPr>
        <w:t xml:space="preserve"> (od </w:t>
      </w:r>
      <w:r>
        <w:rPr>
          <w:rStyle w:val="Teksttreci2Kursywa"/>
          <w:color w:val="000000"/>
        </w:rPr>
        <w:t>anioł, anieli), arcybiskupi</w:t>
      </w:r>
      <w:r>
        <w:rPr>
          <w:rStyle w:val="Teksttreci2"/>
          <w:color w:val="000000"/>
        </w:rPr>
        <w:t xml:space="preserve"> i </w:t>
      </w:r>
      <w:r>
        <w:rPr>
          <w:rStyle w:val="Teksttreci2Kursywa"/>
          <w:color w:val="000000"/>
        </w:rPr>
        <w:t>arcybiskupie</w:t>
      </w:r>
      <w:r>
        <w:rPr>
          <w:rStyle w:val="Teksttreci2"/>
          <w:color w:val="000000"/>
        </w:rPr>
        <w:t xml:space="preserve"> (od </w:t>
      </w:r>
      <w:r>
        <w:rPr>
          <w:rStyle w:val="Teksttreci2Kursywa"/>
          <w:color w:val="000000"/>
        </w:rPr>
        <w:t>arcybiskup, arcybiskupi), bękarci</w:t>
      </w:r>
      <w:r>
        <w:rPr>
          <w:rStyle w:val="Teksttreci2"/>
          <w:color w:val="000000"/>
        </w:rPr>
        <w:t xml:space="preserve"> i </w:t>
      </w:r>
      <w:r>
        <w:rPr>
          <w:rStyle w:val="Teksttreci2Kursywa"/>
          <w:color w:val="000000"/>
        </w:rPr>
        <w:t>bękar</w:t>
      </w:r>
      <w:r>
        <w:rPr>
          <w:rStyle w:val="Teksttreci2Kursywa"/>
          <w:color w:val="000000"/>
        </w:rPr>
        <w:softHyphen/>
        <w:t>cie</w:t>
      </w:r>
      <w:r>
        <w:rPr>
          <w:rStyle w:val="Teksttreci2"/>
          <w:color w:val="000000"/>
        </w:rPr>
        <w:t xml:space="preserve"> (od </w:t>
      </w:r>
      <w:r>
        <w:rPr>
          <w:rStyle w:val="Teksttreci2Kursywa"/>
          <w:color w:val="000000"/>
        </w:rPr>
        <w:t>bękart, bękarci), biskupi</w:t>
      </w:r>
      <w:r>
        <w:rPr>
          <w:rStyle w:val="Teksttreci2"/>
          <w:color w:val="000000"/>
        </w:rPr>
        <w:t xml:space="preserve"> i </w:t>
      </w:r>
      <w:r>
        <w:rPr>
          <w:rStyle w:val="Teksttreci2Kursywa"/>
          <w:color w:val="000000"/>
        </w:rPr>
        <w:t>biskupie</w:t>
      </w:r>
      <w:r>
        <w:rPr>
          <w:rStyle w:val="Teksttreci2"/>
          <w:color w:val="000000"/>
        </w:rPr>
        <w:t xml:space="preserve"> (od </w:t>
      </w:r>
      <w:r>
        <w:rPr>
          <w:rStyle w:val="Teksttreci2Kursywa"/>
          <w:color w:val="000000"/>
        </w:rPr>
        <w:t>biskup</w:t>
      </w:r>
      <w:r>
        <w:rPr>
          <w:rStyle w:val="Teksttreci2"/>
          <w:color w:val="000000"/>
        </w:rPr>
        <w:t xml:space="preserve"> i </w:t>
      </w:r>
      <w:r>
        <w:rPr>
          <w:rStyle w:val="Teksttreci2Kursywa"/>
          <w:color w:val="000000"/>
        </w:rPr>
        <w:t xml:space="preserve">biskupi), chłopi </w:t>
      </w:r>
      <w:r>
        <w:rPr>
          <w:rStyle w:val="Teksttreci2"/>
          <w:color w:val="000000"/>
        </w:rPr>
        <w:t xml:space="preserve">i </w:t>
      </w:r>
      <w:r>
        <w:rPr>
          <w:rStyle w:val="Teksttreci2Kursywa"/>
          <w:color w:val="000000"/>
        </w:rPr>
        <w:t>chłopie</w:t>
      </w:r>
      <w:r>
        <w:rPr>
          <w:rStyle w:val="Teksttreci2"/>
          <w:color w:val="000000"/>
        </w:rPr>
        <w:t xml:space="preserve"> (od </w:t>
      </w:r>
      <w:r>
        <w:rPr>
          <w:rStyle w:val="Teksttreci2Kursywa"/>
          <w:color w:val="000000"/>
        </w:rPr>
        <w:t>chłop</w:t>
      </w:r>
      <w:r>
        <w:rPr>
          <w:rStyle w:val="Teksttreci2"/>
          <w:color w:val="000000"/>
        </w:rPr>
        <w:t xml:space="preserve"> i </w:t>
      </w:r>
      <w:r>
        <w:rPr>
          <w:rStyle w:val="Teksttreci2Kursywa"/>
          <w:color w:val="000000"/>
        </w:rPr>
        <w:t>chłopi), czarci</w:t>
      </w:r>
      <w:r>
        <w:rPr>
          <w:rStyle w:val="Teksttreci2"/>
          <w:color w:val="000000"/>
        </w:rPr>
        <w:t xml:space="preserve"> i </w:t>
      </w:r>
      <w:r>
        <w:rPr>
          <w:rStyle w:val="Teksttreci2Kursywa"/>
          <w:color w:val="000000"/>
        </w:rPr>
        <w:t>czarcie</w:t>
      </w:r>
      <w:r>
        <w:rPr>
          <w:rStyle w:val="Teksttreci2"/>
          <w:color w:val="000000"/>
        </w:rPr>
        <w:t xml:space="preserve"> (od </w:t>
      </w:r>
      <w:r>
        <w:rPr>
          <w:rStyle w:val="Teksttreci2Kursywa"/>
          <w:color w:val="000000"/>
        </w:rPr>
        <w:t>czart</w:t>
      </w:r>
      <w:r>
        <w:rPr>
          <w:rStyle w:val="Teksttreci2"/>
          <w:color w:val="000000"/>
        </w:rPr>
        <w:t xml:space="preserve"> i </w:t>
      </w:r>
      <w:r>
        <w:rPr>
          <w:rStyle w:val="Teksttreci2Kursywa"/>
          <w:color w:val="000000"/>
        </w:rPr>
        <w:t>czarci), diabli</w:t>
      </w:r>
      <w:r>
        <w:rPr>
          <w:rStyle w:val="Teksttreci2"/>
          <w:color w:val="000000"/>
        </w:rPr>
        <w:t xml:space="preserve"> i </w:t>
      </w:r>
      <w:r>
        <w:rPr>
          <w:rStyle w:val="Teksttreci2Kursywa"/>
          <w:color w:val="000000"/>
        </w:rPr>
        <w:t>dia</w:t>
      </w:r>
      <w:r>
        <w:rPr>
          <w:rStyle w:val="Teksttreci2Kursywa"/>
          <w:color w:val="000000"/>
        </w:rPr>
        <w:softHyphen/>
        <w:t>ble</w:t>
      </w:r>
      <w:r>
        <w:rPr>
          <w:rStyle w:val="Teksttreci2"/>
          <w:color w:val="000000"/>
        </w:rPr>
        <w:t xml:space="preserve"> (od </w:t>
      </w:r>
      <w:r>
        <w:rPr>
          <w:rStyle w:val="Teksttreci2Kursywa"/>
          <w:color w:val="000000"/>
        </w:rPr>
        <w:t>diabeł, diabli), drabi</w:t>
      </w:r>
      <w:r>
        <w:rPr>
          <w:rStyle w:val="Teksttreci2"/>
          <w:color w:val="000000"/>
        </w:rPr>
        <w:t xml:space="preserve"> i </w:t>
      </w:r>
      <w:r>
        <w:rPr>
          <w:rStyle w:val="Teksttreci2Kursywa"/>
          <w:color w:val="000000"/>
        </w:rPr>
        <w:t>drabie</w:t>
      </w:r>
      <w:r>
        <w:rPr>
          <w:rStyle w:val="Teksttreci2"/>
          <w:color w:val="000000"/>
        </w:rPr>
        <w:t xml:space="preserve"> (od </w:t>
      </w:r>
      <w:r>
        <w:rPr>
          <w:rStyle w:val="Teksttreci2Kursywa"/>
          <w:color w:val="000000"/>
        </w:rPr>
        <w:t>drab, drabi), karli</w:t>
      </w:r>
      <w:r>
        <w:rPr>
          <w:rStyle w:val="Teksttreci2"/>
          <w:color w:val="000000"/>
        </w:rPr>
        <w:t xml:space="preserve"> i </w:t>
      </w:r>
      <w:r>
        <w:rPr>
          <w:rStyle w:val="Teksttreci2Kursywa"/>
          <w:color w:val="000000"/>
        </w:rPr>
        <w:t>karle</w:t>
      </w:r>
      <w:r>
        <w:rPr>
          <w:rStyle w:val="Teksttreci2"/>
          <w:color w:val="000000"/>
        </w:rPr>
        <w:t xml:space="preserve"> (od </w:t>
      </w:r>
      <w:r>
        <w:rPr>
          <w:rStyle w:val="Teksttreci2Kursywa"/>
          <w:color w:val="000000"/>
        </w:rPr>
        <w:t>ka</w:t>
      </w:r>
      <w:r>
        <w:rPr>
          <w:rStyle w:val="Teksttreci2Kursywa"/>
          <w:color w:val="000000"/>
        </w:rPr>
        <w:softHyphen/>
        <w:t>rzeł, karli), lilipuci</w:t>
      </w:r>
      <w:r>
        <w:rPr>
          <w:rStyle w:val="Teksttreci2"/>
          <w:color w:val="000000"/>
        </w:rPr>
        <w:t xml:space="preserve"> i </w:t>
      </w:r>
      <w:r>
        <w:rPr>
          <w:rStyle w:val="Teksttreci2Kursywa"/>
          <w:color w:val="000000"/>
        </w:rPr>
        <w:t>lilipucie</w:t>
      </w:r>
      <w:r>
        <w:rPr>
          <w:rStyle w:val="Teksttreci2"/>
          <w:color w:val="000000"/>
        </w:rPr>
        <w:t xml:space="preserve"> (od </w:t>
      </w:r>
      <w:r>
        <w:rPr>
          <w:rStyle w:val="Teksttreci2Kursywa"/>
          <w:color w:val="000000"/>
        </w:rPr>
        <w:t>liliput, lilipuci), łobuzi</w:t>
      </w:r>
      <w:r>
        <w:rPr>
          <w:rStyle w:val="Teksttreci2"/>
          <w:color w:val="000000"/>
        </w:rPr>
        <w:t xml:space="preserve"> i </w:t>
      </w:r>
      <w:r>
        <w:rPr>
          <w:rStyle w:val="Teksttreci2Kursywa"/>
          <w:color w:val="000000"/>
        </w:rPr>
        <w:t>łobuzie</w:t>
      </w:r>
      <w:r>
        <w:rPr>
          <w:rStyle w:val="Teksttreci2"/>
          <w:color w:val="000000"/>
        </w:rPr>
        <w:t xml:space="preserve"> (od </w:t>
      </w:r>
      <w:r>
        <w:rPr>
          <w:rStyle w:val="Teksttreci2Kursywa"/>
          <w:color w:val="000000"/>
        </w:rPr>
        <w:t>łobuz, łobuzi), olbrzymi</w:t>
      </w:r>
      <w:r>
        <w:rPr>
          <w:rStyle w:val="Teksttreci2"/>
          <w:color w:val="000000"/>
        </w:rPr>
        <w:t xml:space="preserve"> i </w:t>
      </w:r>
      <w:r>
        <w:rPr>
          <w:rStyle w:val="Teksttreci2Kursywa"/>
          <w:color w:val="000000"/>
        </w:rPr>
        <w:t>olbrzymie</w:t>
      </w:r>
      <w:r>
        <w:rPr>
          <w:rStyle w:val="Teksttreci2"/>
          <w:color w:val="000000"/>
        </w:rPr>
        <w:t xml:space="preserve"> (od </w:t>
      </w:r>
      <w:r>
        <w:rPr>
          <w:rStyle w:val="Teksttreci2Kursywa"/>
          <w:color w:val="000000"/>
        </w:rPr>
        <w:t>olbrzym, olbrzymi), opaci</w:t>
      </w:r>
      <w:r>
        <w:rPr>
          <w:rStyle w:val="Teksttreci2"/>
          <w:color w:val="000000"/>
        </w:rPr>
        <w:t xml:space="preserve"> i </w:t>
      </w:r>
      <w:r>
        <w:rPr>
          <w:rStyle w:val="Teksttreci2Kursywa"/>
          <w:color w:val="000000"/>
          <w:lang w:val="cs-CZ" w:eastAsia="cs-CZ"/>
        </w:rPr>
        <w:t>opa</w:t>
      </w:r>
      <w:r>
        <w:rPr>
          <w:rStyle w:val="Teksttreci2Kursywa"/>
          <w:color w:val="000000"/>
          <w:lang w:val="cs-CZ" w:eastAsia="cs-CZ"/>
        </w:rPr>
        <w:softHyphen/>
        <w:t>de</w:t>
      </w:r>
      <w:r>
        <w:rPr>
          <w:rStyle w:val="Teksttreci2"/>
          <w:color w:val="000000"/>
          <w:lang w:val="cs-CZ" w:eastAsia="cs-CZ"/>
        </w:rPr>
        <w:t xml:space="preserve"> </w:t>
      </w:r>
      <w:r>
        <w:rPr>
          <w:rStyle w:val="Teksttreci2"/>
          <w:color w:val="000000"/>
        </w:rPr>
        <w:t xml:space="preserve">(od </w:t>
      </w:r>
      <w:r>
        <w:rPr>
          <w:rStyle w:val="Teksttreci2Kursywa"/>
          <w:color w:val="000000"/>
          <w:lang w:val="cs-CZ" w:eastAsia="cs-CZ"/>
        </w:rPr>
        <w:t xml:space="preserve">opat, </w:t>
      </w:r>
      <w:r>
        <w:rPr>
          <w:rStyle w:val="Teksttreci2Kursywa"/>
          <w:color w:val="000000"/>
        </w:rPr>
        <w:t>opaci).</w:t>
      </w:r>
      <w:r>
        <w:rPr>
          <w:rStyle w:val="Teksttreci2"/>
          <w:color w:val="000000"/>
        </w:rPr>
        <w:t xml:space="preserve"> Zazębienia dotyczą siedmiu form, a prawidła gry są wystarczająco przejrzyste dla możliwości opracowania operatora ogól</w:t>
      </w:r>
      <w:r>
        <w:rPr>
          <w:rStyle w:val="Teksttreci2"/>
          <w:color w:val="000000"/>
        </w:rPr>
        <w:softHyphen/>
        <w:t>nego. Jest on jednak tu nieopłacalny ze względu na krótkość serii połą-</w:t>
      </w:r>
    </w:p>
    <w:p w:rsidR="00BB66FB" w:rsidRDefault="00BB66FB">
      <w:pPr>
        <w:pStyle w:val="Teksttreci20"/>
        <w:shd w:val="clear" w:color="auto" w:fill="auto"/>
        <w:spacing w:before="0" w:line="294" w:lineRule="exact"/>
        <w:ind w:right="620"/>
      </w:pPr>
      <w:r>
        <w:rPr>
          <w:rStyle w:val="Teksttreci2"/>
          <w:color w:val="000000"/>
        </w:rPr>
        <w:t>czoną z rzadką używalnością niektórych formacji, co nie umniejsza war</w:t>
      </w:r>
      <w:r>
        <w:rPr>
          <w:rStyle w:val="Teksttreci2"/>
          <w:color w:val="000000"/>
        </w:rPr>
        <w:softHyphen/>
        <w:t>tości wniosków teoretycznych o niwelacji granic paradygmatów czy też formacji i ich podstaw w obrębie, bądź co bądź, sporej liczby form wspólnych.</w:t>
      </w:r>
    </w:p>
    <w:p w:rsidR="00BB66FB" w:rsidRDefault="00BB66FB">
      <w:pPr>
        <w:pStyle w:val="Teksttreci20"/>
        <w:shd w:val="clear" w:color="auto" w:fill="auto"/>
        <w:spacing w:before="0" w:line="294" w:lineRule="exact"/>
        <w:ind w:right="620" w:firstLine="420"/>
      </w:pPr>
      <w:r>
        <w:rPr>
          <w:rStyle w:val="Teksttreci2"/>
          <w:color w:val="000000"/>
        </w:rPr>
        <w:t xml:space="preserve">Dwukrotnie dłuższa jest lista przemiotników na </w:t>
      </w:r>
      <w:r>
        <w:rPr>
          <w:rStyle w:val="Teksttreci2Kursywa"/>
          <w:color w:val="000000"/>
        </w:rPr>
        <w:t>-i</w:t>
      </w:r>
      <w:r>
        <w:rPr>
          <w:rStyle w:val="Teksttreci2"/>
          <w:color w:val="000000"/>
        </w:rPr>
        <w:t xml:space="preserve"> (lub </w:t>
      </w:r>
      <w:r>
        <w:rPr>
          <w:rStyle w:val="Teksttreci2Kursywa"/>
          <w:color w:val="000000"/>
        </w:rPr>
        <w:t>-y</w:t>
      </w:r>
      <w:r>
        <w:rPr>
          <w:rStyle w:val="Teksttreci2"/>
          <w:color w:val="000000"/>
        </w:rPr>
        <w:t xml:space="preserve"> po spół</w:t>
      </w:r>
      <w:r>
        <w:rPr>
          <w:rStyle w:val="Teksttreci2"/>
          <w:color w:val="000000"/>
        </w:rPr>
        <w:softHyphen/>
        <w:t>głoskach stwardniałych), utworzona głównie od nazw zwierząt. Lecz tu zbieżność form ogranicza się do tożsamości przymiotnikowej formy mia</w:t>
      </w:r>
      <w:r>
        <w:rPr>
          <w:rStyle w:val="Teksttreci2"/>
          <w:color w:val="000000"/>
        </w:rPr>
        <w:softHyphen/>
        <w:t xml:space="preserve">nownika nijakiego liczby pojedynczej na </w:t>
      </w:r>
      <w:r>
        <w:rPr>
          <w:rStyle w:val="Teksttreci2Kursywa"/>
          <w:color w:val="000000"/>
        </w:rPr>
        <w:t>-e</w:t>
      </w:r>
      <w:r>
        <w:rPr>
          <w:rStyle w:val="Teksttreci2"/>
          <w:color w:val="000000"/>
        </w:rPr>
        <w:t xml:space="preserve"> i równego mu mianownika niemęskoosobowego liczby mnogiej z formą na </w:t>
      </w:r>
      <w:r>
        <w:rPr>
          <w:rStyle w:val="Teksttreci2Kursywa"/>
          <w:color w:val="000000"/>
        </w:rPr>
        <w:t>-e</w:t>
      </w:r>
      <w:r>
        <w:rPr>
          <w:rStyle w:val="Teksttreci2"/>
          <w:color w:val="000000"/>
        </w:rPr>
        <w:t xml:space="preserve"> miejscownika i równego mu wołacza liczby pojedynczej rzeczowników stanowiących podstawę tych przymiotników. Mianownik liczby mnogiej nie wchodzi tu w rachu</w:t>
      </w:r>
      <w:r>
        <w:rPr>
          <w:rStyle w:val="Teksttreci2"/>
          <w:color w:val="000000"/>
        </w:rPr>
        <w:softHyphen/>
        <w:t xml:space="preserve">bę, gdyż owe rzeczowniki mają tu końcówkę </w:t>
      </w:r>
      <w:r>
        <w:rPr>
          <w:rStyle w:val="Teksttreci2Kursywa"/>
          <w:color w:val="000000"/>
        </w:rPr>
        <w:t>-y.</w:t>
      </w:r>
      <w:r>
        <w:rPr>
          <w:rStyle w:val="Teksttreci2"/>
          <w:color w:val="000000"/>
        </w:rPr>
        <w:t xml:space="preserve"> Mamy więc: </w:t>
      </w:r>
      <w:r>
        <w:rPr>
          <w:rStyle w:val="Teksttreci2Kursywa"/>
          <w:color w:val="000000"/>
        </w:rPr>
        <w:t>baranie (baran, barani), bawole (bawół, bawoli), bekasie (bekas, bekasi), bocianie (bocian, bociani), droździe (drozd, droździ), gawronie (gawron, gawroni), kabanie (kaban, kabani), kapłonie (kapłon, kapłoni), kobuzie (kobuz, ko</w:t>
      </w:r>
      <w:r>
        <w:rPr>
          <w:rStyle w:val="Teksttreci2Kursywa"/>
          <w:color w:val="000000"/>
        </w:rPr>
        <w:softHyphen/>
        <w:t>buzi), kokocie (kokot, kokoci), komarze (komar, komarzy), kocie (kot, ko</w:t>
      </w:r>
      <w:r>
        <w:rPr>
          <w:rStyle w:val="Teksttreci2Kursywa"/>
          <w:color w:val="000000"/>
        </w:rPr>
        <w:softHyphen/>
        <w:t xml:space="preserve">ci), koźle (kozioł, koźli), krecie (kret, kreci), lwie (lew, lwi), lisie (lis, lisi), mopsie (mops, mopsi), mule (muł, muli), orle (orzeł, orli), ośle (osioł, ośli), psie (pies, psi), sępie (sęp, sępi), sokole (sokół, sokoli), szczurze (szczur, szczurzy), turze (tur, turzy), tygrysie (tygrys, tygrysi), wole (wół, woli). </w:t>
      </w:r>
      <w:r>
        <w:rPr>
          <w:rStyle w:val="Teksttreci2"/>
          <w:color w:val="000000"/>
        </w:rPr>
        <w:t xml:space="preserve">Jako </w:t>
      </w:r>
      <w:r>
        <w:rPr>
          <w:rStyle w:val="Teksttreci2"/>
          <w:color w:val="000000"/>
        </w:rPr>
        <w:lastRenderedPageBreak/>
        <w:t xml:space="preserve">osobliwość można przytoczyć parę </w:t>
      </w:r>
      <w:r>
        <w:rPr>
          <w:rStyle w:val="Teksttreci2Kursywa"/>
          <w:color w:val="000000"/>
        </w:rPr>
        <w:t>mnich</w:t>
      </w:r>
      <w:r>
        <w:rPr>
          <w:rStyle w:val="Teksttreci2"/>
          <w:color w:val="000000"/>
        </w:rPr>
        <w:t xml:space="preserve"> — </w:t>
      </w:r>
      <w:r>
        <w:rPr>
          <w:rStyle w:val="Teksttreci2Kursywa"/>
          <w:color w:val="000000"/>
        </w:rPr>
        <w:t>mnisi,</w:t>
      </w:r>
      <w:r>
        <w:rPr>
          <w:rStyle w:val="Teksttreci2"/>
          <w:color w:val="000000"/>
        </w:rPr>
        <w:t xml:space="preserve"> gdzie forma </w:t>
      </w:r>
      <w:r>
        <w:rPr>
          <w:rStyle w:val="Teksttreci2Kursywa"/>
          <w:color w:val="000000"/>
        </w:rPr>
        <w:t>mnisi</w:t>
      </w:r>
      <w:r>
        <w:rPr>
          <w:rStyle w:val="Teksttreci2"/>
          <w:color w:val="000000"/>
        </w:rPr>
        <w:t xml:space="preserve"> może być zarówno mianownikiem liczby mnogiej rzeczownika </w:t>
      </w:r>
      <w:r>
        <w:rPr>
          <w:rStyle w:val="Teksttreci2Kursywa"/>
          <w:color w:val="000000"/>
        </w:rPr>
        <w:t>mnich</w:t>
      </w:r>
      <w:r>
        <w:rPr>
          <w:rStyle w:val="Teksttreci2"/>
          <w:color w:val="000000"/>
        </w:rPr>
        <w:t xml:space="preserve"> jak i formą męskoosobową tegoż przypadka, a także w liczbie po</w:t>
      </w:r>
      <w:r>
        <w:rPr>
          <w:rStyle w:val="Teksttreci2"/>
          <w:color w:val="000000"/>
        </w:rPr>
        <w:softHyphen/>
        <w:t xml:space="preserve">jedynczej przymiotnika </w:t>
      </w:r>
      <w:r>
        <w:rPr>
          <w:rStyle w:val="Teksttreci2Kursywa"/>
          <w:color w:val="000000"/>
        </w:rPr>
        <w:t>mnisi.</w:t>
      </w:r>
    </w:p>
    <w:p w:rsidR="00BB66FB" w:rsidRDefault="00BB66FB">
      <w:pPr>
        <w:pStyle w:val="Teksttreci20"/>
        <w:shd w:val="clear" w:color="auto" w:fill="auto"/>
        <w:spacing w:before="0" w:line="294" w:lineRule="exact"/>
        <w:ind w:right="620" w:firstLine="420"/>
      </w:pPr>
      <w:r>
        <w:rPr>
          <w:rStyle w:val="Teksttreci2"/>
          <w:color w:val="000000"/>
        </w:rPr>
        <w:t>Poprzednie uwagi dotyczyły relacji między formacjami przymiotni</w:t>
      </w:r>
      <w:r>
        <w:rPr>
          <w:rStyle w:val="Teksttreci2"/>
          <w:color w:val="000000"/>
        </w:rPr>
        <w:softHyphen/>
        <w:t xml:space="preserve">kowymi na </w:t>
      </w:r>
      <w:r>
        <w:rPr>
          <w:rStyle w:val="Teksttreci2Kursywa"/>
          <w:color w:val="000000"/>
        </w:rPr>
        <w:t>-i</w:t>
      </w:r>
      <w:r>
        <w:rPr>
          <w:rStyle w:val="Teksttreci2"/>
          <w:color w:val="000000"/>
        </w:rPr>
        <w:t xml:space="preserve"> oraz ich rzeczownikowymi podstawami twardotematowymi. Lecz są podobne formacje tworzone od rzeczowników miękkotematowych (wraz z zakończonymi na spółgłoskę stwardniałą). Tu powiązania form są inne i dalej idące niż poprzednio. Forma żeńska na </w:t>
      </w:r>
      <w:r>
        <w:rPr>
          <w:rStyle w:val="Teksttreci2Kursywa"/>
          <w:color w:val="000000"/>
        </w:rPr>
        <w:t>-a</w:t>
      </w:r>
      <w:r>
        <w:rPr>
          <w:rStyle w:val="Teksttreci2"/>
          <w:color w:val="000000"/>
        </w:rPr>
        <w:t xml:space="preserve"> mianownika liczby pojedynczej przymiotnika jest tożsama z dopełniaczem liczby po</w:t>
      </w:r>
      <w:r>
        <w:rPr>
          <w:rStyle w:val="Teksttreci2"/>
          <w:color w:val="000000"/>
        </w:rPr>
        <w:softHyphen/>
        <w:t>jedynczej (a w rzeczownikach żywotnych również równym mu bierni</w:t>
      </w:r>
      <w:r>
        <w:rPr>
          <w:rStyle w:val="Teksttreci2"/>
          <w:color w:val="000000"/>
        </w:rPr>
        <w:softHyphen/>
        <w:t xml:space="preserve">kiem) rzeczownika podstawowego. Forma nijaka tegoż oraz niemęskoosobowa na </w:t>
      </w:r>
      <w:r>
        <w:rPr>
          <w:rStyle w:val="Teksttreci2Kursywa"/>
          <w:color w:val="000000"/>
        </w:rPr>
        <w:t>-e</w:t>
      </w:r>
      <w:r>
        <w:rPr>
          <w:rStyle w:val="Teksttreci2"/>
          <w:color w:val="000000"/>
        </w:rPr>
        <w:t xml:space="preserve"> mianownika w przymiotniku jest identyczna z mianowni</w:t>
      </w:r>
      <w:r>
        <w:rPr>
          <w:rStyle w:val="Teksttreci2"/>
          <w:color w:val="000000"/>
        </w:rPr>
        <w:softHyphen/>
        <w:t>kiem i równym mu wołaczem (a w rzeczownikach nieosobowych także z biernikiem) mianownika liczby mnogiej rzeczownika będącego jego pod</w:t>
      </w:r>
      <w:r>
        <w:rPr>
          <w:rStyle w:val="Teksttreci2"/>
          <w:color w:val="000000"/>
        </w:rPr>
        <w:softHyphen/>
        <w:t xml:space="preserve">stawą. Ponadto mianownik męski na </w:t>
      </w:r>
      <w:r>
        <w:rPr>
          <w:rStyle w:val="Teksttreci2Kursywa"/>
          <w:color w:val="000000"/>
        </w:rPr>
        <w:t>-i</w:t>
      </w:r>
      <w:r>
        <w:rPr>
          <w:rStyle w:val="Teksttreci2"/>
          <w:color w:val="000000"/>
        </w:rPr>
        <w:t xml:space="preserve"> (po stwardniałych na </w:t>
      </w:r>
      <w:r>
        <w:rPr>
          <w:rStyle w:val="Teksttreci2Kursywa"/>
          <w:color w:val="000000"/>
        </w:rPr>
        <w:t>-y)</w:t>
      </w:r>
      <w:r>
        <w:rPr>
          <w:rStyle w:val="Teksttreci2"/>
          <w:color w:val="000000"/>
        </w:rPr>
        <w:t xml:space="preserve"> liczby pojedynczej wraz z równym mu wołaczem, a w odniesieniu do rzeczow</w:t>
      </w:r>
      <w:r>
        <w:rPr>
          <w:rStyle w:val="Teksttreci2"/>
          <w:color w:val="000000"/>
        </w:rPr>
        <w:softHyphen/>
        <w:t>ników nieżywotnych także z biernikiem, jest równy dopełniaczowi (a w osobowych i biernikowi) liczby mnogiej rzeczowników podstawo</w:t>
      </w:r>
      <w:r>
        <w:rPr>
          <w:rStyle w:val="Teksttreci2"/>
          <w:color w:val="000000"/>
        </w:rPr>
        <w:softHyphen/>
        <w:t xml:space="preserve">wych. Stąd mamy: </w:t>
      </w:r>
      <w:r>
        <w:rPr>
          <w:rStyle w:val="Teksttreci2Kursywa"/>
          <w:color w:val="000000"/>
        </w:rPr>
        <w:t>daniela</w:t>
      </w:r>
      <w:r>
        <w:rPr>
          <w:rStyle w:val="Teksttreci2"/>
          <w:color w:val="000000"/>
        </w:rPr>
        <w:t xml:space="preserve"> — </w:t>
      </w:r>
      <w:r>
        <w:rPr>
          <w:rStyle w:val="Teksttreci2Kursywa"/>
          <w:color w:val="000000"/>
        </w:rPr>
        <w:t>daniele</w:t>
      </w:r>
      <w:r>
        <w:rPr>
          <w:rStyle w:val="Teksttreci2"/>
          <w:color w:val="000000"/>
        </w:rPr>
        <w:t xml:space="preserve"> — </w:t>
      </w:r>
      <w:r>
        <w:rPr>
          <w:rStyle w:val="Teksttreci2Kursywa"/>
          <w:color w:val="000000"/>
        </w:rPr>
        <w:t>danieli</w:t>
      </w:r>
      <w:r>
        <w:rPr>
          <w:rStyle w:val="Teksttreci2"/>
          <w:color w:val="000000"/>
        </w:rPr>
        <w:t xml:space="preserve"> (od </w:t>
      </w:r>
      <w:r>
        <w:rPr>
          <w:rStyle w:val="Teksttreci2Kursywa"/>
          <w:color w:val="000000"/>
        </w:rPr>
        <w:t>daniel, danieli), go</w:t>
      </w:r>
      <w:r>
        <w:rPr>
          <w:rStyle w:val="Teksttreci2Kursywa"/>
          <w:color w:val="000000"/>
        </w:rPr>
        <w:softHyphen/>
        <w:t>łębia</w:t>
      </w:r>
      <w:r>
        <w:rPr>
          <w:rStyle w:val="Teksttreci2"/>
          <w:color w:val="000000"/>
        </w:rPr>
        <w:t xml:space="preserve"> — </w:t>
      </w:r>
      <w:r>
        <w:rPr>
          <w:rStyle w:val="Teksttreci2Kursywa"/>
          <w:color w:val="000000"/>
        </w:rPr>
        <w:t>gołębie</w:t>
      </w:r>
      <w:r>
        <w:rPr>
          <w:rStyle w:val="Teksttreci2"/>
          <w:color w:val="000000"/>
        </w:rPr>
        <w:t xml:space="preserve"> — </w:t>
      </w:r>
      <w:r>
        <w:rPr>
          <w:rStyle w:val="Teksttreci2Kursywa"/>
          <w:color w:val="000000"/>
        </w:rPr>
        <w:t>gołębi</w:t>
      </w:r>
      <w:r>
        <w:rPr>
          <w:rStyle w:val="Teksttreci2"/>
          <w:color w:val="000000"/>
        </w:rPr>
        <w:t xml:space="preserve"> (od </w:t>
      </w:r>
      <w:r>
        <w:rPr>
          <w:rStyle w:val="Teksttreci2Kursywa"/>
          <w:color w:val="000000"/>
        </w:rPr>
        <w:t>gołąb, gołębi), jastrzębia</w:t>
      </w:r>
      <w:r>
        <w:rPr>
          <w:rStyle w:val="Teksttreci2"/>
          <w:color w:val="000000"/>
        </w:rPr>
        <w:t xml:space="preserve"> — </w:t>
      </w:r>
      <w:r>
        <w:rPr>
          <w:rStyle w:val="Teksttreci2Kursywa"/>
          <w:color w:val="000000"/>
        </w:rPr>
        <w:t>jastrzębie</w:t>
      </w:r>
      <w:r>
        <w:rPr>
          <w:rStyle w:val="Teksttreci2"/>
          <w:color w:val="000000"/>
        </w:rPr>
        <w:t xml:space="preserve"> — </w:t>
      </w:r>
      <w:r>
        <w:rPr>
          <w:rStyle w:val="Teksttreci2Kursywa"/>
          <w:color w:val="000000"/>
        </w:rPr>
        <w:t>ja</w:t>
      </w:r>
      <w:r>
        <w:rPr>
          <w:rStyle w:val="Teksttreci2Kursywa"/>
          <w:color w:val="000000"/>
        </w:rPr>
        <w:softHyphen/>
        <w:t>strzębi</w:t>
      </w:r>
      <w:r>
        <w:rPr>
          <w:rStyle w:val="Teksttreci2"/>
          <w:color w:val="000000"/>
        </w:rPr>
        <w:t xml:space="preserve"> (od </w:t>
      </w:r>
      <w:r>
        <w:rPr>
          <w:rStyle w:val="Teksttreci2Kursywa"/>
          <w:color w:val="000000"/>
        </w:rPr>
        <w:t>jastrząb, jastrzębi), jelenia</w:t>
      </w:r>
      <w:r>
        <w:rPr>
          <w:rStyle w:val="Teksttreci2"/>
          <w:color w:val="000000"/>
        </w:rPr>
        <w:t xml:space="preserve"> — </w:t>
      </w:r>
      <w:r>
        <w:rPr>
          <w:rStyle w:val="Teksttreci2Kursywa"/>
          <w:color w:val="000000"/>
        </w:rPr>
        <w:t>jelenie</w:t>
      </w:r>
      <w:r>
        <w:rPr>
          <w:rStyle w:val="Teksttreci2"/>
          <w:color w:val="000000"/>
        </w:rPr>
        <w:t xml:space="preserve"> — </w:t>
      </w:r>
      <w:r>
        <w:rPr>
          <w:rStyle w:val="Teksttreci2Kursywa"/>
          <w:color w:val="000000"/>
        </w:rPr>
        <w:t>jeleni</w:t>
      </w:r>
      <w:r>
        <w:rPr>
          <w:rStyle w:val="Teksttreci2"/>
          <w:color w:val="000000"/>
        </w:rPr>
        <w:t xml:space="preserve"> (od </w:t>
      </w:r>
      <w:r>
        <w:rPr>
          <w:rStyle w:val="Teksttreci2Kursywa"/>
          <w:color w:val="000000"/>
        </w:rPr>
        <w:t>jeleń, jele</w:t>
      </w:r>
      <w:r>
        <w:rPr>
          <w:rStyle w:val="Teksttreci2Kursywa"/>
          <w:color w:val="000000"/>
        </w:rPr>
        <w:softHyphen/>
        <w:t>ni), karpia</w:t>
      </w:r>
      <w:r>
        <w:rPr>
          <w:rStyle w:val="Teksttreci2"/>
          <w:color w:val="000000"/>
        </w:rPr>
        <w:t xml:space="preserve"> — </w:t>
      </w:r>
      <w:r>
        <w:rPr>
          <w:rStyle w:val="Teksttreci2Kursywa"/>
          <w:color w:val="000000"/>
        </w:rPr>
        <w:t>karpie</w:t>
      </w:r>
      <w:r>
        <w:rPr>
          <w:rStyle w:val="Teksttreci2"/>
          <w:color w:val="000000"/>
        </w:rPr>
        <w:t xml:space="preserve"> — </w:t>
      </w:r>
      <w:r>
        <w:rPr>
          <w:rStyle w:val="Teksttreci2Kursywa"/>
          <w:color w:val="000000"/>
        </w:rPr>
        <w:t>karpi</w:t>
      </w:r>
      <w:r>
        <w:rPr>
          <w:rStyle w:val="Teksttreci2"/>
          <w:color w:val="000000"/>
        </w:rPr>
        <w:t xml:space="preserve"> (od </w:t>
      </w:r>
      <w:r>
        <w:rPr>
          <w:rStyle w:val="Teksttreci2Kursywa"/>
          <w:color w:val="000000"/>
        </w:rPr>
        <w:t>karp, karpi), kmiecia</w:t>
      </w:r>
      <w:r>
        <w:rPr>
          <w:rStyle w:val="Teksttreci2"/>
          <w:color w:val="000000"/>
        </w:rPr>
        <w:t xml:space="preserve"> — </w:t>
      </w:r>
      <w:r>
        <w:rPr>
          <w:rStyle w:val="Teksttreci2Kursywa"/>
          <w:color w:val="000000"/>
        </w:rPr>
        <w:t>kmiecie</w:t>
      </w:r>
      <w:r>
        <w:rPr>
          <w:rStyle w:val="Teksttreci2"/>
          <w:color w:val="000000"/>
        </w:rPr>
        <w:t xml:space="preserve"> — </w:t>
      </w:r>
      <w:r>
        <w:rPr>
          <w:rStyle w:val="Teksttreci2Kursywa"/>
          <w:color w:val="000000"/>
        </w:rPr>
        <w:t>kmieci</w:t>
      </w:r>
      <w:r>
        <w:rPr>
          <w:rStyle w:val="Teksttreci2"/>
          <w:color w:val="000000"/>
        </w:rPr>
        <w:t xml:space="preserve"> (od </w:t>
      </w:r>
      <w:r>
        <w:rPr>
          <w:rStyle w:val="Teksttreci2Kursywa"/>
          <w:color w:val="000000"/>
        </w:rPr>
        <w:t>kmieć, kmieci), kniazia</w:t>
      </w:r>
      <w:r>
        <w:rPr>
          <w:rStyle w:val="Teksttreci2"/>
          <w:color w:val="000000"/>
        </w:rPr>
        <w:t xml:space="preserve"> — </w:t>
      </w:r>
      <w:r>
        <w:rPr>
          <w:rStyle w:val="Teksttreci2Kursywa"/>
          <w:color w:val="000000"/>
        </w:rPr>
        <w:t>kniazie</w:t>
      </w:r>
      <w:r>
        <w:rPr>
          <w:rStyle w:val="Teksttreci2"/>
          <w:color w:val="000000"/>
        </w:rPr>
        <w:t xml:space="preserve"> — </w:t>
      </w:r>
      <w:r>
        <w:rPr>
          <w:rStyle w:val="Teksttreci2Kursywa"/>
          <w:color w:val="000000"/>
        </w:rPr>
        <w:t>kniazi</w:t>
      </w:r>
      <w:r>
        <w:rPr>
          <w:rStyle w:val="Teksttreci2"/>
          <w:color w:val="000000"/>
        </w:rPr>
        <w:t xml:space="preserve"> (od </w:t>
      </w:r>
      <w:r>
        <w:rPr>
          <w:rStyle w:val="Teksttreci2Kursywa"/>
          <w:color w:val="000000"/>
        </w:rPr>
        <w:t>kniaź, kniazi),</w:t>
      </w:r>
    </w:p>
    <w:p w:rsidR="00BB66FB" w:rsidRDefault="00BB66FB">
      <w:pPr>
        <w:pStyle w:val="Teksttreci80"/>
        <w:shd w:val="clear" w:color="auto" w:fill="auto"/>
      </w:pPr>
      <w:r>
        <w:rPr>
          <w:rStyle w:val="Teksttreci8"/>
          <w:i/>
          <w:iCs/>
          <w:color w:val="000000"/>
        </w:rPr>
        <w:t>krokodyla</w:t>
      </w:r>
      <w:r>
        <w:rPr>
          <w:rStyle w:val="Teksttreci8Bezkursywy"/>
          <w:i w:val="0"/>
          <w:iCs w:val="0"/>
          <w:color w:val="000000"/>
        </w:rPr>
        <w:t xml:space="preserve"> — </w:t>
      </w:r>
      <w:r>
        <w:rPr>
          <w:rStyle w:val="Teksttreci8"/>
          <w:i/>
          <w:iCs/>
          <w:color w:val="000000"/>
        </w:rPr>
        <w:t>krokodyle</w:t>
      </w:r>
      <w:r>
        <w:rPr>
          <w:rStyle w:val="Teksttreci8Bezkursywy"/>
          <w:i w:val="0"/>
          <w:iCs w:val="0"/>
          <w:color w:val="000000"/>
        </w:rPr>
        <w:t xml:space="preserve"> — </w:t>
      </w:r>
      <w:r>
        <w:rPr>
          <w:rStyle w:val="Teksttreci8"/>
          <w:i/>
          <w:iCs/>
          <w:color w:val="000000"/>
        </w:rPr>
        <w:t>krokodyli</w:t>
      </w:r>
      <w:r>
        <w:rPr>
          <w:rStyle w:val="Teksttreci8Bezkursywy"/>
          <w:i w:val="0"/>
          <w:iCs w:val="0"/>
          <w:color w:val="000000"/>
        </w:rPr>
        <w:t xml:space="preserve"> (od </w:t>
      </w:r>
      <w:r>
        <w:rPr>
          <w:rStyle w:val="Teksttreci8"/>
          <w:i/>
          <w:iCs/>
          <w:color w:val="000000"/>
        </w:rPr>
        <w:t>krokodyl, krokodyla), łabędzia</w:t>
      </w:r>
      <w:r>
        <w:rPr>
          <w:rStyle w:val="Teksttreci8Bezkursywy"/>
          <w:i w:val="0"/>
          <w:iCs w:val="0"/>
          <w:color w:val="000000"/>
        </w:rPr>
        <w:t xml:space="preserve"> — </w:t>
      </w:r>
      <w:r>
        <w:rPr>
          <w:rStyle w:val="Teksttreci8"/>
          <w:i/>
          <w:iCs/>
          <w:color w:val="000000"/>
        </w:rPr>
        <w:t>łabędzie</w:t>
      </w:r>
      <w:r>
        <w:rPr>
          <w:rStyle w:val="Teksttreci8Bezkursywy"/>
          <w:i w:val="0"/>
          <w:iCs w:val="0"/>
          <w:color w:val="000000"/>
        </w:rPr>
        <w:t xml:space="preserve"> — </w:t>
      </w:r>
      <w:r>
        <w:rPr>
          <w:rStyle w:val="Teksttreci8"/>
          <w:i/>
          <w:iCs/>
          <w:color w:val="000000"/>
        </w:rPr>
        <w:t>łabędzi</w:t>
      </w:r>
      <w:r>
        <w:rPr>
          <w:rStyle w:val="Teksttreci8Bezkursywy"/>
          <w:i w:val="0"/>
          <w:iCs w:val="0"/>
          <w:color w:val="000000"/>
        </w:rPr>
        <w:t xml:space="preserve"> (od </w:t>
      </w:r>
      <w:r>
        <w:rPr>
          <w:rStyle w:val="Teksttreci8"/>
          <w:i/>
          <w:iCs/>
          <w:color w:val="000000"/>
        </w:rPr>
        <w:t>łabędź, łabędzi), łosia</w:t>
      </w:r>
      <w:r>
        <w:rPr>
          <w:rStyle w:val="Teksttreci8Bezkursywy"/>
          <w:i w:val="0"/>
          <w:iCs w:val="0"/>
          <w:color w:val="000000"/>
        </w:rPr>
        <w:t xml:space="preserve"> — </w:t>
      </w:r>
      <w:r>
        <w:rPr>
          <w:rStyle w:val="Teksttreci8"/>
          <w:i/>
          <w:iCs/>
          <w:color w:val="000000"/>
        </w:rPr>
        <w:t>łosie</w:t>
      </w:r>
      <w:r>
        <w:rPr>
          <w:rStyle w:val="Teksttreci8Bezkursywy"/>
          <w:i w:val="0"/>
          <w:iCs w:val="0"/>
          <w:color w:val="000000"/>
        </w:rPr>
        <w:t xml:space="preserve"> — </w:t>
      </w:r>
      <w:r>
        <w:rPr>
          <w:rStyle w:val="Teksttreci8"/>
          <w:i/>
          <w:iCs/>
          <w:color w:val="000000"/>
        </w:rPr>
        <w:t>łosi</w:t>
      </w:r>
      <w:r>
        <w:rPr>
          <w:rStyle w:val="Teksttreci8Bezkursywy"/>
          <w:i w:val="0"/>
          <w:iCs w:val="0"/>
          <w:color w:val="000000"/>
        </w:rPr>
        <w:t xml:space="preserve"> (od </w:t>
      </w:r>
      <w:r>
        <w:rPr>
          <w:rStyle w:val="Teksttreci8"/>
          <w:i/>
          <w:iCs/>
          <w:color w:val="000000"/>
        </w:rPr>
        <w:t>łoś, łosi), motyla</w:t>
      </w:r>
      <w:r>
        <w:rPr>
          <w:rStyle w:val="Teksttreci8Bezkursywy"/>
          <w:i w:val="0"/>
          <w:iCs w:val="0"/>
          <w:color w:val="000000"/>
        </w:rPr>
        <w:t xml:space="preserve"> — </w:t>
      </w:r>
      <w:r>
        <w:rPr>
          <w:rStyle w:val="Teksttreci8"/>
          <w:i/>
          <w:iCs/>
          <w:color w:val="000000"/>
        </w:rPr>
        <w:t>motyle</w:t>
      </w:r>
      <w:r>
        <w:rPr>
          <w:rStyle w:val="Teksttreci8Bezkursywy"/>
          <w:i w:val="0"/>
          <w:iCs w:val="0"/>
          <w:color w:val="000000"/>
        </w:rPr>
        <w:t xml:space="preserve"> — </w:t>
      </w:r>
      <w:r>
        <w:rPr>
          <w:rStyle w:val="Teksttreci8"/>
          <w:i/>
          <w:iCs/>
          <w:color w:val="000000"/>
        </w:rPr>
        <w:t>motyli</w:t>
      </w:r>
      <w:r>
        <w:rPr>
          <w:rStyle w:val="Teksttreci8Bezkursywy"/>
          <w:i w:val="0"/>
          <w:iCs w:val="0"/>
          <w:color w:val="000000"/>
        </w:rPr>
        <w:t xml:space="preserve"> (od </w:t>
      </w:r>
      <w:r>
        <w:rPr>
          <w:rStyle w:val="Teksttreci8"/>
          <w:i/>
          <w:iCs/>
          <w:color w:val="000000"/>
        </w:rPr>
        <w:t>motyl, motyli), niedźwiedzia</w:t>
      </w:r>
      <w:r>
        <w:rPr>
          <w:rStyle w:val="Teksttreci8Bezkursywy"/>
          <w:i w:val="0"/>
          <w:iCs w:val="0"/>
          <w:color w:val="000000"/>
        </w:rPr>
        <w:t xml:space="preserve"> — </w:t>
      </w:r>
      <w:r>
        <w:rPr>
          <w:rStyle w:val="Teksttreci8"/>
          <w:i/>
          <w:iCs/>
          <w:color w:val="000000"/>
        </w:rPr>
        <w:t>niedźwie</w:t>
      </w:r>
      <w:r>
        <w:rPr>
          <w:rStyle w:val="Teksttreci8"/>
          <w:i/>
          <w:iCs/>
          <w:color w:val="000000"/>
        </w:rPr>
        <w:softHyphen/>
        <w:t>dzie</w:t>
      </w:r>
      <w:r>
        <w:rPr>
          <w:rStyle w:val="Teksttreci8Bezkursywy"/>
          <w:i w:val="0"/>
          <w:iCs w:val="0"/>
          <w:color w:val="000000"/>
        </w:rPr>
        <w:t xml:space="preserve"> — </w:t>
      </w:r>
      <w:r>
        <w:rPr>
          <w:rStyle w:val="Teksttreci8"/>
          <w:i/>
          <w:iCs/>
          <w:color w:val="000000"/>
        </w:rPr>
        <w:t>niedźwiedzi</w:t>
      </w:r>
      <w:r>
        <w:rPr>
          <w:rStyle w:val="Teksttreci8Bezkursywy"/>
          <w:i w:val="0"/>
          <w:iCs w:val="0"/>
          <w:color w:val="000000"/>
        </w:rPr>
        <w:t xml:space="preserve"> (od </w:t>
      </w:r>
      <w:r>
        <w:rPr>
          <w:rStyle w:val="Teksttreci8"/>
          <w:i/>
          <w:iCs/>
          <w:color w:val="000000"/>
        </w:rPr>
        <w:t>niedźwiedź, niedźwiedzi), oracza</w:t>
      </w:r>
      <w:r>
        <w:rPr>
          <w:rStyle w:val="Teksttreci8Bezkursywy"/>
          <w:i w:val="0"/>
          <w:iCs w:val="0"/>
          <w:color w:val="000000"/>
        </w:rPr>
        <w:t xml:space="preserve"> — </w:t>
      </w:r>
      <w:r>
        <w:rPr>
          <w:rStyle w:val="Teksttreci8"/>
          <w:i/>
          <w:iCs/>
          <w:color w:val="000000"/>
        </w:rPr>
        <w:t>oracze</w:t>
      </w:r>
      <w:r>
        <w:rPr>
          <w:rStyle w:val="Teksttreci8Bezkursywy"/>
          <w:i w:val="0"/>
          <w:iCs w:val="0"/>
          <w:color w:val="000000"/>
        </w:rPr>
        <w:t xml:space="preserve"> — </w:t>
      </w:r>
      <w:r>
        <w:rPr>
          <w:rStyle w:val="Teksttreci8"/>
          <w:i/>
          <w:iCs/>
          <w:color w:val="000000"/>
        </w:rPr>
        <w:t>oraczy</w:t>
      </w:r>
      <w:r>
        <w:rPr>
          <w:rStyle w:val="Teksttreci8Bezkursywy"/>
          <w:i w:val="0"/>
          <w:iCs w:val="0"/>
          <w:color w:val="000000"/>
        </w:rPr>
        <w:t xml:space="preserve"> (od </w:t>
      </w:r>
      <w:r>
        <w:rPr>
          <w:rStyle w:val="Teksttreci8"/>
          <w:i/>
          <w:iCs/>
          <w:color w:val="000000"/>
        </w:rPr>
        <w:t>oracz, oraczy), przychodnia</w:t>
      </w:r>
      <w:r>
        <w:rPr>
          <w:rStyle w:val="Teksttreci8Bezkursywy"/>
          <w:i w:val="0"/>
          <w:iCs w:val="0"/>
          <w:color w:val="000000"/>
        </w:rPr>
        <w:t xml:space="preserve"> — </w:t>
      </w:r>
      <w:r>
        <w:rPr>
          <w:rStyle w:val="Teksttreci8"/>
          <w:i/>
          <w:iCs/>
          <w:color w:val="000000"/>
        </w:rPr>
        <w:t>przychodnie</w:t>
      </w:r>
      <w:r>
        <w:rPr>
          <w:rStyle w:val="Teksttreci8Bezkursywy"/>
          <w:i w:val="0"/>
          <w:iCs w:val="0"/>
          <w:color w:val="000000"/>
        </w:rPr>
        <w:t xml:space="preserve"> — </w:t>
      </w:r>
      <w:r>
        <w:rPr>
          <w:rStyle w:val="Teksttreci8"/>
          <w:i/>
          <w:iCs/>
          <w:color w:val="000000"/>
        </w:rPr>
        <w:t>przychodni</w:t>
      </w:r>
      <w:r>
        <w:rPr>
          <w:rStyle w:val="Teksttreci8Bezkursywy"/>
          <w:i w:val="0"/>
          <w:iCs w:val="0"/>
          <w:color w:val="000000"/>
        </w:rPr>
        <w:t xml:space="preserve"> (od </w:t>
      </w:r>
      <w:r>
        <w:rPr>
          <w:rStyle w:val="Teksttreci8"/>
          <w:i/>
          <w:iCs/>
          <w:color w:val="000000"/>
        </w:rPr>
        <w:t>przychodzień, przychodni), rysia</w:t>
      </w:r>
      <w:r>
        <w:rPr>
          <w:rStyle w:val="Teksttreci8Bezkursywy"/>
          <w:i w:val="0"/>
          <w:iCs w:val="0"/>
          <w:color w:val="000000"/>
        </w:rPr>
        <w:t xml:space="preserve"> (a także choć w innym sensie </w:t>
      </w:r>
      <w:r>
        <w:rPr>
          <w:rStyle w:val="Teksttreci8"/>
          <w:i/>
          <w:iCs/>
          <w:color w:val="000000"/>
        </w:rPr>
        <w:t>rysią)</w:t>
      </w:r>
      <w:r>
        <w:rPr>
          <w:rStyle w:val="Teksttreci8Bezkursywy"/>
          <w:i w:val="0"/>
          <w:iCs w:val="0"/>
          <w:color w:val="000000"/>
        </w:rPr>
        <w:t xml:space="preserve"> — </w:t>
      </w:r>
      <w:r>
        <w:rPr>
          <w:rStyle w:val="Teksttreci8"/>
          <w:i/>
          <w:iCs/>
          <w:color w:val="000000"/>
        </w:rPr>
        <w:t>rysie</w:t>
      </w:r>
      <w:r>
        <w:rPr>
          <w:rStyle w:val="Teksttreci8Bezkursywy"/>
          <w:i w:val="0"/>
          <w:iCs w:val="0"/>
          <w:color w:val="000000"/>
        </w:rPr>
        <w:t xml:space="preserve"> — </w:t>
      </w:r>
      <w:r>
        <w:rPr>
          <w:rStyle w:val="Teksttreci8"/>
          <w:i/>
          <w:iCs/>
          <w:color w:val="000000"/>
        </w:rPr>
        <w:t>rysi</w:t>
      </w:r>
      <w:r>
        <w:rPr>
          <w:rStyle w:val="Teksttreci8Bezkursywy"/>
          <w:i w:val="0"/>
          <w:iCs w:val="0"/>
          <w:color w:val="000000"/>
        </w:rPr>
        <w:t xml:space="preserve"> (od </w:t>
      </w:r>
      <w:r>
        <w:rPr>
          <w:rStyle w:val="Teksttreci8"/>
          <w:i/>
          <w:iCs/>
          <w:color w:val="000000"/>
        </w:rPr>
        <w:t>ryś, rysia), pawia</w:t>
      </w:r>
      <w:r>
        <w:rPr>
          <w:rStyle w:val="Teksttreci8Bezkursywy"/>
          <w:i w:val="0"/>
          <w:iCs w:val="0"/>
          <w:color w:val="000000"/>
        </w:rPr>
        <w:t xml:space="preserve"> — </w:t>
      </w:r>
      <w:r>
        <w:rPr>
          <w:rStyle w:val="Teksttreci8"/>
          <w:i/>
          <w:iCs/>
          <w:color w:val="000000"/>
        </w:rPr>
        <w:t>pawie</w:t>
      </w:r>
      <w:r>
        <w:rPr>
          <w:rStyle w:val="Teksttreci8Bezkursywy"/>
          <w:i w:val="0"/>
          <w:iCs w:val="0"/>
          <w:color w:val="000000"/>
        </w:rPr>
        <w:t xml:space="preserve"> — </w:t>
      </w:r>
      <w:r>
        <w:rPr>
          <w:rStyle w:val="Teksttreci8"/>
          <w:i/>
          <w:iCs/>
          <w:color w:val="000000"/>
        </w:rPr>
        <w:t>pawi</w:t>
      </w:r>
      <w:r>
        <w:rPr>
          <w:rStyle w:val="Teksttreci8Bezkursywy"/>
          <w:i w:val="0"/>
          <w:iCs w:val="0"/>
          <w:color w:val="000000"/>
        </w:rPr>
        <w:t xml:space="preserve"> (od </w:t>
      </w:r>
      <w:r>
        <w:rPr>
          <w:rStyle w:val="Teksttreci8"/>
          <w:i/>
          <w:iCs/>
          <w:color w:val="000000"/>
        </w:rPr>
        <w:t>paw, pawia), sło</w:t>
      </w:r>
      <w:r>
        <w:rPr>
          <w:rStyle w:val="Teksttreci8"/>
          <w:i/>
          <w:iCs/>
          <w:color w:val="000000"/>
        </w:rPr>
        <w:softHyphen/>
        <w:t>nia</w:t>
      </w:r>
      <w:r>
        <w:rPr>
          <w:rStyle w:val="Teksttreci8Bezkursywy"/>
          <w:i w:val="0"/>
          <w:iCs w:val="0"/>
          <w:color w:val="000000"/>
        </w:rPr>
        <w:t xml:space="preserve"> — </w:t>
      </w:r>
      <w:r>
        <w:rPr>
          <w:rStyle w:val="Teksttreci8"/>
          <w:i/>
          <w:iCs/>
          <w:color w:val="000000"/>
        </w:rPr>
        <w:t>słonie</w:t>
      </w:r>
      <w:r>
        <w:rPr>
          <w:rStyle w:val="Teksttreci8Bezkursywy"/>
          <w:i w:val="0"/>
          <w:iCs w:val="0"/>
          <w:color w:val="000000"/>
        </w:rPr>
        <w:t xml:space="preserve"> — </w:t>
      </w:r>
      <w:r>
        <w:rPr>
          <w:rStyle w:val="Teksttreci8"/>
          <w:i/>
          <w:iCs/>
          <w:color w:val="000000"/>
        </w:rPr>
        <w:t>słoni</w:t>
      </w:r>
      <w:r>
        <w:rPr>
          <w:rStyle w:val="Teksttreci8Bezkursywy"/>
          <w:i w:val="0"/>
          <w:iCs w:val="0"/>
          <w:color w:val="000000"/>
        </w:rPr>
        <w:t xml:space="preserve"> (od </w:t>
      </w:r>
      <w:r>
        <w:rPr>
          <w:rStyle w:val="Teksttreci8"/>
          <w:i/>
          <w:iCs/>
          <w:color w:val="000000"/>
        </w:rPr>
        <w:t>słoń, słoni), sobola</w:t>
      </w:r>
      <w:r>
        <w:rPr>
          <w:rStyle w:val="Teksttreci8Bezkursywy"/>
          <w:i w:val="0"/>
          <w:iCs w:val="0"/>
          <w:color w:val="000000"/>
        </w:rPr>
        <w:t xml:space="preserve"> — </w:t>
      </w:r>
      <w:r>
        <w:rPr>
          <w:rStyle w:val="Teksttreci8"/>
          <w:i/>
          <w:iCs/>
          <w:color w:val="000000"/>
        </w:rPr>
        <w:t>sobole</w:t>
      </w:r>
      <w:r>
        <w:rPr>
          <w:rStyle w:val="Teksttreci8Bezkursywy"/>
          <w:i w:val="0"/>
          <w:iCs w:val="0"/>
          <w:color w:val="000000"/>
        </w:rPr>
        <w:t xml:space="preserve"> — </w:t>
      </w:r>
      <w:r>
        <w:rPr>
          <w:rStyle w:val="Teksttreci8"/>
          <w:i/>
          <w:iCs/>
          <w:color w:val="000000"/>
        </w:rPr>
        <w:t>soboli</w:t>
      </w:r>
      <w:r>
        <w:rPr>
          <w:rStyle w:val="Teksttreci8Bezkursywy"/>
          <w:i w:val="0"/>
          <w:iCs w:val="0"/>
          <w:color w:val="000000"/>
        </w:rPr>
        <w:t xml:space="preserve"> (od </w:t>
      </w:r>
      <w:r>
        <w:rPr>
          <w:rStyle w:val="Teksttreci8"/>
          <w:i/>
          <w:iCs/>
          <w:color w:val="000000"/>
        </w:rPr>
        <w:t>soból, soboli), strusia</w:t>
      </w:r>
      <w:r>
        <w:rPr>
          <w:rStyle w:val="Teksttreci8Bezkursywy"/>
          <w:i w:val="0"/>
          <w:iCs w:val="0"/>
          <w:color w:val="000000"/>
        </w:rPr>
        <w:t xml:space="preserve"> — </w:t>
      </w:r>
      <w:r>
        <w:rPr>
          <w:rStyle w:val="Teksttreci8"/>
          <w:i/>
          <w:iCs/>
          <w:color w:val="000000"/>
        </w:rPr>
        <w:t>strusie</w:t>
      </w:r>
      <w:r>
        <w:rPr>
          <w:rStyle w:val="Teksttreci8Bezkursywy"/>
          <w:i w:val="0"/>
          <w:iCs w:val="0"/>
          <w:color w:val="000000"/>
        </w:rPr>
        <w:t xml:space="preserve"> — </w:t>
      </w:r>
      <w:r>
        <w:rPr>
          <w:rStyle w:val="Teksttreci8"/>
          <w:i/>
          <w:iCs/>
          <w:color w:val="000000"/>
        </w:rPr>
        <w:t>strusi</w:t>
      </w:r>
      <w:r>
        <w:rPr>
          <w:rStyle w:val="Teksttreci8Bezkursywy"/>
          <w:i w:val="0"/>
          <w:iCs w:val="0"/>
          <w:color w:val="000000"/>
        </w:rPr>
        <w:t xml:space="preserve"> (od </w:t>
      </w:r>
      <w:r>
        <w:rPr>
          <w:rStyle w:val="Teksttreci8"/>
          <w:i/>
          <w:iCs/>
          <w:color w:val="000000"/>
        </w:rPr>
        <w:t>struś, strusi), tułacza</w:t>
      </w:r>
      <w:r>
        <w:rPr>
          <w:rStyle w:val="Teksttreci8Bezkursywy"/>
          <w:i w:val="0"/>
          <w:iCs w:val="0"/>
          <w:color w:val="000000"/>
        </w:rPr>
        <w:t xml:space="preserve"> — </w:t>
      </w:r>
      <w:r>
        <w:rPr>
          <w:rStyle w:val="Teksttreci8"/>
          <w:i/>
          <w:iCs/>
          <w:color w:val="000000"/>
        </w:rPr>
        <w:t>tułacze</w:t>
      </w:r>
      <w:r>
        <w:rPr>
          <w:rStyle w:val="Teksttreci8Bezkursywy"/>
          <w:i w:val="0"/>
          <w:iCs w:val="0"/>
          <w:color w:val="000000"/>
        </w:rPr>
        <w:t xml:space="preserve"> — </w:t>
      </w:r>
      <w:r>
        <w:rPr>
          <w:rStyle w:val="Teksttreci8"/>
          <w:i/>
          <w:iCs/>
          <w:color w:val="000000"/>
        </w:rPr>
        <w:t>tułaczy</w:t>
      </w:r>
      <w:r>
        <w:rPr>
          <w:rStyle w:val="Teksttreci8Bezkursywy"/>
          <w:i w:val="0"/>
          <w:iCs w:val="0"/>
          <w:color w:val="000000"/>
        </w:rPr>
        <w:t xml:space="preserve"> (od </w:t>
      </w:r>
      <w:r>
        <w:rPr>
          <w:rStyle w:val="Teksttreci8"/>
          <w:i/>
          <w:iCs/>
          <w:color w:val="000000"/>
        </w:rPr>
        <w:t>tułacz, tułaczy), wieszcza</w:t>
      </w:r>
      <w:r>
        <w:rPr>
          <w:rStyle w:val="Teksttreci8Bezkursywy"/>
          <w:i w:val="0"/>
          <w:iCs w:val="0"/>
          <w:color w:val="000000"/>
        </w:rPr>
        <w:t xml:space="preserve"> — </w:t>
      </w:r>
      <w:r>
        <w:rPr>
          <w:rStyle w:val="Teksttreci8"/>
          <w:i/>
          <w:iCs/>
          <w:color w:val="000000"/>
        </w:rPr>
        <w:t>wieszcze</w:t>
      </w:r>
      <w:r>
        <w:rPr>
          <w:rStyle w:val="Teksttreci8Bezkursywy"/>
          <w:i w:val="0"/>
          <w:iCs w:val="0"/>
          <w:color w:val="000000"/>
        </w:rPr>
        <w:t xml:space="preserve"> — </w:t>
      </w:r>
      <w:r>
        <w:rPr>
          <w:rStyle w:val="Teksttreci8"/>
          <w:i/>
          <w:iCs/>
          <w:color w:val="000000"/>
        </w:rPr>
        <w:t>wieszczy</w:t>
      </w:r>
      <w:r>
        <w:rPr>
          <w:rStyle w:val="Teksttreci8Bezkursywy"/>
          <w:i w:val="0"/>
          <w:iCs w:val="0"/>
          <w:color w:val="000000"/>
        </w:rPr>
        <w:t xml:space="preserve"> (od </w:t>
      </w:r>
      <w:r>
        <w:rPr>
          <w:rStyle w:val="Teksttreci8"/>
          <w:i/>
          <w:iCs/>
          <w:color w:val="000000"/>
        </w:rPr>
        <w:t>wieszcz, wieszczy), żółwia</w:t>
      </w:r>
      <w:r>
        <w:rPr>
          <w:rStyle w:val="Teksttreci8Bezkursywy"/>
          <w:i w:val="0"/>
          <w:iCs w:val="0"/>
          <w:color w:val="000000"/>
        </w:rPr>
        <w:t xml:space="preserve"> — </w:t>
      </w:r>
      <w:r>
        <w:rPr>
          <w:rStyle w:val="Teksttreci8"/>
          <w:i/>
          <w:iCs/>
          <w:color w:val="000000"/>
        </w:rPr>
        <w:t>żółwie</w:t>
      </w:r>
      <w:r>
        <w:rPr>
          <w:rStyle w:val="Teksttreci8Bezkursywy"/>
          <w:i w:val="0"/>
          <w:iCs w:val="0"/>
          <w:color w:val="000000"/>
        </w:rPr>
        <w:t xml:space="preserve"> — </w:t>
      </w:r>
      <w:r>
        <w:rPr>
          <w:rStyle w:val="Teksttreci8"/>
          <w:i/>
          <w:iCs/>
          <w:color w:val="000000"/>
        </w:rPr>
        <w:t>żółwi</w:t>
      </w:r>
      <w:r>
        <w:rPr>
          <w:rStyle w:val="Teksttreci8Bezkursywy"/>
          <w:i w:val="0"/>
          <w:iCs w:val="0"/>
          <w:color w:val="000000"/>
        </w:rPr>
        <w:t xml:space="preserve"> (od </w:t>
      </w:r>
      <w:r>
        <w:rPr>
          <w:rStyle w:val="Teksttreci8"/>
          <w:i/>
          <w:iCs/>
          <w:color w:val="000000"/>
        </w:rPr>
        <w:t>żółw, żółwi), żurawia</w:t>
      </w:r>
      <w:r>
        <w:rPr>
          <w:rStyle w:val="Teksttreci8Bezkursywy"/>
          <w:i w:val="0"/>
          <w:iCs w:val="0"/>
          <w:color w:val="000000"/>
        </w:rPr>
        <w:t xml:space="preserve"> — </w:t>
      </w:r>
      <w:r>
        <w:rPr>
          <w:rStyle w:val="Teksttreci8"/>
          <w:i/>
          <w:iCs/>
          <w:color w:val="000000"/>
        </w:rPr>
        <w:t>żura</w:t>
      </w:r>
      <w:r>
        <w:rPr>
          <w:rStyle w:val="Teksttreci8"/>
          <w:i/>
          <w:iCs/>
          <w:color w:val="000000"/>
        </w:rPr>
        <w:softHyphen/>
        <w:t>wie</w:t>
      </w:r>
      <w:r>
        <w:rPr>
          <w:rStyle w:val="Teksttreci8Bezkursywy"/>
          <w:i w:val="0"/>
          <w:iCs w:val="0"/>
          <w:color w:val="000000"/>
        </w:rPr>
        <w:t xml:space="preserve"> — </w:t>
      </w:r>
      <w:r>
        <w:rPr>
          <w:rStyle w:val="Teksttreci8"/>
          <w:i/>
          <w:iCs/>
          <w:color w:val="000000"/>
        </w:rPr>
        <w:t>żurawi</w:t>
      </w:r>
      <w:r>
        <w:rPr>
          <w:rStyle w:val="Teksttreci8Bezkursywy"/>
          <w:i w:val="0"/>
          <w:iCs w:val="0"/>
          <w:color w:val="000000"/>
        </w:rPr>
        <w:t xml:space="preserve"> (od </w:t>
      </w:r>
      <w:r>
        <w:rPr>
          <w:rStyle w:val="Teksttreci8"/>
          <w:i/>
          <w:iCs/>
          <w:color w:val="000000"/>
        </w:rPr>
        <w:t>żuraw, żurawi).</w:t>
      </w:r>
      <w:r>
        <w:rPr>
          <w:rStyle w:val="Teksttreci8Bezkursywy"/>
          <w:i w:val="0"/>
          <w:iCs w:val="0"/>
          <w:color w:val="000000"/>
        </w:rPr>
        <w:t xml:space="preserve"> Kilka rzeczowników o podobnych po</w:t>
      </w:r>
      <w:r>
        <w:rPr>
          <w:rStyle w:val="Teksttreci8Bezkursywy"/>
          <w:i w:val="0"/>
          <w:iCs w:val="0"/>
          <w:color w:val="000000"/>
        </w:rPr>
        <w:softHyphen/>
        <w:t xml:space="preserve">wiązaniach ma dopełniacz liczby pojedynczej na </w:t>
      </w:r>
      <w:r>
        <w:rPr>
          <w:rStyle w:val="Teksttreci8"/>
          <w:i/>
          <w:iCs/>
          <w:color w:val="000000"/>
        </w:rPr>
        <w:t>-u,</w:t>
      </w:r>
      <w:r>
        <w:rPr>
          <w:rStyle w:val="Teksttreci8Bezkursywy"/>
          <w:i w:val="0"/>
          <w:iCs w:val="0"/>
          <w:color w:val="000000"/>
        </w:rPr>
        <w:t xml:space="preserve"> stąd ich zazębiania się z przymiotnikami ograniczają się do form na </w:t>
      </w:r>
      <w:r>
        <w:rPr>
          <w:rStyle w:val="Teksttreci8"/>
          <w:i/>
          <w:iCs/>
          <w:color w:val="000000"/>
        </w:rPr>
        <w:t>-e</w:t>
      </w:r>
      <w:r>
        <w:rPr>
          <w:rStyle w:val="Teksttreci8Bezkursywy"/>
          <w:i w:val="0"/>
          <w:iCs w:val="0"/>
          <w:color w:val="000000"/>
        </w:rPr>
        <w:t xml:space="preserve"> oraz </w:t>
      </w:r>
      <w:r>
        <w:rPr>
          <w:rStyle w:val="Teksttreci8"/>
          <w:i/>
          <w:iCs/>
          <w:color w:val="000000"/>
        </w:rPr>
        <w:t>-i (-y),</w:t>
      </w:r>
      <w:r>
        <w:rPr>
          <w:rStyle w:val="Teksttreci8Bezkursywy"/>
          <w:i w:val="0"/>
          <w:iCs w:val="0"/>
          <w:color w:val="000000"/>
        </w:rPr>
        <w:t xml:space="preserve"> np. </w:t>
      </w:r>
      <w:r>
        <w:rPr>
          <w:rStyle w:val="Teksttreci8"/>
          <w:i/>
          <w:iCs/>
          <w:color w:val="000000"/>
        </w:rPr>
        <w:t>jed</w:t>
      </w:r>
      <w:r>
        <w:rPr>
          <w:rStyle w:val="Teksttreci8"/>
          <w:i/>
          <w:iCs/>
          <w:color w:val="000000"/>
        </w:rPr>
        <w:softHyphen/>
        <w:t>wabie</w:t>
      </w:r>
      <w:r>
        <w:rPr>
          <w:rStyle w:val="Teksttreci8Bezkursywy"/>
          <w:i w:val="0"/>
          <w:iCs w:val="0"/>
          <w:color w:val="000000"/>
        </w:rPr>
        <w:t xml:space="preserve"> — </w:t>
      </w:r>
      <w:r>
        <w:rPr>
          <w:rStyle w:val="Teksttreci8"/>
          <w:i/>
          <w:iCs/>
          <w:color w:val="000000"/>
        </w:rPr>
        <w:t>jedwabi</w:t>
      </w:r>
      <w:r>
        <w:rPr>
          <w:rStyle w:val="Teksttreci8Bezkursywy"/>
          <w:i w:val="0"/>
          <w:iCs w:val="0"/>
          <w:color w:val="000000"/>
        </w:rPr>
        <w:t xml:space="preserve"> (od </w:t>
      </w:r>
      <w:r>
        <w:rPr>
          <w:rStyle w:val="Teksttreci8"/>
          <w:i/>
          <w:iCs/>
          <w:color w:val="000000"/>
        </w:rPr>
        <w:t>jedwab, jedwabi), kurze</w:t>
      </w:r>
      <w:r>
        <w:rPr>
          <w:rStyle w:val="Teksttreci8Bezkursywy"/>
          <w:i w:val="0"/>
          <w:iCs w:val="0"/>
          <w:color w:val="000000"/>
        </w:rPr>
        <w:t xml:space="preserve"> — </w:t>
      </w:r>
      <w:r>
        <w:rPr>
          <w:rStyle w:val="Teksttreci8"/>
          <w:i/>
          <w:iCs/>
          <w:color w:val="000000"/>
        </w:rPr>
        <w:t>kurzy</w:t>
      </w:r>
      <w:r>
        <w:rPr>
          <w:rStyle w:val="Teksttreci8Bezkursywy"/>
          <w:i w:val="0"/>
          <w:iCs w:val="0"/>
          <w:color w:val="000000"/>
        </w:rPr>
        <w:t xml:space="preserve"> (por. w innym sensie </w:t>
      </w:r>
      <w:r>
        <w:rPr>
          <w:rStyle w:val="Teksttreci8"/>
          <w:i/>
          <w:iCs/>
          <w:color w:val="000000"/>
        </w:rPr>
        <w:t>kurz, kurzy), ryże</w:t>
      </w:r>
      <w:r>
        <w:rPr>
          <w:rStyle w:val="Teksttreci8Bezkursywy"/>
          <w:i w:val="0"/>
          <w:iCs w:val="0"/>
          <w:color w:val="000000"/>
        </w:rPr>
        <w:t xml:space="preserve"> — </w:t>
      </w:r>
      <w:r>
        <w:rPr>
          <w:rStyle w:val="Teksttreci8"/>
          <w:i/>
          <w:iCs/>
          <w:color w:val="000000"/>
        </w:rPr>
        <w:t>ryży</w:t>
      </w:r>
      <w:r>
        <w:rPr>
          <w:rStyle w:val="Teksttreci8Bezkursywy"/>
          <w:i w:val="0"/>
          <w:iCs w:val="0"/>
          <w:color w:val="000000"/>
        </w:rPr>
        <w:t xml:space="preserve"> (również przygodnie zbieżne </w:t>
      </w:r>
      <w:r>
        <w:rPr>
          <w:rStyle w:val="Teksttreci8"/>
          <w:i/>
          <w:iCs/>
          <w:color w:val="000000"/>
        </w:rPr>
        <w:t>ryż, ryży).</w:t>
      </w:r>
    </w:p>
    <w:p w:rsidR="00BB66FB" w:rsidRDefault="00BB66FB">
      <w:pPr>
        <w:pStyle w:val="Teksttreci20"/>
        <w:shd w:val="clear" w:color="auto" w:fill="auto"/>
        <w:spacing w:before="0"/>
        <w:ind w:firstLine="500"/>
      </w:pPr>
      <w:r>
        <w:rPr>
          <w:rStyle w:val="Teksttreci2"/>
          <w:color w:val="000000"/>
        </w:rPr>
        <w:t xml:space="preserve">Sporadycznie formy na </w:t>
      </w:r>
      <w:r>
        <w:rPr>
          <w:rStyle w:val="Teksttreci2Kursywa"/>
          <w:color w:val="000000"/>
        </w:rPr>
        <w:t>-i</w:t>
      </w:r>
      <w:r>
        <w:rPr>
          <w:rStyle w:val="Teksttreci2"/>
          <w:color w:val="000000"/>
        </w:rPr>
        <w:t xml:space="preserve"> rzeczowników miękkotematowych męskich, obejmujące dopełniacze liczby mnogiej (rzadziej równe im bierniki rze</w:t>
      </w:r>
      <w:r>
        <w:rPr>
          <w:rStyle w:val="Teksttreci2"/>
          <w:color w:val="000000"/>
        </w:rPr>
        <w:softHyphen/>
        <w:t>czowników osobowych) zbieżne są z formami męskoosobowymi mianow</w:t>
      </w:r>
      <w:r>
        <w:rPr>
          <w:rStyle w:val="Teksttreci2"/>
          <w:color w:val="000000"/>
        </w:rPr>
        <w:softHyphen/>
        <w:t xml:space="preserve">nika oraz równego im wołacza na </w:t>
      </w:r>
      <w:r>
        <w:rPr>
          <w:rStyle w:val="Teksttreci2Kursywa"/>
          <w:color w:val="000000"/>
        </w:rPr>
        <w:t>-i</w:t>
      </w:r>
      <w:r>
        <w:rPr>
          <w:rStyle w:val="Teksttreci2"/>
          <w:color w:val="000000"/>
        </w:rPr>
        <w:t xml:space="preserve"> przymiotników twardotematowych, przy czym zbieżności te mogą być przypadkowe, bez powiązań słowo</w:t>
      </w:r>
      <w:r>
        <w:rPr>
          <w:rStyle w:val="Teksttreci2"/>
          <w:color w:val="000000"/>
        </w:rPr>
        <w:softHyphen/>
        <w:t xml:space="preserve">twórczych. I tak: </w:t>
      </w:r>
      <w:r>
        <w:rPr>
          <w:rStyle w:val="Teksttreci2Kursywa"/>
          <w:color w:val="000000"/>
        </w:rPr>
        <w:t>cali</w:t>
      </w:r>
      <w:r>
        <w:rPr>
          <w:rStyle w:val="Teksttreci2"/>
          <w:color w:val="000000"/>
        </w:rPr>
        <w:t xml:space="preserve"> (od </w:t>
      </w:r>
      <w:r>
        <w:rPr>
          <w:rStyle w:val="Teksttreci2Kursywa"/>
          <w:color w:val="000000"/>
        </w:rPr>
        <w:t>cały</w:t>
      </w:r>
      <w:r>
        <w:rPr>
          <w:rStyle w:val="Teksttreci2"/>
          <w:color w:val="000000"/>
        </w:rPr>
        <w:t xml:space="preserve"> i </w:t>
      </w:r>
      <w:r>
        <w:rPr>
          <w:rStyle w:val="Teksttreci2Kursywa"/>
          <w:color w:val="000000"/>
        </w:rPr>
        <w:t>cal), durni</w:t>
      </w:r>
      <w:r>
        <w:rPr>
          <w:rStyle w:val="Teksttreci2"/>
          <w:color w:val="000000"/>
        </w:rPr>
        <w:t xml:space="preserve"> (od </w:t>
      </w:r>
      <w:r>
        <w:rPr>
          <w:rStyle w:val="Teksttreci2Kursywa"/>
          <w:color w:val="000000"/>
        </w:rPr>
        <w:t>durny</w:t>
      </w:r>
      <w:r>
        <w:rPr>
          <w:rStyle w:val="Teksttreci2"/>
          <w:color w:val="000000"/>
        </w:rPr>
        <w:t xml:space="preserve"> i </w:t>
      </w:r>
      <w:r>
        <w:rPr>
          <w:rStyle w:val="Teksttreci2Kursywa"/>
          <w:color w:val="000000"/>
        </w:rPr>
        <w:t>dureń), nowi</w:t>
      </w:r>
      <w:r>
        <w:rPr>
          <w:rStyle w:val="Teksttreci2"/>
          <w:color w:val="000000"/>
        </w:rPr>
        <w:t xml:space="preserve"> (od </w:t>
      </w:r>
      <w:r>
        <w:rPr>
          <w:rStyle w:val="Teksttreci2Kursywa"/>
          <w:color w:val="000000"/>
        </w:rPr>
        <w:t>nowy</w:t>
      </w:r>
      <w:r>
        <w:rPr>
          <w:rStyle w:val="Teksttreci2"/>
          <w:color w:val="000000"/>
        </w:rPr>
        <w:t xml:space="preserve"> i </w:t>
      </w:r>
      <w:r>
        <w:rPr>
          <w:rStyle w:val="Teksttreci2Kursywa"/>
          <w:color w:val="000000"/>
        </w:rPr>
        <w:t>nów), przekupni</w:t>
      </w:r>
      <w:r>
        <w:rPr>
          <w:rStyle w:val="Teksttreci2"/>
          <w:color w:val="000000"/>
        </w:rPr>
        <w:t xml:space="preserve"> (od </w:t>
      </w:r>
      <w:r>
        <w:rPr>
          <w:rStyle w:val="Teksttreci2Kursywa"/>
          <w:color w:val="000000"/>
        </w:rPr>
        <w:t>przekupny</w:t>
      </w:r>
      <w:r>
        <w:rPr>
          <w:rStyle w:val="Teksttreci2"/>
          <w:color w:val="000000"/>
        </w:rPr>
        <w:t xml:space="preserve"> i </w:t>
      </w:r>
      <w:r>
        <w:rPr>
          <w:rStyle w:val="Teksttreci2Kursywa"/>
          <w:color w:val="000000"/>
        </w:rPr>
        <w:t>przekupień), rzewni</w:t>
      </w:r>
      <w:r>
        <w:rPr>
          <w:rStyle w:val="Teksttreci2"/>
          <w:color w:val="000000"/>
        </w:rPr>
        <w:t xml:space="preserve"> (od </w:t>
      </w:r>
      <w:r>
        <w:rPr>
          <w:rStyle w:val="Teksttreci2Kursywa"/>
          <w:color w:val="000000"/>
        </w:rPr>
        <w:t xml:space="preserve">rzewny </w:t>
      </w:r>
      <w:r>
        <w:rPr>
          <w:rStyle w:val="Teksttreci2"/>
          <w:color w:val="000000"/>
        </w:rPr>
        <w:t xml:space="preserve">i </w:t>
      </w:r>
      <w:r>
        <w:rPr>
          <w:rStyle w:val="Teksttreci2Kursywa"/>
          <w:color w:val="000000"/>
        </w:rPr>
        <w:t>rzewień), ostrożni</w:t>
      </w:r>
      <w:r>
        <w:rPr>
          <w:rStyle w:val="Teksttreci2"/>
          <w:color w:val="000000"/>
        </w:rPr>
        <w:t xml:space="preserve"> (od </w:t>
      </w:r>
      <w:r>
        <w:rPr>
          <w:rStyle w:val="Teksttreci2Kursywa"/>
          <w:color w:val="000000"/>
        </w:rPr>
        <w:t>ostrożny</w:t>
      </w:r>
      <w:r>
        <w:rPr>
          <w:rStyle w:val="Teksttreci2"/>
          <w:color w:val="000000"/>
        </w:rPr>
        <w:t xml:space="preserve"> i </w:t>
      </w:r>
      <w:r>
        <w:rPr>
          <w:rStyle w:val="Teksttreci2Kursywa"/>
          <w:color w:val="000000"/>
        </w:rPr>
        <w:t>ostrożeń), słoni</w:t>
      </w:r>
      <w:r>
        <w:rPr>
          <w:rStyle w:val="Teksttreci2"/>
          <w:color w:val="000000"/>
        </w:rPr>
        <w:t xml:space="preserve"> (od </w:t>
      </w:r>
      <w:r>
        <w:rPr>
          <w:rStyle w:val="Teksttreci2Kursywa"/>
          <w:color w:val="000000"/>
        </w:rPr>
        <w:t>słony</w:t>
      </w:r>
      <w:r>
        <w:rPr>
          <w:rStyle w:val="Teksttreci2"/>
          <w:color w:val="000000"/>
        </w:rPr>
        <w:t xml:space="preserve"> i </w:t>
      </w:r>
      <w:r>
        <w:rPr>
          <w:rStyle w:val="Teksttreci2Kursywa"/>
          <w:color w:val="000000"/>
        </w:rPr>
        <w:t>słoń).</w:t>
      </w:r>
      <w:r>
        <w:rPr>
          <w:rStyle w:val="Teksttreci2"/>
          <w:color w:val="000000"/>
        </w:rPr>
        <w:t xml:space="preserve"> A już całkiem nieseryjnie pojawiają się </w:t>
      </w:r>
      <w:r>
        <w:rPr>
          <w:rStyle w:val="Teksttreci2Kursywa"/>
          <w:color w:val="000000"/>
        </w:rPr>
        <w:t>starcze</w:t>
      </w:r>
      <w:r>
        <w:rPr>
          <w:rStyle w:val="Teksttreci2"/>
          <w:color w:val="000000"/>
        </w:rPr>
        <w:t xml:space="preserve"> </w:t>
      </w:r>
      <w:r>
        <w:rPr>
          <w:rStyle w:val="Teksttreci2"/>
          <w:color w:val="000000"/>
        </w:rPr>
        <w:lastRenderedPageBreak/>
        <w:t xml:space="preserve">(od </w:t>
      </w:r>
      <w:r>
        <w:rPr>
          <w:rStyle w:val="Teksttreci2Kursywa"/>
          <w:color w:val="000000"/>
        </w:rPr>
        <w:t>starczy</w:t>
      </w:r>
      <w:r>
        <w:rPr>
          <w:rStyle w:val="Teksttreci2"/>
          <w:color w:val="000000"/>
        </w:rPr>
        <w:t xml:space="preserve"> i </w:t>
      </w:r>
      <w:r>
        <w:rPr>
          <w:rStyle w:val="Teksttreci2Kursywa"/>
          <w:color w:val="000000"/>
        </w:rPr>
        <w:t>starzec)</w:t>
      </w:r>
      <w:r>
        <w:rPr>
          <w:rStyle w:val="Teksttreci2"/>
          <w:color w:val="000000"/>
        </w:rPr>
        <w:t xml:space="preserve"> i seria </w:t>
      </w:r>
      <w:r>
        <w:rPr>
          <w:rStyle w:val="Teksttreci2Kursywa"/>
          <w:color w:val="000000"/>
        </w:rPr>
        <w:t>księża</w:t>
      </w:r>
      <w:r>
        <w:rPr>
          <w:rStyle w:val="Teksttreci2"/>
          <w:color w:val="000000"/>
        </w:rPr>
        <w:t xml:space="preserve"> — </w:t>
      </w:r>
      <w:r>
        <w:rPr>
          <w:rStyle w:val="Teksttreci2Kursywa"/>
          <w:color w:val="000000"/>
        </w:rPr>
        <w:t>księże</w:t>
      </w:r>
      <w:r>
        <w:rPr>
          <w:rStyle w:val="Teksttreci2"/>
          <w:color w:val="000000"/>
        </w:rPr>
        <w:t xml:space="preserve"> — </w:t>
      </w:r>
      <w:r>
        <w:rPr>
          <w:rStyle w:val="Teksttreci2Kursywa"/>
          <w:color w:val="000000"/>
        </w:rPr>
        <w:t>księży</w:t>
      </w:r>
      <w:r>
        <w:rPr>
          <w:rStyle w:val="Teksttreci2"/>
          <w:color w:val="000000"/>
        </w:rPr>
        <w:t xml:space="preserve"> (od </w:t>
      </w:r>
      <w:r>
        <w:rPr>
          <w:rStyle w:val="Teksttreci2Kursywa"/>
          <w:color w:val="000000"/>
        </w:rPr>
        <w:t>księży, ksiądz).</w:t>
      </w:r>
    </w:p>
    <w:p w:rsidR="00BB66FB" w:rsidRDefault="00BB66FB">
      <w:pPr>
        <w:pStyle w:val="Teksttreci20"/>
        <w:shd w:val="clear" w:color="auto" w:fill="auto"/>
        <w:spacing w:before="0"/>
        <w:ind w:firstLine="500"/>
        <w:sectPr w:rsidR="00BB66FB">
          <w:headerReference w:type="even" r:id="rId11"/>
          <w:headerReference w:type="default" r:id="rId12"/>
          <w:footerReference w:type="even" r:id="rId13"/>
          <w:pgSz w:w="11900" w:h="16840"/>
          <w:pgMar w:top="1349" w:right="1644" w:bottom="1072" w:left="1196" w:header="0" w:footer="3" w:gutter="0"/>
          <w:pgNumType w:start="140"/>
          <w:cols w:space="708"/>
          <w:noEndnote/>
          <w:docGrid w:linePitch="360"/>
        </w:sectPr>
      </w:pPr>
      <w:r>
        <w:rPr>
          <w:rStyle w:val="Teksttreci2"/>
          <w:color w:val="000000"/>
        </w:rPr>
        <w:t xml:space="preserve">Swoiście układają się zbieżności między deklinacją rzeczowników męskich na </w:t>
      </w:r>
      <w:r>
        <w:rPr>
          <w:rStyle w:val="Teksttreci2Kursywa"/>
          <w:color w:val="000000"/>
        </w:rPr>
        <w:t>k, g, ch z</w:t>
      </w:r>
      <w:r>
        <w:rPr>
          <w:rStyle w:val="Teksttreci2"/>
          <w:color w:val="000000"/>
        </w:rPr>
        <w:t xml:space="preserve"> deklinacją utworzonych od nich przymiotników. Zbieżne są tu formy dopełniacza liczby pojedynczej na </w:t>
      </w:r>
      <w:r>
        <w:rPr>
          <w:rStyle w:val="Teksttreci2Kursywa"/>
          <w:color w:val="000000"/>
        </w:rPr>
        <w:t>-a</w:t>
      </w:r>
      <w:r>
        <w:rPr>
          <w:rStyle w:val="Teksttreci2"/>
          <w:color w:val="000000"/>
        </w:rPr>
        <w:t xml:space="preserve"> (oraz równego mu biernika) rzeczowników oraz formy żeńskie mianownika liczby po</w:t>
      </w:r>
      <w:r>
        <w:rPr>
          <w:rStyle w:val="Teksttreci2"/>
          <w:color w:val="000000"/>
        </w:rPr>
        <w:softHyphen/>
        <w:t>jedynczej utworzonych od nich lub homonimicznych przymiotników. Po</w:t>
      </w:r>
      <w:r>
        <w:rPr>
          <w:rStyle w:val="Teksttreci2"/>
          <w:color w:val="000000"/>
        </w:rPr>
        <w:softHyphen/>
        <w:t>dobnie mianownik i równy mu wołacz oraz biernik liczby mnogiej rze</w:t>
      </w:r>
      <w:r>
        <w:rPr>
          <w:rStyle w:val="Teksttreci2"/>
          <w:color w:val="000000"/>
        </w:rPr>
        <w:softHyphen/>
        <w:t xml:space="preserve">czowników utożsamia się ze względu na wspólną im końcówkę </w:t>
      </w:r>
      <w:r>
        <w:rPr>
          <w:rStyle w:val="Teksttreci2Kursywa"/>
          <w:color w:val="000000"/>
        </w:rPr>
        <w:t>-i</w:t>
      </w:r>
      <w:r>
        <w:rPr>
          <w:rStyle w:val="Teksttreci2"/>
          <w:color w:val="000000"/>
        </w:rPr>
        <w:t xml:space="preserve"> (zaś po </w:t>
      </w:r>
      <w:r>
        <w:rPr>
          <w:rStyle w:val="Teksttreci2Kursywa"/>
          <w:color w:val="000000"/>
        </w:rPr>
        <w:t>ch</w:t>
      </w:r>
      <w:r>
        <w:rPr>
          <w:rStyle w:val="Teksttreci2"/>
          <w:color w:val="000000"/>
        </w:rPr>
        <w:t xml:space="preserve"> -</w:t>
      </w:r>
      <w:r>
        <w:rPr>
          <w:rStyle w:val="Teksttreci2Kursywa"/>
          <w:color w:val="000000"/>
          <w:lang w:val="ru-RU" w:eastAsia="ru-RU"/>
        </w:rPr>
        <w:t>у</w:t>
      </w:r>
      <w:r>
        <w:rPr>
          <w:rStyle w:val="Teksttreci2Kursywa"/>
          <w:color w:val="000000"/>
        </w:rPr>
        <w:t>)</w:t>
      </w:r>
      <w:r>
        <w:rPr>
          <w:rStyle w:val="Teksttreci2"/>
          <w:color w:val="000000"/>
        </w:rPr>
        <w:t xml:space="preserve"> z mianownikiem męskim liczy pojedynczej pochodnego lub homo</w:t>
      </w:r>
      <w:r>
        <w:rPr>
          <w:rStyle w:val="Teksttreci2"/>
          <w:color w:val="000000"/>
        </w:rPr>
        <w:softHyphen/>
        <w:t xml:space="preserve">nimicznego przymiotnika: Mamy więc: </w:t>
      </w:r>
      <w:r>
        <w:rPr>
          <w:rStyle w:val="Teksttreci2Kursywa"/>
          <w:color w:val="000000"/>
        </w:rPr>
        <w:t>czepka</w:t>
      </w:r>
      <w:r>
        <w:rPr>
          <w:rStyle w:val="Teksttreci2"/>
          <w:color w:val="000000"/>
        </w:rPr>
        <w:t xml:space="preserve"> — </w:t>
      </w:r>
      <w:r>
        <w:rPr>
          <w:rStyle w:val="Teksttreci2Kursywa"/>
          <w:color w:val="000000"/>
        </w:rPr>
        <w:t>czepki</w:t>
      </w:r>
      <w:r>
        <w:rPr>
          <w:rStyle w:val="Teksttreci2"/>
          <w:color w:val="000000"/>
        </w:rPr>
        <w:t xml:space="preserve"> (od </w:t>
      </w:r>
      <w:r>
        <w:rPr>
          <w:rStyle w:val="Teksttreci2Kursywa"/>
          <w:color w:val="000000"/>
        </w:rPr>
        <w:t>czepek, czep</w:t>
      </w:r>
      <w:r>
        <w:rPr>
          <w:rStyle w:val="Teksttreci2Kursywa"/>
          <w:color w:val="000000"/>
        </w:rPr>
        <w:softHyphen/>
        <w:t>ki), czworonoga</w:t>
      </w:r>
      <w:r>
        <w:rPr>
          <w:rStyle w:val="Teksttreci2"/>
          <w:color w:val="000000"/>
        </w:rPr>
        <w:t xml:space="preserve"> — </w:t>
      </w:r>
      <w:r>
        <w:rPr>
          <w:rStyle w:val="Teksttreci2Kursywa"/>
          <w:color w:val="000000"/>
        </w:rPr>
        <w:t>czworonogi</w:t>
      </w:r>
      <w:r>
        <w:rPr>
          <w:rStyle w:val="Teksttreci2"/>
          <w:color w:val="000000"/>
        </w:rPr>
        <w:t xml:space="preserve"> (od </w:t>
      </w:r>
      <w:r>
        <w:rPr>
          <w:rStyle w:val="Teksttreci2Kursywa"/>
          <w:color w:val="000000"/>
        </w:rPr>
        <w:t>czworonóg, czworonogi), dwunoga</w:t>
      </w:r>
      <w:r>
        <w:rPr>
          <w:rStyle w:val="Teksttreci2"/>
          <w:color w:val="000000"/>
        </w:rPr>
        <w:t xml:space="preserve"> — </w:t>
      </w:r>
      <w:r>
        <w:rPr>
          <w:rStyle w:val="Teksttreci2Kursywa"/>
          <w:color w:val="000000"/>
        </w:rPr>
        <w:t>dwunogi</w:t>
      </w:r>
      <w:r>
        <w:rPr>
          <w:rStyle w:val="Teksttreci2"/>
          <w:color w:val="000000"/>
        </w:rPr>
        <w:t xml:space="preserve"> (od </w:t>
      </w:r>
      <w:r>
        <w:rPr>
          <w:rStyle w:val="Teksttreci2Kursywa"/>
          <w:color w:val="000000"/>
        </w:rPr>
        <w:t>dwunóg, dwunogi), dzika</w:t>
      </w:r>
      <w:r>
        <w:rPr>
          <w:rStyle w:val="Teksttreci2"/>
          <w:color w:val="000000"/>
        </w:rPr>
        <w:t xml:space="preserve"> — </w:t>
      </w:r>
      <w:r>
        <w:rPr>
          <w:rStyle w:val="Teksttreci2Kursywa"/>
          <w:color w:val="000000"/>
        </w:rPr>
        <w:t>dziki</w:t>
      </w:r>
      <w:r>
        <w:rPr>
          <w:rStyle w:val="Teksttreci2"/>
          <w:color w:val="000000"/>
        </w:rPr>
        <w:t xml:space="preserve"> (od </w:t>
      </w:r>
      <w:r>
        <w:rPr>
          <w:rStyle w:val="Teksttreci2Kursywa"/>
          <w:color w:val="000000"/>
        </w:rPr>
        <w:t>dzik, dziki), jaka</w:t>
      </w:r>
      <w:r>
        <w:rPr>
          <w:rStyle w:val="Teksttreci2"/>
          <w:color w:val="000000"/>
        </w:rPr>
        <w:t xml:space="preserve"> — </w:t>
      </w:r>
      <w:r>
        <w:rPr>
          <w:rStyle w:val="Teksttreci2Kursywa"/>
          <w:color w:val="000000"/>
        </w:rPr>
        <w:t>jaki</w:t>
      </w:r>
      <w:r>
        <w:rPr>
          <w:rStyle w:val="Teksttreci2"/>
          <w:color w:val="000000"/>
        </w:rPr>
        <w:t xml:space="preserve"> (od </w:t>
      </w:r>
      <w:r>
        <w:rPr>
          <w:rStyle w:val="Teksttreci2Kursywa"/>
          <w:color w:val="000000"/>
        </w:rPr>
        <w:t>jak, jaki), jednoroga</w:t>
      </w:r>
      <w:r>
        <w:rPr>
          <w:rStyle w:val="Teksttreci2"/>
          <w:color w:val="000000"/>
        </w:rPr>
        <w:t xml:space="preserve"> — </w:t>
      </w:r>
      <w:r>
        <w:rPr>
          <w:rStyle w:val="Teksttreci2Kursywa"/>
          <w:color w:val="000000"/>
        </w:rPr>
        <w:t>jednorogi</w:t>
      </w:r>
      <w:r>
        <w:rPr>
          <w:rStyle w:val="Teksttreci2"/>
          <w:color w:val="000000"/>
        </w:rPr>
        <w:t xml:space="preserve"> (od </w:t>
      </w:r>
      <w:r>
        <w:rPr>
          <w:rStyle w:val="Teksttreci2Kursywa"/>
          <w:color w:val="000000"/>
        </w:rPr>
        <w:t>jednoróg, jednorogi), szczepka</w:t>
      </w:r>
      <w:r>
        <w:rPr>
          <w:rStyle w:val="Teksttreci2"/>
          <w:color w:val="000000"/>
        </w:rPr>
        <w:t xml:space="preserve"> — </w:t>
      </w:r>
      <w:r>
        <w:rPr>
          <w:rStyle w:val="Teksttreci2Kursywa"/>
          <w:color w:val="000000"/>
        </w:rPr>
        <w:t>szczepki</w:t>
      </w:r>
      <w:r>
        <w:rPr>
          <w:rStyle w:val="Teksttreci2"/>
          <w:color w:val="000000"/>
        </w:rPr>
        <w:t xml:space="preserve"> (od </w:t>
      </w:r>
      <w:r>
        <w:rPr>
          <w:rStyle w:val="Teksttreci2Kursywa"/>
          <w:color w:val="000000"/>
        </w:rPr>
        <w:t>szczepek, szczepki), trojaka</w:t>
      </w:r>
      <w:r>
        <w:rPr>
          <w:rStyle w:val="Teksttreci2"/>
          <w:color w:val="000000"/>
        </w:rPr>
        <w:t xml:space="preserve"> — </w:t>
      </w:r>
      <w:r>
        <w:rPr>
          <w:rStyle w:val="Teksttreci2Kursywa"/>
          <w:color w:val="000000"/>
        </w:rPr>
        <w:t>trojaki</w:t>
      </w:r>
      <w:r>
        <w:rPr>
          <w:rStyle w:val="Teksttreci2"/>
          <w:color w:val="000000"/>
        </w:rPr>
        <w:t xml:space="preserve"> (od </w:t>
      </w:r>
      <w:r>
        <w:rPr>
          <w:rStyle w:val="Teksttreci2Kursywa"/>
          <w:color w:val="000000"/>
        </w:rPr>
        <w:t>trojak, tro</w:t>
      </w:r>
      <w:r>
        <w:rPr>
          <w:rStyle w:val="Teksttreci2Kursywa"/>
          <w:color w:val="000000"/>
        </w:rPr>
        <w:softHyphen/>
        <w:t>jaki), włoska</w:t>
      </w:r>
      <w:r>
        <w:rPr>
          <w:rStyle w:val="Teksttreci2"/>
          <w:color w:val="000000"/>
        </w:rPr>
        <w:t xml:space="preserve"> — </w:t>
      </w:r>
      <w:r>
        <w:rPr>
          <w:rStyle w:val="Teksttreci2Kursywa"/>
          <w:color w:val="000000"/>
        </w:rPr>
        <w:t>włoski</w:t>
      </w:r>
      <w:r>
        <w:rPr>
          <w:rStyle w:val="Teksttreci2"/>
          <w:color w:val="000000"/>
        </w:rPr>
        <w:t xml:space="preserve"> (od </w:t>
      </w:r>
      <w:r>
        <w:rPr>
          <w:rStyle w:val="Teksttreci2Kursywa"/>
          <w:color w:val="000000"/>
        </w:rPr>
        <w:t>włosek, włoski), wroga</w:t>
      </w:r>
      <w:r>
        <w:rPr>
          <w:rStyle w:val="Teksttreci2"/>
          <w:color w:val="000000"/>
        </w:rPr>
        <w:t xml:space="preserve"> (od </w:t>
      </w:r>
      <w:r>
        <w:rPr>
          <w:rStyle w:val="Teksttreci2Kursywa"/>
          <w:color w:val="000000"/>
        </w:rPr>
        <w:t>wróg, wrogi)</w:t>
      </w:r>
      <w:r>
        <w:rPr>
          <w:rStyle w:val="Teksttreci2"/>
          <w:color w:val="000000"/>
        </w:rPr>
        <w:t xml:space="preserve"> oraz </w:t>
      </w:r>
      <w:r>
        <w:rPr>
          <w:rStyle w:val="Teksttreci2Kursywa"/>
          <w:color w:val="000000"/>
        </w:rPr>
        <w:t>głucha</w:t>
      </w:r>
      <w:r>
        <w:rPr>
          <w:rStyle w:val="Teksttreci2"/>
          <w:color w:val="000000"/>
        </w:rPr>
        <w:t xml:space="preserve"> — </w:t>
      </w:r>
      <w:r>
        <w:rPr>
          <w:rStyle w:val="Teksttreci2Kursywa"/>
          <w:color w:val="000000"/>
        </w:rPr>
        <w:t>głuchy</w:t>
      </w:r>
      <w:r>
        <w:rPr>
          <w:rStyle w:val="Teksttreci2"/>
          <w:color w:val="000000"/>
        </w:rPr>
        <w:t xml:space="preserve"> (od </w:t>
      </w:r>
      <w:r>
        <w:rPr>
          <w:rStyle w:val="Teksttreci2Kursywa"/>
          <w:color w:val="000000"/>
        </w:rPr>
        <w:t>głuch, głuchy), kłapoucha</w:t>
      </w:r>
      <w:r>
        <w:rPr>
          <w:rStyle w:val="Teksttreci2"/>
          <w:color w:val="000000"/>
        </w:rPr>
        <w:t xml:space="preserve"> — </w:t>
      </w:r>
      <w:r>
        <w:rPr>
          <w:rStyle w:val="Teksttreci2Kursywa"/>
          <w:color w:val="000000"/>
        </w:rPr>
        <w:t>kłapouchy</w:t>
      </w:r>
      <w:r>
        <w:rPr>
          <w:rStyle w:val="Teksttreci2"/>
          <w:color w:val="000000"/>
        </w:rPr>
        <w:t xml:space="preserve"> (od </w:t>
      </w:r>
      <w:r>
        <w:rPr>
          <w:rStyle w:val="Teksttreci2Kursywa"/>
          <w:color w:val="000000"/>
        </w:rPr>
        <w:t>kłapouch, kłapouchy), kosa</w:t>
      </w:r>
      <w:r>
        <w:rPr>
          <w:rStyle w:val="Teksttreci2"/>
          <w:color w:val="000000"/>
        </w:rPr>
        <w:t xml:space="preserve"> — </w:t>
      </w:r>
      <w:r>
        <w:rPr>
          <w:rStyle w:val="Teksttreci2Kursywa"/>
          <w:color w:val="000000"/>
        </w:rPr>
        <w:t>kosy</w:t>
      </w:r>
      <w:r>
        <w:rPr>
          <w:rStyle w:val="Teksttreci2"/>
          <w:color w:val="000000"/>
        </w:rPr>
        <w:t xml:space="preserve"> (od </w:t>
      </w:r>
      <w:r>
        <w:rPr>
          <w:rStyle w:val="Teksttreci2Kursywa"/>
          <w:color w:val="000000"/>
        </w:rPr>
        <w:t>kos, kosy), raba</w:t>
      </w:r>
      <w:r>
        <w:rPr>
          <w:rStyle w:val="Teksttreci2"/>
          <w:color w:val="000000"/>
        </w:rPr>
        <w:t xml:space="preserve"> — </w:t>
      </w:r>
      <w:r>
        <w:rPr>
          <w:rStyle w:val="Teksttreci2Kursywa"/>
          <w:color w:val="000000"/>
        </w:rPr>
        <w:t>raby</w:t>
      </w:r>
      <w:r>
        <w:rPr>
          <w:rStyle w:val="Teksttreci2"/>
          <w:color w:val="000000"/>
        </w:rPr>
        <w:t xml:space="preserve"> (od </w:t>
      </w:r>
      <w:r>
        <w:rPr>
          <w:rStyle w:val="Teksttreci2Kursywa"/>
          <w:color w:val="000000"/>
        </w:rPr>
        <w:t>rab, ra</w:t>
      </w:r>
      <w:r>
        <w:rPr>
          <w:rStyle w:val="Teksttreci2Kursywa"/>
          <w:color w:val="000000"/>
        </w:rPr>
        <w:softHyphen/>
        <w:t>by).</w:t>
      </w:r>
      <w:r>
        <w:rPr>
          <w:rStyle w:val="Teksttreci2"/>
          <w:color w:val="000000"/>
        </w:rPr>
        <w:t xml:space="preserve"> W wypadku, gdy dopełniacz rzeczownika ma końcówkę </w:t>
      </w:r>
      <w:r>
        <w:rPr>
          <w:rStyle w:val="Teksttreci2Kursywa"/>
          <w:color w:val="000000"/>
        </w:rPr>
        <w:t>-u,</w:t>
      </w:r>
      <w:r>
        <w:rPr>
          <w:rStyle w:val="Teksttreci2"/>
          <w:color w:val="000000"/>
        </w:rPr>
        <w:t xml:space="preserve"> owa zbieżność ogranicza się do form na </w:t>
      </w:r>
      <w:r>
        <w:rPr>
          <w:rStyle w:val="Teksttreci2Kursywa"/>
          <w:color w:val="000000"/>
        </w:rPr>
        <w:t>-i,</w:t>
      </w:r>
      <w:r>
        <w:rPr>
          <w:rStyle w:val="Teksttreci2"/>
          <w:color w:val="000000"/>
        </w:rPr>
        <w:t xml:space="preserve"> np. </w:t>
      </w:r>
      <w:r>
        <w:rPr>
          <w:rStyle w:val="Teksttreci2Kursywa"/>
          <w:color w:val="000000"/>
        </w:rPr>
        <w:t>czworaki</w:t>
      </w:r>
      <w:r>
        <w:rPr>
          <w:rStyle w:val="Teksttreci2"/>
          <w:color w:val="000000"/>
        </w:rPr>
        <w:t xml:space="preserve"> (od </w:t>
      </w:r>
      <w:r>
        <w:rPr>
          <w:rStyle w:val="Teksttreci2Kursywa"/>
          <w:color w:val="000000"/>
        </w:rPr>
        <w:t>czworak, czwora-</w:t>
      </w:r>
    </w:p>
    <w:p w:rsidR="00BB66FB" w:rsidRDefault="00BB66FB">
      <w:pPr>
        <w:pStyle w:val="Teksttreci60"/>
        <w:shd w:val="clear" w:color="auto" w:fill="auto"/>
        <w:spacing w:before="0" w:after="387" w:line="160" w:lineRule="exact"/>
        <w:ind w:firstLine="0"/>
        <w:jc w:val="right"/>
      </w:pPr>
      <w:r>
        <w:rPr>
          <w:rStyle w:val="Teksttreci6"/>
          <w:i/>
          <w:iCs/>
          <w:color w:val="000000"/>
        </w:rPr>
        <w:lastRenderedPageBreak/>
        <w:t>J. TOKARSKI</w:t>
      </w:r>
    </w:p>
    <w:p w:rsidR="00BB66FB" w:rsidRDefault="00BB66FB">
      <w:pPr>
        <w:pStyle w:val="Teksttreci80"/>
        <w:shd w:val="clear" w:color="auto" w:fill="auto"/>
        <w:spacing w:line="324" w:lineRule="exact"/>
        <w:ind w:left="380"/>
      </w:pPr>
      <w:r>
        <w:rPr>
          <w:rStyle w:val="Teksttreci8"/>
          <w:i/>
          <w:iCs/>
          <w:color w:val="000000"/>
        </w:rPr>
        <w:t>ki), długi</w:t>
      </w:r>
      <w:r>
        <w:rPr>
          <w:rStyle w:val="Teksttreci8Bezkursywy"/>
          <w:i w:val="0"/>
          <w:iCs w:val="0"/>
          <w:color w:val="000000"/>
        </w:rPr>
        <w:t xml:space="preserve"> (od </w:t>
      </w:r>
      <w:r>
        <w:rPr>
          <w:rStyle w:val="Teksttreci8"/>
          <w:i/>
          <w:iCs/>
          <w:color w:val="000000"/>
        </w:rPr>
        <w:t>dług, długi), ostrołuki</w:t>
      </w:r>
      <w:r>
        <w:rPr>
          <w:rStyle w:val="Teksttreci8Bezkursywy"/>
          <w:i w:val="0"/>
          <w:iCs w:val="0"/>
          <w:color w:val="000000"/>
        </w:rPr>
        <w:t xml:space="preserve"> (od </w:t>
      </w:r>
      <w:r>
        <w:rPr>
          <w:rStyle w:val="Teksttreci8"/>
          <w:i/>
          <w:iCs/>
          <w:color w:val="000000"/>
        </w:rPr>
        <w:t>ostrołuk, ostrołuki), odłogi</w:t>
      </w:r>
      <w:r>
        <w:rPr>
          <w:rStyle w:val="Teksttreci8Bezkursywy"/>
          <w:i w:val="0"/>
          <w:iCs w:val="0"/>
          <w:color w:val="000000"/>
        </w:rPr>
        <w:t xml:space="preserve"> (od </w:t>
      </w:r>
      <w:r>
        <w:rPr>
          <w:rStyle w:val="Teksttreci8"/>
          <w:i/>
          <w:iCs/>
          <w:color w:val="000000"/>
        </w:rPr>
        <w:t>odłóg, odłogi), połogi</w:t>
      </w:r>
      <w:r>
        <w:rPr>
          <w:rStyle w:val="Teksttreci8Bezkursywy"/>
          <w:i w:val="0"/>
          <w:iCs w:val="0"/>
          <w:color w:val="000000"/>
        </w:rPr>
        <w:t xml:space="preserve"> (od </w:t>
      </w:r>
      <w:r>
        <w:rPr>
          <w:rStyle w:val="Teksttreci8"/>
          <w:i/>
          <w:iCs/>
          <w:color w:val="000000"/>
        </w:rPr>
        <w:t>połóg, połogi).</w:t>
      </w:r>
    </w:p>
    <w:p w:rsidR="00BB66FB" w:rsidRDefault="00BB66FB">
      <w:pPr>
        <w:pStyle w:val="Teksttreci20"/>
        <w:shd w:val="clear" w:color="auto" w:fill="auto"/>
        <w:spacing w:before="0" w:line="306" w:lineRule="exact"/>
        <w:ind w:left="380" w:firstLine="400"/>
      </w:pPr>
      <w:r>
        <w:rPr>
          <w:rStyle w:val="Teksttreci2"/>
          <w:color w:val="000000"/>
        </w:rPr>
        <w:t>Sporadycznie występują powiązania podobnego typu między rzeczow</w:t>
      </w:r>
      <w:r>
        <w:rPr>
          <w:rStyle w:val="Teksttreci2"/>
          <w:color w:val="000000"/>
        </w:rPr>
        <w:softHyphen/>
        <w:t>nikami twardotematowymi a zbieżnymi z nimi pod względem formy przymiotnikami na -</w:t>
      </w:r>
      <w:r>
        <w:rPr>
          <w:rStyle w:val="Teksttreci2Kursywa"/>
          <w:color w:val="000000"/>
          <w:lang w:val="ru-RU" w:eastAsia="ru-RU"/>
        </w:rPr>
        <w:t>у</w:t>
      </w:r>
      <w:r>
        <w:rPr>
          <w:rStyle w:val="Teksttreci2"/>
          <w:color w:val="000000"/>
        </w:rPr>
        <w:t xml:space="preserve">. Zbieżność ta również dotyczy mianownika (oraz równego mu wołacza i biernika) liczby mnogiej na </w:t>
      </w:r>
      <w:r>
        <w:rPr>
          <w:rStyle w:val="Teksttreci2Kursywa"/>
          <w:color w:val="000000"/>
        </w:rPr>
        <w:t>-y</w:t>
      </w:r>
      <w:r>
        <w:rPr>
          <w:rStyle w:val="Teksttreci2"/>
          <w:color w:val="000000"/>
        </w:rPr>
        <w:t xml:space="preserve"> rzeczowników i mia</w:t>
      </w:r>
      <w:r>
        <w:rPr>
          <w:rStyle w:val="Teksttreci2"/>
          <w:color w:val="000000"/>
        </w:rPr>
        <w:softHyphen/>
        <w:t xml:space="preserve">nownika męskiego liczby pojedynczej przymiotników, np. </w:t>
      </w:r>
      <w:r>
        <w:rPr>
          <w:rStyle w:val="Teksttreci2Kursywa"/>
          <w:color w:val="000000"/>
        </w:rPr>
        <w:t>bezgłosy</w:t>
      </w:r>
      <w:r>
        <w:rPr>
          <w:rStyle w:val="Teksttreci2"/>
          <w:color w:val="000000"/>
        </w:rPr>
        <w:t xml:space="preserve"> (od </w:t>
      </w:r>
      <w:r>
        <w:rPr>
          <w:rStyle w:val="Teksttreci2Kursywa"/>
          <w:color w:val="000000"/>
        </w:rPr>
        <w:t>bezgłos, bezgłosy), czarnoziemy</w:t>
      </w:r>
      <w:r>
        <w:rPr>
          <w:rStyle w:val="Teksttreci2"/>
          <w:color w:val="000000"/>
        </w:rPr>
        <w:t xml:space="preserve"> (od </w:t>
      </w:r>
      <w:r>
        <w:rPr>
          <w:rStyle w:val="Teksttreci2Kursywa"/>
          <w:color w:val="000000"/>
        </w:rPr>
        <w:t xml:space="preserve">czarnoziem, czarnoziemy), gołowąsy </w:t>
      </w:r>
      <w:r>
        <w:rPr>
          <w:rStyle w:val="Teksttreci2"/>
          <w:color w:val="000000"/>
        </w:rPr>
        <w:t xml:space="preserve">(od </w:t>
      </w:r>
      <w:r>
        <w:rPr>
          <w:rStyle w:val="Teksttreci2Kursywa"/>
          <w:color w:val="000000"/>
        </w:rPr>
        <w:t>gołowąs, gołowąsy),</w:t>
      </w:r>
      <w:r>
        <w:rPr>
          <w:rStyle w:val="Teksttreci2"/>
          <w:color w:val="000000"/>
        </w:rPr>
        <w:t xml:space="preserve"> daw. </w:t>
      </w:r>
      <w:r>
        <w:rPr>
          <w:rStyle w:val="Teksttreci2Kursywa"/>
          <w:color w:val="000000"/>
        </w:rPr>
        <w:t>okwity</w:t>
      </w:r>
      <w:r>
        <w:rPr>
          <w:rStyle w:val="Teksttreci2"/>
          <w:color w:val="000000"/>
        </w:rPr>
        <w:t xml:space="preserve"> (od </w:t>
      </w:r>
      <w:r>
        <w:rPr>
          <w:rStyle w:val="Teksttreci2Kursywa"/>
          <w:color w:val="000000"/>
        </w:rPr>
        <w:t>okwit, okwity), poziomy</w:t>
      </w:r>
      <w:r>
        <w:rPr>
          <w:rStyle w:val="Teksttreci2"/>
          <w:color w:val="000000"/>
        </w:rPr>
        <w:t xml:space="preserve"> (od </w:t>
      </w:r>
      <w:r>
        <w:rPr>
          <w:rStyle w:val="Teksttreci2Kursywa"/>
          <w:color w:val="000000"/>
        </w:rPr>
        <w:t>po</w:t>
      </w:r>
      <w:r>
        <w:rPr>
          <w:rStyle w:val="Teksttreci2Kursywa"/>
          <w:color w:val="000000"/>
        </w:rPr>
        <w:softHyphen/>
        <w:t>ziom, poziomy), rumiany</w:t>
      </w:r>
      <w:r>
        <w:rPr>
          <w:rStyle w:val="Teksttreci2"/>
          <w:color w:val="000000"/>
        </w:rPr>
        <w:t xml:space="preserve"> (od </w:t>
      </w:r>
      <w:r>
        <w:rPr>
          <w:rStyle w:val="Teksttreci2Kursywa"/>
          <w:color w:val="000000"/>
        </w:rPr>
        <w:t>rumian, rumiany).</w:t>
      </w:r>
    </w:p>
    <w:p w:rsidR="00BB66FB" w:rsidRDefault="00BB66FB">
      <w:pPr>
        <w:pStyle w:val="Teksttreci80"/>
        <w:shd w:val="clear" w:color="auto" w:fill="auto"/>
        <w:spacing w:line="306" w:lineRule="exact"/>
        <w:ind w:left="380" w:firstLine="400"/>
      </w:pPr>
      <w:r>
        <w:rPr>
          <w:rStyle w:val="Teksttreci8Bezkursywy"/>
          <w:i w:val="0"/>
          <w:iCs w:val="0"/>
          <w:color w:val="000000"/>
        </w:rPr>
        <w:t>Trzeba teraz przyjrzeć się powiązaniom z przymiotnikami rzeczowni</w:t>
      </w:r>
      <w:r>
        <w:rPr>
          <w:rStyle w:val="Teksttreci8Bezkursywy"/>
          <w:i w:val="0"/>
          <w:iCs w:val="0"/>
          <w:color w:val="000000"/>
        </w:rPr>
        <w:softHyphen/>
        <w:t>ków żeńskich, a także męskich o odmianie żeńskiej. Zaczniemy od przy</w:t>
      </w:r>
      <w:r>
        <w:rPr>
          <w:rStyle w:val="Teksttreci8Bezkursywy"/>
          <w:i w:val="0"/>
          <w:iCs w:val="0"/>
          <w:color w:val="000000"/>
        </w:rPr>
        <w:softHyphen/>
        <w:t xml:space="preserve">miotników na </w:t>
      </w:r>
      <w:r>
        <w:rPr>
          <w:rStyle w:val="Teksttreci8"/>
          <w:i/>
          <w:iCs/>
          <w:color w:val="000000"/>
        </w:rPr>
        <w:t>-i</w:t>
      </w:r>
      <w:r>
        <w:rPr>
          <w:rStyle w:val="Teksttreci8Bezkursywy"/>
          <w:i w:val="0"/>
          <w:iCs w:val="0"/>
          <w:color w:val="000000"/>
        </w:rPr>
        <w:t xml:space="preserve"> (po </w:t>
      </w:r>
      <w:r>
        <w:rPr>
          <w:rStyle w:val="Teksttreci8"/>
          <w:i/>
          <w:iCs/>
          <w:color w:val="000000"/>
        </w:rPr>
        <w:t>sz</w:t>
      </w:r>
      <w:r>
        <w:rPr>
          <w:rStyle w:val="Teksttreci8Bezkursywy"/>
          <w:i w:val="0"/>
          <w:iCs w:val="0"/>
          <w:color w:val="000000"/>
        </w:rPr>
        <w:t xml:space="preserve"> zaś </w:t>
      </w:r>
      <w:r>
        <w:rPr>
          <w:rStyle w:val="Teksttreci8"/>
          <w:i/>
          <w:iCs/>
          <w:color w:val="000000"/>
        </w:rPr>
        <w:t>-y)</w:t>
      </w:r>
      <w:r>
        <w:rPr>
          <w:rStyle w:val="Teksttreci8Bezkursywy"/>
          <w:i w:val="0"/>
          <w:iCs w:val="0"/>
          <w:color w:val="000000"/>
        </w:rPr>
        <w:t xml:space="preserve"> utworzonych od rzeczowników żeńskich twardotematowych. Zachodzi tu zbieżność form na -</w:t>
      </w:r>
      <w:r>
        <w:rPr>
          <w:rStyle w:val="Teksttreci8"/>
          <w:i/>
          <w:iCs/>
          <w:color w:val="000000"/>
        </w:rPr>
        <w:t>e,</w:t>
      </w:r>
      <w:r>
        <w:rPr>
          <w:rStyle w:val="Teksttreci8Bezkursywy"/>
          <w:i w:val="0"/>
          <w:iCs w:val="0"/>
          <w:color w:val="000000"/>
        </w:rPr>
        <w:t xml:space="preserve"> które w przymiot</w:t>
      </w:r>
      <w:r>
        <w:rPr>
          <w:rStyle w:val="Teksttreci8Bezkursywy"/>
          <w:i w:val="0"/>
          <w:iCs w:val="0"/>
          <w:color w:val="000000"/>
        </w:rPr>
        <w:softHyphen/>
        <w:t>niku są formami mianownika oraz równego mu biernika i wołacza nija</w:t>
      </w:r>
      <w:r>
        <w:rPr>
          <w:rStyle w:val="Teksttreci8Bezkursywy"/>
          <w:i w:val="0"/>
          <w:iCs w:val="0"/>
          <w:color w:val="000000"/>
        </w:rPr>
        <w:softHyphen/>
        <w:t>kiego w liczbie pojedynczej, a także form analogicznych męskoosobowych w liczbie mnogiej, czemu po stronie rzeczownika podstawowego odpowia</w:t>
      </w:r>
      <w:r>
        <w:rPr>
          <w:rStyle w:val="Teksttreci8Bezkursywy"/>
          <w:i w:val="0"/>
          <w:iCs w:val="0"/>
          <w:color w:val="000000"/>
        </w:rPr>
        <w:softHyphen/>
        <w:t>dają celownik i miejscownik liczby pojedynczej. Wchodzą tu w grę for</w:t>
      </w:r>
      <w:r>
        <w:rPr>
          <w:rStyle w:val="Teksttreci8Bezkursywy"/>
          <w:i w:val="0"/>
          <w:iCs w:val="0"/>
          <w:color w:val="000000"/>
        </w:rPr>
        <w:softHyphen/>
        <w:t xml:space="preserve">my: </w:t>
      </w:r>
      <w:r>
        <w:rPr>
          <w:rStyle w:val="Teksttreci8"/>
          <w:i/>
          <w:iCs/>
          <w:color w:val="000000"/>
        </w:rPr>
        <w:t>antylopie (antylopa, antylopi), babie (baba, babi), hienie (hiena, hieni), kuropatwie (kuropatwa, kuropatwi), klesze (klecha, kleszy), kobyle (ko</w:t>
      </w:r>
      <w:r>
        <w:rPr>
          <w:rStyle w:val="Teksttreci8"/>
          <w:i/>
          <w:iCs/>
          <w:color w:val="000000"/>
        </w:rPr>
        <w:softHyphen/>
        <w:t>była, kobyli), kozie (koza, kozi), krowie (krowa, krowi), kunie (kuna, ku</w:t>
      </w:r>
      <w:r>
        <w:rPr>
          <w:rStyle w:val="Teksttreci8"/>
          <w:i/>
          <w:iCs/>
          <w:color w:val="000000"/>
        </w:rPr>
        <w:softHyphen/>
        <w:t>ni), kurze (kura, kurzy), liczykrupie (liczykrupa, liczykrupi), mewie (me</w:t>
      </w:r>
      <w:r>
        <w:rPr>
          <w:rStyle w:val="Teksttreci8"/>
          <w:i/>
          <w:iCs/>
          <w:color w:val="000000"/>
        </w:rPr>
        <w:softHyphen/>
        <w:t>wa, mewi), mikicie (mikita, mikici), musze (mucha, muszy), macosze (ma</w:t>
      </w:r>
      <w:r>
        <w:rPr>
          <w:rStyle w:val="Teksttreci8"/>
          <w:i/>
          <w:iCs/>
          <w:color w:val="000000"/>
        </w:rPr>
        <w:softHyphen/>
        <w:t>cocha, macoszy), małpie (małpa, małpi), niewieście (niewiasta, niewieści), staroście (starosta, starości), ropusze (ropucha, ropuszy), rybie (ryba, ry</w:t>
      </w:r>
      <w:r>
        <w:rPr>
          <w:rStyle w:val="Teksttreci8"/>
          <w:i/>
          <w:iCs/>
          <w:color w:val="000000"/>
        </w:rPr>
        <w:softHyphen/>
        <w:t>bi), sarnie (sarna, sarni), sowie (sowa, sowi), syrena (syrenie, syreni), szkapie (szkapa, szkapi), wdowie (wdowa, wdowi), ziębie (zięba, ziębi), żabie (żaba, żabi), żyrafie (żyrafa, żyrafi).</w:t>
      </w:r>
    </w:p>
    <w:p w:rsidR="00BB66FB" w:rsidRDefault="00BB66FB">
      <w:pPr>
        <w:pStyle w:val="Teksttreci20"/>
        <w:shd w:val="clear" w:color="auto" w:fill="auto"/>
        <w:spacing w:before="0" w:line="306" w:lineRule="exact"/>
        <w:ind w:left="380" w:firstLine="400"/>
      </w:pPr>
      <w:r>
        <w:rPr>
          <w:rStyle w:val="Teksttreci2"/>
          <w:color w:val="000000"/>
        </w:rPr>
        <w:t xml:space="preserve">Odmienny znów układ form zbieżnych tworzą przymiotniki na </w:t>
      </w:r>
      <w:r>
        <w:rPr>
          <w:rStyle w:val="Teksttreci2Kursywa"/>
          <w:color w:val="000000"/>
        </w:rPr>
        <w:t xml:space="preserve">-i (-y </w:t>
      </w:r>
      <w:r>
        <w:rPr>
          <w:rStyle w:val="Teksttreci2"/>
          <w:color w:val="000000"/>
        </w:rPr>
        <w:t xml:space="preserve">po </w:t>
      </w:r>
      <w:r>
        <w:rPr>
          <w:rStyle w:val="Teksttreci2Kursywa"/>
          <w:color w:val="000000"/>
        </w:rPr>
        <w:t>sz, cz)</w:t>
      </w:r>
      <w:r>
        <w:rPr>
          <w:rStyle w:val="Teksttreci2"/>
          <w:color w:val="000000"/>
        </w:rPr>
        <w:t xml:space="preserve"> z rzeczownikami stanowiącymi podstawę lub homonimicz</w:t>
      </w:r>
      <w:r>
        <w:rPr>
          <w:rStyle w:val="Teksttreci2"/>
          <w:color w:val="000000"/>
        </w:rPr>
        <w:softHyphen/>
        <w:t xml:space="preserve">nymi z nimi w tym samym zakresie form. Zbieżności te obejmują: 1) mianownik męski przymiotnika w liczbie pojedynczej i dopełniacz liczby mnogiej rzeczownika (formy na </w:t>
      </w:r>
      <w:r>
        <w:rPr>
          <w:rStyle w:val="Teksttreci2Kursywa"/>
          <w:color w:val="000000"/>
        </w:rPr>
        <w:t>-i (-y);</w:t>
      </w:r>
      <w:r>
        <w:rPr>
          <w:rStyle w:val="Teksttreci2"/>
          <w:color w:val="000000"/>
        </w:rPr>
        <w:t xml:space="preserve"> 2) mianownik żeński przy</w:t>
      </w:r>
      <w:r>
        <w:rPr>
          <w:rStyle w:val="Teksttreci2"/>
          <w:color w:val="000000"/>
        </w:rPr>
        <w:softHyphen/>
        <w:t xml:space="preserve">miotnika w liczbie pojedynczej i tenże mianownik rzeczownika (formy na </w:t>
      </w:r>
      <w:r>
        <w:rPr>
          <w:rStyle w:val="Teksttreci2Kursywa"/>
          <w:color w:val="000000"/>
        </w:rPr>
        <w:t>a);</w:t>
      </w:r>
      <w:r>
        <w:rPr>
          <w:rStyle w:val="Teksttreci2"/>
          <w:color w:val="000000"/>
        </w:rPr>
        <w:t xml:space="preserve"> 3) biernik i narzędnik żeński przymiotnika w liczbie pojedynczej i narzędnik tejże liczby rzeczownika (formy na </w:t>
      </w:r>
      <w:r>
        <w:rPr>
          <w:rStyle w:val="Teksttreci2Kursywa"/>
          <w:color w:val="000000"/>
        </w:rPr>
        <w:t>-ą),</w:t>
      </w:r>
      <w:r>
        <w:rPr>
          <w:rStyle w:val="Teksttreci2"/>
          <w:color w:val="000000"/>
        </w:rPr>
        <w:t xml:space="preserve"> a wreszcie 4) mianownik nijaki przymiotnika w liczbie pojedynczej i równy mu mianownik niemęskoosobowy w liczbie mnogiej, a po stronie rzeczownika mianownik liczby mnogiej (formy na </w:t>
      </w:r>
      <w:r>
        <w:rPr>
          <w:rStyle w:val="Teksttreci2Kursywa"/>
          <w:color w:val="000000"/>
        </w:rPr>
        <w:t>-e).</w:t>
      </w:r>
      <w:r>
        <w:rPr>
          <w:rStyle w:val="Teksttreci2"/>
          <w:color w:val="000000"/>
        </w:rPr>
        <w:t xml:space="preserve"> Zakres więc form zbieżnych jest znaczny, zwłaszcza jeśli zważymy, że zgodność pod względem mianownika pocią</w:t>
      </w:r>
      <w:r>
        <w:rPr>
          <w:rStyle w:val="Teksttreci2"/>
          <w:color w:val="000000"/>
        </w:rPr>
        <w:softHyphen/>
        <w:t>ga za sobą równe mu bierniki i wołacze; łatwiej tu opisać wypadki, w któ</w:t>
      </w:r>
      <w:r>
        <w:rPr>
          <w:rStyle w:val="Teksttreci2"/>
          <w:color w:val="000000"/>
        </w:rPr>
        <w:softHyphen/>
        <w:t xml:space="preserve">rych te zgodności nie zachodzą (z rzeczownikowych końcówek wolne od tych zbieżności są jedynie </w:t>
      </w:r>
      <w:r>
        <w:rPr>
          <w:rStyle w:val="Teksttreci2Kursywa"/>
          <w:color w:val="000000"/>
        </w:rPr>
        <w:t>-ami</w:t>
      </w:r>
      <w:r>
        <w:rPr>
          <w:rStyle w:val="Teksttreci2"/>
          <w:color w:val="000000"/>
        </w:rPr>
        <w:t xml:space="preserve"> i </w:t>
      </w:r>
      <w:r>
        <w:rPr>
          <w:rStyle w:val="Teksttreci2Kursywa"/>
          <w:color w:val="000000"/>
        </w:rPr>
        <w:t>-ach;</w:t>
      </w:r>
      <w:r>
        <w:rPr>
          <w:rStyle w:val="Teksttreci2"/>
          <w:color w:val="000000"/>
        </w:rPr>
        <w:t xml:space="preserve"> przymiotnikowych jest więcej)* Sytuację przed zamętem deklinacyjnym ratuje krótkość serii tu podpa-</w:t>
      </w:r>
    </w:p>
    <w:p w:rsidR="00BB66FB" w:rsidRDefault="00BB66FB">
      <w:pPr>
        <w:pStyle w:val="Teksttreci80"/>
        <w:shd w:val="clear" w:color="auto" w:fill="auto"/>
      </w:pPr>
      <w:r>
        <w:rPr>
          <w:rStyle w:val="Teksttreci8Bezkursywy"/>
          <w:i w:val="0"/>
          <w:iCs w:val="0"/>
          <w:color w:val="000000"/>
        </w:rPr>
        <w:t xml:space="preserve">dającej, skupionej w formach: </w:t>
      </w:r>
      <w:r>
        <w:rPr>
          <w:rStyle w:val="Teksttreci8"/>
          <w:i/>
          <w:iCs/>
          <w:color w:val="000000"/>
        </w:rPr>
        <w:t>czapla</w:t>
      </w:r>
      <w:r>
        <w:rPr>
          <w:rStyle w:val="Teksttreci8Bezkursywy"/>
          <w:i w:val="0"/>
          <w:iCs w:val="0"/>
          <w:color w:val="000000"/>
        </w:rPr>
        <w:t xml:space="preserve"> — </w:t>
      </w:r>
      <w:r>
        <w:rPr>
          <w:rStyle w:val="Teksttreci8"/>
          <w:i/>
          <w:iCs/>
          <w:color w:val="000000"/>
        </w:rPr>
        <w:t>czaplą</w:t>
      </w:r>
      <w:r>
        <w:rPr>
          <w:rStyle w:val="Teksttreci8Bezkursywy"/>
          <w:i w:val="0"/>
          <w:iCs w:val="0"/>
          <w:color w:val="000000"/>
        </w:rPr>
        <w:t xml:space="preserve"> — </w:t>
      </w:r>
      <w:r>
        <w:rPr>
          <w:rStyle w:val="Teksttreci8"/>
          <w:i/>
          <w:iCs/>
          <w:color w:val="000000"/>
        </w:rPr>
        <w:t>czaple</w:t>
      </w:r>
      <w:r>
        <w:rPr>
          <w:rStyle w:val="Teksttreci8Bezkursywy"/>
          <w:i w:val="0"/>
          <w:iCs w:val="0"/>
          <w:color w:val="000000"/>
        </w:rPr>
        <w:t xml:space="preserve"> — </w:t>
      </w:r>
      <w:r>
        <w:rPr>
          <w:rStyle w:val="Teksttreci8"/>
          <w:i/>
          <w:iCs/>
          <w:color w:val="000000"/>
        </w:rPr>
        <w:t>czapli</w:t>
      </w:r>
      <w:r>
        <w:rPr>
          <w:rStyle w:val="Teksttreci8Bezkursywy"/>
          <w:i w:val="0"/>
          <w:iCs w:val="0"/>
          <w:color w:val="000000"/>
        </w:rPr>
        <w:t xml:space="preserve"> (od </w:t>
      </w:r>
      <w:r>
        <w:rPr>
          <w:rStyle w:val="Teksttreci8"/>
          <w:i/>
          <w:iCs/>
          <w:color w:val="000000"/>
        </w:rPr>
        <w:t xml:space="preserve">czapla, </w:t>
      </w:r>
      <w:r>
        <w:rPr>
          <w:rStyle w:val="Teksttreci8"/>
          <w:i/>
          <w:iCs/>
          <w:color w:val="000000"/>
        </w:rPr>
        <w:lastRenderedPageBreak/>
        <w:t>czapli), kania</w:t>
      </w:r>
      <w:r>
        <w:rPr>
          <w:rStyle w:val="Teksttreci8Bezkursywy"/>
          <w:i w:val="0"/>
          <w:iCs w:val="0"/>
          <w:color w:val="000000"/>
        </w:rPr>
        <w:t xml:space="preserve"> — </w:t>
      </w:r>
      <w:r>
        <w:rPr>
          <w:rStyle w:val="Teksttreci8"/>
          <w:i/>
          <w:iCs/>
          <w:color w:val="000000"/>
        </w:rPr>
        <w:t>kanią</w:t>
      </w:r>
      <w:r>
        <w:rPr>
          <w:rStyle w:val="Teksttreci8Bezkursywy"/>
          <w:i w:val="0"/>
          <w:iCs w:val="0"/>
          <w:color w:val="000000"/>
        </w:rPr>
        <w:t xml:space="preserve"> — </w:t>
      </w:r>
      <w:r>
        <w:rPr>
          <w:rStyle w:val="Teksttreci8"/>
          <w:i/>
          <w:iCs/>
          <w:color w:val="000000"/>
        </w:rPr>
        <w:t>kanie</w:t>
      </w:r>
      <w:r>
        <w:rPr>
          <w:rStyle w:val="Teksttreci8Bezkursywy"/>
          <w:i w:val="0"/>
          <w:iCs w:val="0"/>
          <w:color w:val="000000"/>
        </w:rPr>
        <w:t xml:space="preserve"> — </w:t>
      </w:r>
      <w:r>
        <w:rPr>
          <w:rStyle w:val="Teksttreci8"/>
          <w:i/>
          <w:iCs/>
          <w:color w:val="000000"/>
        </w:rPr>
        <w:t>kani</w:t>
      </w:r>
      <w:r>
        <w:rPr>
          <w:rStyle w:val="Teksttreci8Bezkursywy"/>
          <w:i w:val="0"/>
          <w:iCs w:val="0"/>
          <w:color w:val="000000"/>
        </w:rPr>
        <w:t xml:space="preserve"> (od </w:t>
      </w:r>
      <w:r>
        <w:rPr>
          <w:rStyle w:val="Teksttreci8"/>
          <w:i/>
          <w:iCs/>
          <w:color w:val="000000"/>
        </w:rPr>
        <w:t>kania, kani), łania</w:t>
      </w:r>
      <w:r>
        <w:rPr>
          <w:rStyle w:val="Teksttreci8Bezkursywy"/>
          <w:i w:val="0"/>
          <w:iCs w:val="0"/>
          <w:color w:val="000000"/>
        </w:rPr>
        <w:t xml:space="preserve"> —  </w:t>
      </w:r>
      <w:r>
        <w:rPr>
          <w:rStyle w:val="Teksttreci8"/>
          <w:i/>
          <w:iCs/>
          <w:color w:val="000000"/>
        </w:rPr>
        <w:t>łanią</w:t>
      </w:r>
      <w:r>
        <w:rPr>
          <w:rStyle w:val="Teksttreci8Bezkursywy"/>
          <w:i w:val="0"/>
          <w:iCs w:val="0"/>
          <w:color w:val="000000"/>
        </w:rPr>
        <w:t xml:space="preserve"> — </w:t>
      </w:r>
      <w:r>
        <w:rPr>
          <w:rStyle w:val="Teksttreci8"/>
          <w:i/>
          <w:iCs/>
          <w:color w:val="000000"/>
        </w:rPr>
        <w:t>łanie</w:t>
      </w:r>
      <w:r>
        <w:rPr>
          <w:rStyle w:val="Teksttreci8Bezkursywy"/>
          <w:i w:val="0"/>
          <w:iCs w:val="0"/>
          <w:color w:val="000000"/>
        </w:rPr>
        <w:t xml:space="preserve"> — </w:t>
      </w:r>
      <w:r>
        <w:rPr>
          <w:rStyle w:val="Teksttreci8"/>
          <w:i/>
          <w:iCs/>
          <w:color w:val="000000"/>
        </w:rPr>
        <w:t>łani</w:t>
      </w:r>
      <w:r>
        <w:rPr>
          <w:rStyle w:val="Teksttreci8Bezkursywy"/>
          <w:i w:val="0"/>
          <w:iCs w:val="0"/>
          <w:color w:val="000000"/>
        </w:rPr>
        <w:t xml:space="preserve"> (od </w:t>
      </w:r>
      <w:r>
        <w:rPr>
          <w:rStyle w:val="Teksttreci8"/>
          <w:i/>
          <w:iCs/>
          <w:color w:val="000000"/>
        </w:rPr>
        <w:t>łania, łani,</w:t>
      </w:r>
      <w:r>
        <w:rPr>
          <w:rStyle w:val="Teksttreci8Bezkursywy"/>
          <w:i w:val="0"/>
          <w:iCs w:val="0"/>
          <w:color w:val="000000"/>
        </w:rPr>
        <w:t xml:space="preserve"> do czego dołącza się notowany w Słowniku Doroszewskiego rzeczownikowy mianownik </w:t>
      </w:r>
      <w:r>
        <w:rPr>
          <w:rStyle w:val="Teksttreci8"/>
          <w:i/>
          <w:iCs/>
          <w:color w:val="000000"/>
        </w:rPr>
        <w:t>łani), przewodnia</w:t>
      </w:r>
      <w:r>
        <w:rPr>
          <w:rStyle w:val="Teksttreci8Bezkursywy"/>
          <w:i w:val="0"/>
          <w:iCs w:val="0"/>
          <w:color w:val="000000"/>
        </w:rPr>
        <w:t xml:space="preserve"> — </w:t>
      </w:r>
      <w:r>
        <w:rPr>
          <w:rStyle w:val="Teksttreci8"/>
          <w:i/>
          <w:iCs/>
          <w:color w:val="000000"/>
        </w:rPr>
        <w:t>przewodnią</w:t>
      </w:r>
      <w:r>
        <w:rPr>
          <w:rStyle w:val="Teksttreci8Bezkursywy"/>
          <w:i w:val="0"/>
          <w:iCs w:val="0"/>
          <w:color w:val="000000"/>
        </w:rPr>
        <w:t xml:space="preserve"> — </w:t>
      </w:r>
      <w:r>
        <w:rPr>
          <w:rStyle w:val="Teksttreci8"/>
          <w:i/>
          <w:iCs/>
          <w:color w:val="000000"/>
        </w:rPr>
        <w:t>przewodnie</w:t>
      </w:r>
      <w:r>
        <w:rPr>
          <w:rStyle w:val="Teksttreci8Bezkursywy"/>
          <w:i w:val="0"/>
          <w:iCs w:val="0"/>
          <w:color w:val="000000"/>
        </w:rPr>
        <w:t xml:space="preserve"> — </w:t>
      </w:r>
      <w:r>
        <w:rPr>
          <w:rStyle w:val="Teksttreci8"/>
          <w:i/>
          <w:iCs/>
          <w:color w:val="000000"/>
        </w:rPr>
        <w:t>przewodni</w:t>
      </w:r>
      <w:r>
        <w:rPr>
          <w:rStyle w:val="Teksttreci8Bezkursywy"/>
          <w:i w:val="0"/>
          <w:iCs w:val="0"/>
          <w:color w:val="000000"/>
        </w:rPr>
        <w:t xml:space="preserve"> (od </w:t>
      </w:r>
      <w:r>
        <w:rPr>
          <w:rStyle w:val="Teksttreci8"/>
          <w:i/>
          <w:iCs/>
          <w:color w:val="000000"/>
        </w:rPr>
        <w:t>przewodnia, przewod</w:t>
      </w:r>
      <w:r>
        <w:rPr>
          <w:rStyle w:val="Teksttreci8"/>
          <w:i/>
          <w:iCs/>
          <w:color w:val="000000"/>
        </w:rPr>
        <w:softHyphen/>
        <w:t>ni), przychodnia</w:t>
      </w:r>
      <w:r>
        <w:rPr>
          <w:rStyle w:val="Teksttreci8Bezkursywy"/>
          <w:i w:val="0"/>
          <w:iCs w:val="0"/>
          <w:color w:val="000000"/>
        </w:rPr>
        <w:t xml:space="preserve"> — </w:t>
      </w:r>
      <w:r>
        <w:rPr>
          <w:rStyle w:val="Teksttreci8"/>
          <w:i/>
          <w:iCs/>
          <w:color w:val="000000"/>
        </w:rPr>
        <w:t>przychodnią</w:t>
      </w:r>
      <w:r>
        <w:rPr>
          <w:rStyle w:val="Teksttreci8Bezkursywy"/>
          <w:i w:val="0"/>
          <w:iCs w:val="0"/>
          <w:color w:val="000000"/>
        </w:rPr>
        <w:t xml:space="preserve"> — </w:t>
      </w:r>
      <w:r>
        <w:rPr>
          <w:rStyle w:val="Teksttreci8"/>
          <w:i/>
          <w:iCs/>
          <w:color w:val="000000"/>
        </w:rPr>
        <w:t>przychodnie</w:t>
      </w:r>
      <w:r>
        <w:rPr>
          <w:rStyle w:val="Teksttreci8Bezkursywy"/>
          <w:i w:val="0"/>
          <w:iCs w:val="0"/>
          <w:color w:val="000000"/>
        </w:rPr>
        <w:t xml:space="preserve"> — </w:t>
      </w:r>
      <w:r>
        <w:rPr>
          <w:rStyle w:val="Teksttreci8"/>
          <w:i/>
          <w:iCs/>
          <w:color w:val="000000"/>
        </w:rPr>
        <w:t>przychodni</w:t>
      </w:r>
      <w:r>
        <w:rPr>
          <w:rStyle w:val="Teksttreci8Bezkursywy"/>
          <w:i w:val="0"/>
          <w:iCs w:val="0"/>
          <w:color w:val="000000"/>
        </w:rPr>
        <w:t xml:space="preserve"> (od </w:t>
      </w:r>
      <w:r>
        <w:rPr>
          <w:rStyle w:val="Teksttreci8"/>
          <w:i/>
          <w:iCs/>
          <w:color w:val="000000"/>
        </w:rPr>
        <w:t>przy</w:t>
      </w:r>
      <w:r>
        <w:rPr>
          <w:rStyle w:val="Teksttreci8"/>
          <w:i/>
          <w:iCs/>
          <w:color w:val="000000"/>
        </w:rPr>
        <w:softHyphen/>
        <w:t>chodnia, przychodni), niemowla</w:t>
      </w:r>
      <w:r>
        <w:rPr>
          <w:rStyle w:val="Teksttreci8Bezkursywy"/>
          <w:i w:val="0"/>
          <w:iCs w:val="0"/>
          <w:color w:val="000000"/>
        </w:rPr>
        <w:t xml:space="preserve"> — </w:t>
      </w:r>
      <w:r>
        <w:rPr>
          <w:rStyle w:val="Teksttreci8"/>
          <w:i/>
          <w:iCs/>
          <w:color w:val="000000"/>
        </w:rPr>
        <w:t>niemowlę</w:t>
      </w:r>
      <w:r>
        <w:rPr>
          <w:rStyle w:val="Teksttreci8Bezkursywy"/>
          <w:i w:val="0"/>
          <w:iCs w:val="0"/>
          <w:color w:val="000000"/>
        </w:rPr>
        <w:t xml:space="preserve"> — </w:t>
      </w:r>
      <w:r>
        <w:rPr>
          <w:rStyle w:val="Teksttreci8"/>
          <w:i/>
          <w:iCs/>
          <w:color w:val="000000"/>
        </w:rPr>
        <w:t>niemowie</w:t>
      </w:r>
      <w:r>
        <w:rPr>
          <w:rStyle w:val="Teksttreci8Bezkursywy"/>
          <w:i w:val="0"/>
          <w:iCs w:val="0"/>
          <w:color w:val="000000"/>
        </w:rPr>
        <w:t xml:space="preserve"> — </w:t>
      </w:r>
      <w:r>
        <w:rPr>
          <w:rStyle w:val="Teksttreci8"/>
          <w:i/>
          <w:iCs/>
          <w:color w:val="000000"/>
        </w:rPr>
        <w:t xml:space="preserve">niemowli </w:t>
      </w:r>
      <w:r>
        <w:rPr>
          <w:rStyle w:val="Teksttreci8Bezkursywy"/>
          <w:i w:val="0"/>
          <w:iCs w:val="0"/>
          <w:color w:val="000000"/>
        </w:rPr>
        <w:t xml:space="preserve">(od </w:t>
      </w:r>
      <w:r>
        <w:rPr>
          <w:rStyle w:val="Teksttreci8"/>
          <w:i/>
          <w:iCs/>
          <w:color w:val="000000"/>
        </w:rPr>
        <w:t>niemowla, niemowli,</w:t>
      </w:r>
      <w:r>
        <w:rPr>
          <w:rStyle w:val="Teksttreci8Bezkursywy"/>
          <w:i w:val="0"/>
          <w:iCs w:val="0"/>
          <w:color w:val="000000"/>
        </w:rPr>
        <w:t xml:space="preserve"> o formie </w:t>
      </w:r>
      <w:r>
        <w:rPr>
          <w:rStyle w:val="Teksttreci8"/>
          <w:i/>
          <w:iCs/>
          <w:color w:val="000000"/>
        </w:rPr>
        <w:t>niemowlę</w:t>
      </w:r>
      <w:r>
        <w:rPr>
          <w:rStyle w:val="Teksttreci8Bezkursywy"/>
          <w:i w:val="0"/>
          <w:iCs w:val="0"/>
          <w:color w:val="000000"/>
        </w:rPr>
        <w:t xml:space="preserve"> była mowa przy zbieżnościach deklinacyjnych rzeczownikowych), </w:t>
      </w:r>
      <w:r>
        <w:rPr>
          <w:rStyle w:val="Teksttreci8"/>
          <w:i/>
          <w:iCs/>
          <w:color w:val="000000"/>
        </w:rPr>
        <w:t>Świnia</w:t>
      </w:r>
      <w:r>
        <w:rPr>
          <w:rStyle w:val="Teksttreci8Bezkursywy"/>
          <w:i w:val="0"/>
          <w:iCs w:val="0"/>
          <w:color w:val="000000"/>
        </w:rPr>
        <w:t xml:space="preserve"> — </w:t>
      </w:r>
      <w:r>
        <w:rPr>
          <w:rStyle w:val="Teksttreci8"/>
          <w:i/>
          <w:iCs/>
          <w:color w:val="000000"/>
        </w:rPr>
        <w:t>świnią</w:t>
      </w:r>
      <w:r>
        <w:rPr>
          <w:rStyle w:val="Teksttreci8Bezkursywy"/>
          <w:i w:val="0"/>
          <w:iCs w:val="0"/>
          <w:color w:val="000000"/>
        </w:rPr>
        <w:t xml:space="preserve"> — </w:t>
      </w:r>
      <w:r>
        <w:rPr>
          <w:rStyle w:val="Teksttreci8"/>
          <w:i/>
          <w:iCs/>
          <w:color w:val="000000"/>
        </w:rPr>
        <w:t>świnie</w:t>
      </w:r>
      <w:r>
        <w:rPr>
          <w:rStyle w:val="Teksttreci8Bezkursywy"/>
          <w:i w:val="0"/>
          <w:iCs w:val="0"/>
          <w:color w:val="000000"/>
        </w:rPr>
        <w:t xml:space="preserve"> — </w:t>
      </w:r>
      <w:r>
        <w:rPr>
          <w:rStyle w:val="Teksttreci8"/>
          <w:i/>
          <w:iCs/>
          <w:color w:val="000000"/>
        </w:rPr>
        <w:t xml:space="preserve">świni </w:t>
      </w:r>
      <w:r>
        <w:rPr>
          <w:rStyle w:val="Teksttreci8Bezkursywy"/>
          <w:i w:val="0"/>
          <w:iCs w:val="0"/>
          <w:color w:val="000000"/>
        </w:rPr>
        <w:t xml:space="preserve">(od </w:t>
      </w:r>
      <w:r>
        <w:rPr>
          <w:rStyle w:val="Teksttreci8"/>
          <w:i/>
          <w:iCs/>
          <w:color w:val="000000"/>
        </w:rPr>
        <w:t>Świnia, świni), wola</w:t>
      </w:r>
      <w:r>
        <w:rPr>
          <w:rStyle w:val="Teksttreci8Bezkursywy"/>
          <w:i w:val="0"/>
          <w:iCs w:val="0"/>
          <w:color w:val="000000"/>
        </w:rPr>
        <w:t xml:space="preserve"> — </w:t>
      </w:r>
      <w:r>
        <w:rPr>
          <w:rStyle w:val="Teksttreci8"/>
          <w:i/>
          <w:iCs/>
          <w:color w:val="000000"/>
        </w:rPr>
        <w:t>wolą</w:t>
      </w:r>
      <w:r>
        <w:rPr>
          <w:rStyle w:val="Teksttreci8Bezkursywy"/>
          <w:i w:val="0"/>
          <w:iCs w:val="0"/>
          <w:color w:val="000000"/>
        </w:rPr>
        <w:t xml:space="preserve"> — </w:t>
      </w:r>
      <w:r>
        <w:rPr>
          <w:rStyle w:val="Teksttreci8"/>
          <w:i/>
          <w:iCs/>
          <w:color w:val="000000"/>
        </w:rPr>
        <w:t>wole</w:t>
      </w:r>
      <w:r>
        <w:rPr>
          <w:rStyle w:val="Teksttreci8Bezkursywy"/>
          <w:i w:val="0"/>
          <w:iCs w:val="0"/>
          <w:color w:val="000000"/>
        </w:rPr>
        <w:t xml:space="preserve"> — </w:t>
      </w:r>
      <w:r>
        <w:rPr>
          <w:rStyle w:val="Teksttreci8"/>
          <w:i/>
          <w:iCs/>
          <w:color w:val="000000"/>
        </w:rPr>
        <w:t>woli</w:t>
      </w:r>
      <w:r>
        <w:rPr>
          <w:rStyle w:val="Teksttreci8Bezkursywy"/>
          <w:i w:val="0"/>
          <w:iCs w:val="0"/>
          <w:color w:val="000000"/>
        </w:rPr>
        <w:t xml:space="preserve"> (od </w:t>
      </w:r>
      <w:r>
        <w:rPr>
          <w:rStyle w:val="Teksttreci8"/>
          <w:i/>
          <w:iCs/>
          <w:color w:val="000000"/>
        </w:rPr>
        <w:t>wola, woli), zapo- wiednia</w:t>
      </w:r>
      <w:r>
        <w:rPr>
          <w:rStyle w:val="Teksttreci8Bezkursywy"/>
          <w:i w:val="0"/>
          <w:iCs w:val="0"/>
          <w:color w:val="000000"/>
        </w:rPr>
        <w:t xml:space="preserve"> — </w:t>
      </w:r>
      <w:r>
        <w:rPr>
          <w:rStyle w:val="Teksttreci8"/>
          <w:i/>
          <w:iCs/>
          <w:color w:val="000000"/>
        </w:rPr>
        <w:t>zapowiednią</w:t>
      </w:r>
      <w:r>
        <w:rPr>
          <w:rStyle w:val="Teksttreci8Bezkursywy"/>
          <w:i w:val="0"/>
          <w:iCs w:val="0"/>
          <w:color w:val="000000"/>
        </w:rPr>
        <w:t xml:space="preserve"> — </w:t>
      </w:r>
      <w:r>
        <w:rPr>
          <w:rStyle w:val="Teksttreci8"/>
          <w:i/>
          <w:iCs/>
          <w:color w:val="000000"/>
        </w:rPr>
        <w:t>zapowiednie</w:t>
      </w:r>
      <w:r>
        <w:rPr>
          <w:rStyle w:val="Teksttreci8Bezkursywy"/>
          <w:i w:val="0"/>
          <w:iCs w:val="0"/>
          <w:color w:val="000000"/>
        </w:rPr>
        <w:t xml:space="preserve"> — </w:t>
      </w:r>
      <w:r>
        <w:rPr>
          <w:rStyle w:val="Teksttreci8"/>
          <w:i/>
          <w:iCs/>
          <w:color w:val="000000"/>
        </w:rPr>
        <w:t>zapowiedni</w:t>
      </w:r>
      <w:r>
        <w:rPr>
          <w:rStyle w:val="Teksttreci8Bezkursywy"/>
          <w:i w:val="0"/>
          <w:iCs w:val="0"/>
          <w:color w:val="000000"/>
        </w:rPr>
        <w:t xml:space="preserve"> (od </w:t>
      </w:r>
      <w:r>
        <w:rPr>
          <w:rStyle w:val="Teksttreci8"/>
          <w:i/>
          <w:iCs/>
          <w:color w:val="000000"/>
        </w:rPr>
        <w:t>zapowiednia, zapowiedni), żmija</w:t>
      </w:r>
      <w:r>
        <w:rPr>
          <w:rStyle w:val="Teksttreci8Bezkursywy"/>
          <w:i w:val="0"/>
          <w:iCs w:val="0"/>
          <w:color w:val="000000"/>
        </w:rPr>
        <w:t xml:space="preserve"> — </w:t>
      </w:r>
      <w:r>
        <w:rPr>
          <w:rStyle w:val="Teksttreci8"/>
          <w:i/>
          <w:iCs/>
          <w:color w:val="000000"/>
        </w:rPr>
        <w:t>żmiją</w:t>
      </w:r>
      <w:r>
        <w:rPr>
          <w:rStyle w:val="Teksttreci8Bezkursywy"/>
          <w:i w:val="0"/>
          <w:iCs w:val="0"/>
          <w:color w:val="000000"/>
        </w:rPr>
        <w:t xml:space="preserve"> — </w:t>
      </w:r>
      <w:r>
        <w:rPr>
          <w:rStyle w:val="Teksttreci8"/>
          <w:i/>
          <w:iCs/>
          <w:color w:val="000000"/>
        </w:rPr>
        <w:t>żmije</w:t>
      </w:r>
      <w:r>
        <w:rPr>
          <w:rStyle w:val="Teksttreci8Bezkursywy"/>
          <w:i w:val="0"/>
          <w:iCs w:val="0"/>
          <w:color w:val="000000"/>
        </w:rPr>
        <w:t xml:space="preserve"> — </w:t>
      </w:r>
      <w:r>
        <w:rPr>
          <w:rStyle w:val="Teksttreci8"/>
          <w:i/>
          <w:iCs/>
          <w:color w:val="000000"/>
        </w:rPr>
        <w:t>żmii</w:t>
      </w:r>
      <w:r>
        <w:rPr>
          <w:rStyle w:val="Teksttreci8Bezkursywy"/>
          <w:i w:val="0"/>
          <w:iCs w:val="0"/>
          <w:color w:val="000000"/>
        </w:rPr>
        <w:t xml:space="preserve"> (od </w:t>
      </w:r>
      <w:r>
        <w:rPr>
          <w:rStyle w:val="Teksttreci8"/>
          <w:i/>
          <w:iCs/>
          <w:color w:val="000000"/>
        </w:rPr>
        <w:t>żmija, żmii),</w:t>
      </w:r>
      <w:r>
        <w:rPr>
          <w:rStyle w:val="Teksttreci8Bezkursywy"/>
          <w:i w:val="0"/>
          <w:iCs w:val="0"/>
          <w:color w:val="000000"/>
        </w:rPr>
        <w:t xml:space="preserve"> a także </w:t>
      </w:r>
      <w:r>
        <w:rPr>
          <w:rStyle w:val="Teksttreci8"/>
          <w:i/>
          <w:iCs/>
          <w:color w:val="000000"/>
        </w:rPr>
        <w:t>kolcza</w:t>
      </w:r>
      <w:r>
        <w:rPr>
          <w:rStyle w:val="Teksttreci8Bezkursywy"/>
          <w:i w:val="0"/>
          <w:iCs w:val="0"/>
          <w:color w:val="000000"/>
        </w:rPr>
        <w:t xml:space="preserve"> — </w:t>
      </w:r>
      <w:r>
        <w:rPr>
          <w:rStyle w:val="Teksttreci8"/>
          <w:i/>
          <w:iCs/>
          <w:color w:val="000000"/>
        </w:rPr>
        <w:t>kolczą</w:t>
      </w:r>
      <w:r>
        <w:rPr>
          <w:rStyle w:val="Teksttreci8Bezkursywy"/>
          <w:i w:val="0"/>
          <w:iCs w:val="0"/>
          <w:color w:val="000000"/>
        </w:rPr>
        <w:t xml:space="preserve"> — </w:t>
      </w:r>
      <w:r>
        <w:rPr>
          <w:rStyle w:val="Teksttreci8"/>
          <w:i/>
          <w:iCs/>
          <w:color w:val="000000"/>
        </w:rPr>
        <w:t>kolcze</w:t>
      </w:r>
      <w:r>
        <w:rPr>
          <w:rStyle w:val="Teksttreci8Bezkursywy"/>
          <w:i w:val="0"/>
          <w:iCs w:val="0"/>
          <w:color w:val="000000"/>
        </w:rPr>
        <w:t xml:space="preserve"> — </w:t>
      </w:r>
      <w:r>
        <w:rPr>
          <w:rStyle w:val="Teksttreci8"/>
          <w:i/>
          <w:iCs/>
          <w:color w:val="000000"/>
        </w:rPr>
        <w:t>kolczy</w:t>
      </w:r>
      <w:r>
        <w:rPr>
          <w:rStyle w:val="Teksttreci8Bezkursywy"/>
          <w:i w:val="0"/>
          <w:iCs w:val="0"/>
          <w:color w:val="000000"/>
        </w:rPr>
        <w:t xml:space="preserve"> (od </w:t>
      </w:r>
      <w:r>
        <w:rPr>
          <w:rStyle w:val="Teksttreci8"/>
          <w:i/>
          <w:iCs/>
          <w:color w:val="000000"/>
        </w:rPr>
        <w:t>kolcza, kolczy), kokosza</w:t>
      </w:r>
      <w:r>
        <w:rPr>
          <w:rStyle w:val="Teksttreci8Bezkursywy"/>
          <w:i w:val="0"/>
          <w:iCs w:val="0"/>
          <w:color w:val="000000"/>
        </w:rPr>
        <w:t xml:space="preserve"> — </w:t>
      </w:r>
      <w:r>
        <w:rPr>
          <w:rStyle w:val="Teksttreci8"/>
          <w:i/>
          <w:iCs/>
          <w:color w:val="000000"/>
        </w:rPr>
        <w:t>koko</w:t>
      </w:r>
      <w:r>
        <w:rPr>
          <w:rStyle w:val="Teksttreci8"/>
          <w:i/>
          <w:iCs/>
          <w:color w:val="000000"/>
        </w:rPr>
        <w:softHyphen/>
        <w:t>szą</w:t>
      </w:r>
      <w:r>
        <w:rPr>
          <w:rStyle w:val="Teksttreci8Bezkursywy"/>
          <w:i w:val="0"/>
          <w:iCs w:val="0"/>
          <w:color w:val="000000"/>
        </w:rPr>
        <w:t xml:space="preserve"> — </w:t>
      </w:r>
      <w:r>
        <w:rPr>
          <w:rStyle w:val="Teksttreci8"/>
          <w:i/>
          <w:iCs/>
          <w:color w:val="000000"/>
        </w:rPr>
        <w:t>kokosze</w:t>
      </w:r>
      <w:r>
        <w:rPr>
          <w:rStyle w:val="Teksttreci8Bezkursywy"/>
          <w:i w:val="0"/>
          <w:iCs w:val="0"/>
          <w:color w:val="000000"/>
        </w:rPr>
        <w:t xml:space="preserve"> — </w:t>
      </w:r>
      <w:r>
        <w:rPr>
          <w:rStyle w:val="Teksttreci8"/>
          <w:i/>
          <w:iCs/>
          <w:color w:val="000000"/>
        </w:rPr>
        <w:t>kokoszy</w:t>
      </w:r>
      <w:r>
        <w:rPr>
          <w:rStyle w:val="Teksttreci8Bezkursywy"/>
          <w:i w:val="0"/>
          <w:iCs w:val="0"/>
          <w:color w:val="000000"/>
        </w:rPr>
        <w:t xml:space="preserve"> (od </w:t>
      </w:r>
      <w:r>
        <w:rPr>
          <w:rStyle w:val="Teksttreci8"/>
          <w:i/>
          <w:iCs/>
          <w:color w:val="000000"/>
        </w:rPr>
        <w:t>kokosza, kokoszy), szarańcza</w:t>
      </w:r>
      <w:r>
        <w:rPr>
          <w:rStyle w:val="Teksttreci8Bezkursywy"/>
          <w:i w:val="0"/>
          <w:iCs w:val="0"/>
          <w:color w:val="000000"/>
        </w:rPr>
        <w:t xml:space="preserve"> — </w:t>
      </w:r>
      <w:r>
        <w:rPr>
          <w:rStyle w:val="Teksttreci8"/>
          <w:i/>
          <w:iCs/>
          <w:color w:val="000000"/>
        </w:rPr>
        <w:t>szarań</w:t>
      </w:r>
      <w:r>
        <w:rPr>
          <w:rStyle w:val="Teksttreci8"/>
          <w:i/>
          <w:iCs/>
          <w:color w:val="000000"/>
        </w:rPr>
        <w:softHyphen/>
        <w:t>czą</w:t>
      </w:r>
      <w:r>
        <w:rPr>
          <w:rStyle w:val="Teksttreci8Bezkursywy"/>
          <w:i w:val="0"/>
          <w:iCs w:val="0"/>
          <w:color w:val="000000"/>
        </w:rPr>
        <w:t xml:space="preserve"> — </w:t>
      </w:r>
      <w:r>
        <w:rPr>
          <w:rStyle w:val="Teksttreci8"/>
          <w:i/>
          <w:iCs/>
          <w:color w:val="000000"/>
        </w:rPr>
        <w:t>szarańcze</w:t>
      </w:r>
      <w:r>
        <w:rPr>
          <w:rStyle w:val="Teksttreci8Bezkursywy"/>
          <w:i w:val="0"/>
          <w:iCs w:val="0"/>
          <w:color w:val="000000"/>
        </w:rPr>
        <w:t xml:space="preserve"> — </w:t>
      </w:r>
      <w:r>
        <w:rPr>
          <w:rStyle w:val="Teksttreci8"/>
          <w:i/>
          <w:iCs/>
          <w:color w:val="000000"/>
        </w:rPr>
        <w:t>szarańczy</w:t>
      </w:r>
      <w:r>
        <w:rPr>
          <w:rStyle w:val="Teksttreci8Bezkursywy"/>
          <w:i w:val="0"/>
          <w:iCs w:val="0"/>
          <w:color w:val="000000"/>
        </w:rPr>
        <w:t xml:space="preserve"> (od </w:t>
      </w:r>
      <w:r>
        <w:rPr>
          <w:rStyle w:val="Teksttreci8"/>
          <w:i/>
          <w:iCs/>
          <w:color w:val="000000"/>
        </w:rPr>
        <w:t>szarańcza, szarańczy)</w:t>
      </w:r>
      <w:r>
        <w:rPr>
          <w:rStyle w:val="Teksttreci8Bezkursywy"/>
          <w:i w:val="0"/>
          <w:iCs w:val="0"/>
          <w:color w:val="000000"/>
        </w:rPr>
        <w:t xml:space="preserve"> oraz bez form na </w:t>
      </w:r>
      <w:r>
        <w:rPr>
          <w:rStyle w:val="Teksttreci8"/>
          <w:i/>
          <w:iCs/>
          <w:color w:val="000000"/>
        </w:rPr>
        <w:t>-y ze</w:t>
      </w:r>
      <w:r>
        <w:rPr>
          <w:rStyle w:val="Teksttreci8Bezkursywy"/>
          <w:i w:val="0"/>
          <w:iCs w:val="0"/>
          <w:color w:val="000000"/>
        </w:rPr>
        <w:t xml:space="preserve"> względu na dopełniacz wyłącznie zerowy rzeczownika lub jego brak w ogóle: </w:t>
      </w:r>
      <w:r>
        <w:rPr>
          <w:rStyle w:val="Teksttreci8"/>
          <w:i/>
          <w:iCs/>
          <w:color w:val="000000"/>
        </w:rPr>
        <w:t>łasza</w:t>
      </w:r>
      <w:r>
        <w:rPr>
          <w:rStyle w:val="Teksttreci8Bezkursywy"/>
          <w:i w:val="0"/>
          <w:iCs w:val="0"/>
          <w:color w:val="000000"/>
        </w:rPr>
        <w:t xml:space="preserve"> — </w:t>
      </w:r>
      <w:r>
        <w:rPr>
          <w:rStyle w:val="Teksttreci8"/>
          <w:i/>
          <w:iCs/>
          <w:color w:val="000000"/>
        </w:rPr>
        <w:t>łaszą</w:t>
      </w:r>
      <w:r>
        <w:rPr>
          <w:rStyle w:val="Teksttreci8Bezkursywy"/>
          <w:i w:val="0"/>
          <w:iCs w:val="0"/>
          <w:color w:val="000000"/>
        </w:rPr>
        <w:t xml:space="preserve"> — </w:t>
      </w:r>
      <w:r>
        <w:rPr>
          <w:rStyle w:val="Teksttreci8"/>
          <w:i/>
          <w:iCs/>
          <w:color w:val="000000"/>
        </w:rPr>
        <w:t>lasze</w:t>
      </w:r>
      <w:r>
        <w:rPr>
          <w:rStyle w:val="Teksttreci8Bezkursywy"/>
          <w:i w:val="0"/>
          <w:iCs w:val="0"/>
          <w:color w:val="000000"/>
        </w:rPr>
        <w:t xml:space="preserve"> (od </w:t>
      </w:r>
      <w:r>
        <w:rPr>
          <w:rStyle w:val="Teksttreci8"/>
          <w:i/>
          <w:iCs/>
          <w:color w:val="000000"/>
        </w:rPr>
        <w:t>łasza, łaszy), musza</w:t>
      </w:r>
      <w:r>
        <w:rPr>
          <w:rStyle w:val="Teksttreci8Bezkursywy"/>
          <w:i w:val="0"/>
          <w:iCs w:val="0"/>
          <w:color w:val="000000"/>
        </w:rPr>
        <w:t xml:space="preserve"> — </w:t>
      </w:r>
      <w:r>
        <w:rPr>
          <w:rStyle w:val="Teksttreci8"/>
          <w:i/>
          <w:iCs/>
          <w:color w:val="000000"/>
        </w:rPr>
        <w:t>muszą</w:t>
      </w:r>
      <w:r>
        <w:rPr>
          <w:rStyle w:val="Teksttreci8Bezkursywy"/>
          <w:i w:val="0"/>
          <w:iCs w:val="0"/>
          <w:color w:val="000000"/>
        </w:rPr>
        <w:t xml:space="preserve"> — </w:t>
      </w:r>
      <w:r>
        <w:rPr>
          <w:rStyle w:val="Teksttreci8"/>
          <w:i/>
          <w:iCs/>
          <w:color w:val="000000"/>
        </w:rPr>
        <w:t>mu</w:t>
      </w:r>
      <w:r>
        <w:rPr>
          <w:rStyle w:val="Teksttreci8"/>
          <w:i/>
          <w:iCs/>
          <w:color w:val="000000"/>
        </w:rPr>
        <w:softHyphen/>
        <w:t>sze</w:t>
      </w:r>
      <w:r>
        <w:rPr>
          <w:rStyle w:val="Teksttreci8Bezkursywy"/>
          <w:i w:val="0"/>
          <w:iCs w:val="0"/>
          <w:color w:val="000000"/>
        </w:rPr>
        <w:t xml:space="preserve"> (od </w:t>
      </w:r>
      <w:r>
        <w:rPr>
          <w:rStyle w:val="Teksttreci8"/>
          <w:i/>
          <w:iCs/>
          <w:color w:val="000000"/>
        </w:rPr>
        <w:t>musza, muszy)</w:t>
      </w:r>
    </w:p>
    <w:p w:rsidR="00BB66FB" w:rsidRDefault="00BB66FB">
      <w:pPr>
        <w:pStyle w:val="Teksttreci20"/>
        <w:shd w:val="clear" w:color="auto" w:fill="auto"/>
        <w:spacing w:before="0"/>
        <w:ind w:firstLine="420"/>
      </w:pPr>
      <w:r>
        <w:rPr>
          <w:rStyle w:val="Teksttreci2"/>
          <w:color w:val="000000"/>
        </w:rPr>
        <w:t>W rzeczownikach żeńskich spółgłoskowych nie wchodzi tu w grę for</w:t>
      </w:r>
      <w:r>
        <w:rPr>
          <w:rStyle w:val="Teksttreci2"/>
          <w:color w:val="000000"/>
        </w:rPr>
        <w:softHyphen/>
        <w:t xml:space="preserve">ma na </w:t>
      </w:r>
      <w:r>
        <w:rPr>
          <w:rStyle w:val="Teksttreci2Kursywa"/>
          <w:color w:val="000000"/>
        </w:rPr>
        <w:t>-a,</w:t>
      </w:r>
      <w:r>
        <w:rPr>
          <w:rStyle w:val="Teksttreci2"/>
          <w:color w:val="000000"/>
        </w:rPr>
        <w:t xml:space="preserve"> a także wypada niekiedy zbieżność form na </w:t>
      </w:r>
      <w:r>
        <w:rPr>
          <w:rStyle w:val="Teksttreci2Kursywa"/>
          <w:color w:val="000000"/>
        </w:rPr>
        <w:t>-e ze</w:t>
      </w:r>
      <w:r>
        <w:rPr>
          <w:rStyle w:val="Teksttreci2"/>
          <w:color w:val="000000"/>
        </w:rPr>
        <w:t xml:space="preserve"> względu na zdarzające się w tym typie deklinacyjnym formy mianownika liczby mnogiej na </w:t>
      </w:r>
      <w:r>
        <w:rPr>
          <w:rStyle w:val="Teksttreci2Kursywa"/>
          <w:color w:val="000000"/>
        </w:rPr>
        <w:t>-i,</w:t>
      </w:r>
      <w:r>
        <w:rPr>
          <w:rStyle w:val="Teksttreci2"/>
          <w:color w:val="000000"/>
        </w:rPr>
        <w:t xml:space="preserve"> a więc: </w:t>
      </w:r>
      <w:r>
        <w:rPr>
          <w:rStyle w:val="Teksttreci2Kursywa"/>
          <w:color w:val="000000"/>
        </w:rPr>
        <w:t>gęsią</w:t>
      </w:r>
      <w:r>
        <w:rPr>
          <w:rStyle w:val="Teksttreci2"/>
          <w:color w:val="000000"/>
        </w:rPr>
        <w:t xml:space="preserve"> — </w:t>
      </w:r>
      <w:r>
        <w:rPr>
          <w:rStyle w:val="Teksttreci2Kursywa"/>
          <w:color w:val="000000"/>
        </w:rPr>
        <w:t>gęsi</w:t>
      </w:r>
      <w:r>
        <w:rPr>
          <w:rStyle w:val="Teksttreci2"/>
          <w:color w:val="000000"/>
        </w:rPr>
        <w:t xml:space="preserve"> (od </w:t>
      </w:r>
      <w:r>
        <w:rPr>
          <w:rStyle w:val="Teksttreci2Kursywa"/>
          <w:color w:val="000000"/>
        </w:rPr>
        <w:t>gęś, gęsi), starością</w:t>
      </w:r>
      <w:r>
        <w:rPr>
          <w:rStyle w:val="Teksttreci2"/>
          <w:color w:val="000000"/>
        </w:rPr>
        <w:t xml:space="preserve"> — </w:t>
      </w:r>
      <w:r>
        <w:rPr>
          <w:rStyle w:val="Teksttreci2Kursywa"/>
          <w:color w:val="000000"/>
        </w:rPr>
        <w:t>starości</w:t>
      </w:r>
      <w:r>
        <w:rPr>
          <w:rStyle w:val="Teksttreci2"/>
          <w:color w:val="000000"/>
        </w:rPr>
        <w:t xml:space="preserve"> (od </w:t>
      </w:r>
      <w:r>
        <w:rPr>
          <w:rStyle w:val="Teksttreci2Kursywa"/>
          <w:color w:val="000000"/>
        </w:rPr>
        <w:t>starość, starości, o</w:t>
      </w:r>
      <w:r>
        <w:rPr>
          <w:rStyle w:val="Teksttreci2"/>
          <w:color w:val="000000"/>
        </w:rPr>
        <w:t xml:space="preserve"> formie </w:t>
      </w:r>
      <w:r>
        <w:rPr>
          <w:rStyle w:val="Teksttreci2Kursywa"/>
          <w:color w:val="000000"/>
        </w:rPr>
        <w:t>staroście</w:t>
      </w:r>
      <w:r>
        <w:rPr>
          <w:rStyle w:val="Teksttreci2"/>
          <w:color w:val="000000"/>
        </w:rPr>
        <w:t xml:space="preserve"> była mowa poprzednio), a ponadto: </w:t>
      </w:r>
      <w:r>
        <w:rPr>
          <w:rStyle w:val="Teksttreci2Kursywa"/>
          <w:color w:val="000000"/>
        </w:rPr>
        <w:t>kokoszą</w:t>
      </w:r>
      <w:r>
        <w:rPr>
          <w:rStyle w:val="Teksttreci2"/>
          <w:color w:val="000000"/>
        </w:rPr>
        <w:t xml:space="preserve"> — </w:t>
      </w:r>
      <w:r>
        <w:rPr>
          <w:rStyle w:val="Teksttreci2Kursywa"/>
          <w:color w:val="000000"/>
        </w:rPr>
        <w:t>kokosze</w:t>
      </w:r>
      <w:r>
        <w:rPr>
          <w:rStyle w:val="Teksttreci2"/>
          <w:color w:val="000000"/>
        </w:rPr>
        <w:t xml:space="preserve"> — </w:t>
      </w:r>
      <w:r>
        <w:rPr>
          <w:rStyle w:val="Teksttreci2Kursywa"/>
          <w:color w:val="000000"/>
        </w:rPr>
        <w:t>kokoszy</w:t>
      </w:r>
      <w:r>
        <w:rPr>
          <w:rStyle w:val="Teksttreci2"/>
          <w:color w:val="000000"/>
        </w:rPr>
        <w:t xml:space="preserve"> (od </w:t>
      </w:r>
      <w:r>
        <w:rPr>
          <w:rStyle w:val="Teksttreci2Kursywa"/>
          <w:color w:val="000000"/>
        </w:rPr>
        <w:t>kokosz, kokoszy), myszą</w:t>
      </w:r>
      <w:r>
        <w:rPr>
          <w:rStyle w:val="Teksttreci2"/>
          <w:color w:val="000000"/>
        </w:rPr>
        <w:t xml:space="preserve"> — </w:t>
      </w:r>
      <w:r>
        <w:rPr>
          <w:rStyle w:val="Teksttreci2Kursywa"/>
          <w:color w:val="000000"/>
        </w:rPr>
        <w:t>myszy</w:t>
      </w:r>
      <w:r>
        <w:rPr>
          <w:rStyle w:val="Teksttreci2"/>
          <w:color w:val="000000"/>
        </w:rPr>
        <w:t xml:space="preserve"> (od </w:t>
      </w:r>
      <w:r>
        <w:rPr>
          <w:rStyle w:val="Teksttreci2Kursywa"/>
          <w:color w:val="000000"/>
        </w:rPr>
        <w:t>mysz,</w:t>
      </w:r>
      <w:r>
        <w:rPr>
          <w:rStyle w:val="Teksttreci2"/>
          <w:color w:val="000000"/>
        </w:rPr>
        <w:t xml:space="preserve"> da w. </w:t>
      </w:r>
      <w:r>
        <w:rPr>
          <w:rStyle w:val="Teksttreci2Kursywa"/>
          <w:color w:val="000000"/>
        </w:rPr>
        <w:t>myszy</w:t>
      </w:r>
      <w:r>
        <w:rPr>
          <w:rStyle w:val="Teksttreci2"/>
          <w:color w:val="000000"/>
        </w:rPr>
        <w:t xml:space="preserve"> = </w:t>
      </w:r>
      <w:r>
        <w:rPr>
          <w:rStyle w:val="Teksttreci2Kursywa"/>
          <w:color w:val="000000"/>
        </w:rPr>
        <w:t>mysi).</w:t>
      </w:r>
    </w:p>
    <w:p w:rsidR="00BB66FB" w:rsidRDefault="00BB66FB">
      <w:pPr>
        <w:pStyle w:val="Teksttreci20"/>
        <w:shd w:val="clear" w:color="auto" w:fill="auto"/>
        <w:spacing w:before="0"/>
        <w:ind w:firstLine="420"/>
      </w:pPr>
      <w:r>
        <w:rPr>
          <w:rStyle w:val="Teksttreci2"/>
          <w:color w:val="000000"/>
        </w:rPr>
        <w:t xml:space="preserve">Dla pełności obrazu, gdy mowa o rzeczownikach miękkotematowych, warto wspomnieć o kilku zbieżnościach form na </w:t>
      </w:r>
      <w:r>
        <w:rPr>
          <w:rStyle w:val="Teksttreci2Kursywa"/>
          <w:color w:val="000000"/>
        </w:rPr>
        <w:t>-i</w:t>
      </w:r>
      <w:r>
        <w:rPr>
          <w:rStyle w:val="Teksttreci2"/>
          <w:color w:val="000000"/>
        </w:rPr>
        <w:t xml:space="preserve"> z mianownikami męskoosobowymi na </w:t>
      </w:r>
      <w:r>
        <w:rPr>
          <w:rStyle w:val="Teksttreci2Kursywa"/>
          <w:color w:val="000000"/>
        </w:rPr>
        <w:t>-i</w:t>
      </w:r>
      <w:r>
        <w:rPr>
          <w:rStyle w:val="Teksttreci2"/>
          <w:color w:val="000000"/>
        </w:rPr>
        <w:t xml:space="preserve"> przymiotników twardotematowych, jak </w:t>
      </w:r>
      <w:r>
        <w:rPr>
          <w:rStyle w:val="Teksttreci2Kursywa"/>
          <w:color w:val="000000"/>
        </w:rPr>
        <w:t>karni</w:t>
      </w:r>
      <w:r>
        <w:rPr>
          <w:rStyle w:val="Teksttreci2"/>
          <w:color w:val="000000"/>
        </w:rPr>
        <w:t xml:space="preserve"> (od </w:t>
      </w:r>
      <w:r>
        <w:rPr>
          <w:rStyle w:val="Teksttreci2Kursywa"/>
          <w:color w:val="000000"/>
        </w:rPr>
        <w:t>karń, karny), mili</w:t>
      </w:r>
      <w:r>
        <w:rPr>
          <w:rStyle w:val="Teksttreci2"/>
          <w:color w:val="000000"/>
        </w:rPr>
        <w:t xml:space="preserve"> (od </w:t>
      </w:r>
      <w:r>
        <w:rPr>
          <w:rStyle w:val="Teksttreci2Kursywa"/>
          <w:color w:val="000000"/>
        </w:rPr>
        <w:t>miła, miły), nieprzyjaźni</w:t>
      </w:r>
      <w:r>
        <w:rPr>
          <w:rStyle w:val="Teksttreci2"/>
          <w:color w:val="000000"/>
        </w:rPr>
        <w:t xml:space="preserve"> (od </w:t>
      </w:r>
      <w:r>
        <w:rPr>
          <w:rStyle w:val="Teksttreci2Kursywa"/>
          <w:color w:val="000000"/>
        </w:rPr>
        <w:t>nieprzyjaźń, nieprzy</w:t>
      </w:r>
      <w:r>
        <w:rPr>
          <w:rStyle w:val="Teksttreci2Kursywa"/>
          <w:color w:val="000000"/>
        </w:rPr>
        <w:softHyphen/>
        <w:t>jazny</w:t>
      </w:r>
      <w:r>
        <w:rPr>
          <w:rStyle w:val="Teksttreci2"/>
          <w:color w:val="000000"/>
        </w:rPr>
        <w:t xml:space="preserve">), </w:t>
      </w:r>
      <w:r>
        <w:rPr>
          <w:rStyle w:val="Teksttreci2Kursywa"/>
          <w:color w:val="000000"/>
        </w:rPr>
        <w:t>pełni</w:t>
      </w:r>
      <w:r>
        <w:rPr>
          <w:rStyle w:val="Teksttreci2"/>
          <w:color w:val="000000"/>
        </w:rPr>
        <w:t xml:space="preserve"> (od </w:t>
      </w:r>
      <w:r>
        <w:rPr>
          <w:rStyle w:val="Teksttreci2Kursywa"/>
          <w:color w:val="000000"/>
        </w:rPr>
        <w:t>pełń, pełnia</w:t>
      </w:r>
      <w:r>
        <w:rPr>
          <w:rStyle w:val="Teksttreci2"/>
          <w:color w:val="000000"/>
        </w:rPr>
        <w:t xml:space="preserve"> — </w:t>
      </w:r>
      <w:r>
        <w:rPr>
          <w:rStyle w:val="Teksttreci2Kursywa"/>
          <w:color w:val="000000"/>
        </w:rPr>
        <w:t>pełny), przyjaźni</w:t>
      </w:r>
      <w:r>
        <w:rPr>
          <w:rStyle w:val="Teksttreci2"/>
          <w:color w:val="000000"/>
        </w:rPr>
        <w:t xml:space="preserve"> (od </w:t>
      </w:r>
      <w:r>
        <w:rPr>
          <w:rStyle w:val="Teksttreci2Kursywa"/>
          <w:color w:val="000000"/>
        </w:rPr>
        <w:t>przyjaźń, przyjazny), stali</w:t>
      </w:r>
      <w:r>
        <w:rPr>
          <w:rStyle w:val="Teksttreci2"/>
          <w:color w:val="000000"/>
        </w:rPr>
        <w:t xml:space="preserve"> </w:t>
      </w:r>
      <w:r>
        <w:rPr>
          <w:rStyle w:val="Teksttreci2"/>
          <w:color w:val="000000"/>
          <w:lang w:val="de-DE" w:eastAsia="de-DE"/>
        </w:rPr>
        <w:t xml:space="preserve">(od </w:t>
      </w:r>
      <w:r>
        <w:rPr>
          <w:rStyle w:val="Teksttreci2Kursywa"/>
          <w:color w:val="000000"/>
        </w:rPr>
        <w:t>stal, stały), szarzy</w:t>
      </w:r>
      <w:r>
        <w:rPr>
          <w:rStyle w:val="Teksttreci2"/>
          <w:color w:val="000000"/>
        </w:rPr>
        <w:t xml:space="preserve"> (od </w:t>
      </w:r>
      <w:r>
        <w:rPr>
          <w:rStyle w:val="Teksttreci2Kursywa"/>
          <w:color w:val="000000"/>
        </w:rPr>
        <w:t>szarz, szary).</w:t>
      </w:r>
      <w:r>
        <w:rPr>
          <w:rStyle w:val="Teksttreci2"/>
          <w:color w:val="000000"/>
        </w:rPr>
        <w:t xml:space="preserve"> Jako osobliwość można wy</w:t>
      </w:r>
      <w:r>
        <w:rPr>
          <w:rStyle w:val="Teksttreci2"/>
          <w:color w:val="000000"/>
        </w:rPr>
        <w:softHyphen/>
        <w:t xml:space="preserve">mienić formę </w:t>
      </w:r>
      <w:r>
        <w:rPr>
          <w:rStyle w:val="Teksttreci2Kursywa"/>
          <w:color w:val="000000"/>
        </w:rPr>
        <w:t>charcia</w:t>
      </w:r>
      <w:r>
        <w:rPr>
          <w:rStyle w:val="Teksttreci2"/>
          <w:color w:val="000000"/>
        </w:rPr>
        <w:t xml:space="preserve"> zachowaną szczątkowo w myśliwskim zawołaniu na psy zbieżną z formą żeńską przymiotnika </w:t>
      </w:r>
      <w:r>
        <w:rPr>
          <w:rStyle w:val="Teksttreci2Kursywa"/>
          <w:color w:val="000000"/>
        </w:rPr>
        <w:t>charci.</w:t>
      </w:r>
    </w:p>
    <w:p w:rsidR="00BB66FB" w:rsidRDefault="00BB66FB">
      <w:pPr>
        <w:pStyle w:val="Teksttreci20"/>
        <w:shd w:val="clear" w:color="auto" w:fill="auto"/>
        <w:spacing w:before="0"/>
        <w:ind w:firstLine="420"/>
      </w:pPr>
      <w:r>
        <w:rPr>
          <w:rStyle w:val="Teksttreci2"/>
          <w:color w:val="000000"/>
        </w:rPr>
        <w:t>Dość spora jest lista form zbieżnych, należących do paradygmatów twardotematowych rzeczowników i przymiotników, gdzie często mamy homonimię przygodną bez seryjnych powiązań słowotwórczych. Obej</w:t>
      </w:r>
      <w:r>
        <w:rPr>
          <w:rStyle w:val="Teksttreci2"/>
          <w:color w:val="000000"/>
        </w:rPr>
        <w:softHyphen/>
        <w:t xml:space="preserve">mują one zbieżności już znane, mianownika żeńskiego liczby pojedynczej przymiotników z mianownikiem tejże liczby rzeczowników (formy na </w:t>
      </w:r>
      <w:r>
        <w:rPr>
          <w:rStyle w:val="Teksttreci2Kursywa"/>
          <w:color w:val="000000"/>
        </w:rPr>
        <w:t xml:space="preserve">-a), </w:t>
      </w:r>
      <w:r>
        <w:rPr>
          <w:rStyle w:val="Teksttreci2"/>
          <w:color w:val="000000"/>
        </w:rPr>
        <w:t>a także biernika i narzędnika żeńskiego liczby pojedynczej przymiotni</w:t>
      </w:r>
      <w:r>
        <w:rPr>
          <w:rStyle w:val="Teksttreci2"/>
          <w:color w:val="000000"/>
        </w:rPr>
        <w:softHyphen/>
        <w:t xml:space="preserve">ków z narzędnikiem tejże liczby rzeczowników (formy na </w:t>
      </w:r>
      <w:r>
        <w:rPr>
          <w:rStyle w:val="Teksttreci2Kursywa"/>
          <w:color w:val="000000"/>
        </w:rPr>
        <w:t>-ą),</w:t>
      </w:r>
      <w:r>
        <w:rPr>
          <w:rStyle w:val="Teksttreci2"/>
          <w:color w:val="000000"/>
        </w:rPr>
        <w:t xml:space="preserve"> do czego dołączają się formy na </w:t>
      </w:r>
      <w:r>
        <w:rPr>
          <w:rStyle w:val="Teksttreci2Kursywa"/>
          <w:color w:val="000000"/>
        </w:rPr>
        <w:t>-y,</w:t>
      </w:r>
      <w:r>
        <w:rPr>
          <w:rStyle w:val="Teksttreci2"/>
          <w:color w:val="000000"/>
        </w:rPr>
        <w:t xml:space="preserve"> stanowiące w przymiotniku mianowniki męskie liczby pojedynczej, zaś w rzeczowniku dopełniacze tejże liczby. Należą tu zespoły form: </w:t>
      </w:r>
      <w:r>
        <w:rPr>
          <w:rStyle w:val="Teksttreci2Kursywa"/>
          <w:color w:val="000000"/>
        </w:rPr>
        <w:t>brzana</w:t>
      </w:r>
      <w:r>
        <w:rPr>
          <w:rStyle w:val="Teksttreci2"/>
          <w:color w:val="000000"/>
        </w:rPr>
        <w:t xml:space="preserve"> — </w:t>
      </w:r>
      <w:r>
        <w:rPr>
          <w:rStyle w:val="Teksttreci2Kursywa"/>
          <w:color w:val="000000"/>
        </w:rPr>
        <w:t>brzaną</w:t>
      </w:r>
      <w:r>
        <w:rPr>
          <w:rStyle w:val="Teksttreci2"/>
          <w:color w:val="000000"/>
        </w:rPr>
        <w:t xml:space="preserve"> — </w:t>
      </w:r>
      <w:r>
        <w:rPr>
          <w:rStyle w:val="Teksttreci2Kursywa"/>
          <w:color w:val="000000"/>
        </w:rPr>
        <w:t>brzany</w:t>
      </w:r>
      <w:r>
        <w:rPr>
          <w:rStyle w:val="Teksttreci2"/>
          <w:color w:val="000000"/>
        </w:rPr>
        <w:t xml:space="preserve"> (od </w:t>
      </w:r>
      <w:r>
        <w:rPr>
          <w:rStyle w:val="Teksttreci2Kursywa"/>
          <w:color w:val="000000"/>
        </w:rPr>
        <w:t>brzana</w:t>
      </w:r>
      <w:r>
        <w:rPr>
          <w:rStyle w:val="Teksttreci2"/>
          <w:color w:val="000000"/>
        </w:rPr>
        <w:t xml:space="preserve"> — nazwa ryby i </w:t>
      </w:r>
      <w:r>
        <w:rPr>
          <w:rStyle w:val="Teksttreci2Kursywa"/>
          <w:color w:val="000000"/>
        </w:rPr>
        <w:t>brzany</w:t>
      </w:r>
      <w:r>
        <w:rPr>
          <w:rStyle w:val="Teksttreci2"/>
          <w:color w:val="000000"/>
        </w:rPr>
        <w:t xml:space="preserve"> — przymiotnik od rzeczownika </w:t>
      </w:r>
      <w:r>
        <w:rPr>
          <w:rStyle w:val="Teksttreci2Kursywa"/>
          <w:color w:val="000000"/>
        </w:rPr>
        <w:t>ber), czarniawa</w:t>
      </w:r>
      <w:r>
        <w:rPr>
          <w:rStyle w:val="Teksttreci2"/>
          <w:color w:val="000000"/>
        </w:rPr>
        <w:t xml:space="preserve"> — </w:t>
      </w:r>
      <w:r>
        <w:rPr>
          <w:rStyle w:val="Teksttreci2Kursywa"/>
          <w:color w:val="000000"/>
        </w:rPr>
        <w:t>czarniawą</w:t>
      </w:r>
      <w:r>
        <w:rPr>
          <w:rStyle w:val="Teksttreci2"/>
          <w:color w:val="000000"/>
        </w:rPr>
        <w:t xml:space="preserve"> —</w:t>
      </w:r>
    </w:p>
    <w:p w:rsidR="00BB66FB" w:rsidRDefault="00BB66FB">
      <w:pPr>
        <w:pStyle w:val="Teksttreci80"/>
        <w:shd w:val="clear" w:color="auto" w:fill="auto"/>
      </w:pPr>
      <w:r>
        <w:rPr>
          <w:rStyle w:val="Teksttreci8"/>
          <w:i/>
          <w:iCs/>
          <w:color w:val="000000"/>
        </w:rPr>
        <w:t>czarniawy</w:t>
      </w:r>
      <w:r>
        <w:rPr>
          <w:rStyle w:val="Teksttreci8Bezkursywy"/>
          <w:i w:val="0"/>
          <w:iCs w:val="0"/>
          <w:color w:val="000000"/>
        </w:rPr>
        <w:t xml:space="preserve"> (od </w:t>
      </w:r>
      <w:r>
        <w:rPr>
          <w:rStyle w:val="Teksttreci8"/>
          <w:i/>
          <w:iCs/>
          <w:color w:val="000000"/>
        </w:rPr>
        <w:t>czarniawa, czarniawy)</w:t>
      </w:r>
      <w:r>
        <w:rPr>
          <w:rStyle w:val="Teksttreci8Bezkursywy"/>
          <w:i w:val="0"/>
          <w:iCs w:val="0"/>
          <w:color w:val="000000"/>
        </w:rPr>
        <w:t xml:space="preserve"> i wariant z </w:t>
      </w:r>
      <w:r>
        <w:rPr>
          <w:rStyle w:val="Teksttreci8"/>
          <w:i/>
          <w:iCs/>
          <w:color w:val="000000"/>
        </w:rPr>
        <w:t>e: czerniawa</w:t>
      </w:r>
      <w:r>
        <w:rPr>
          <w:rStyle w:val="Teksttreci8Bezkursywy"/>
          <w:i w:val="0"/>
          <w:iCs w:val="0"/>
          <w:color w:val="000000"/>
        </w:rPr>
        <w:t xml:space="preserve"> — </w:t>
      </w:r>
      <w:r>
        <w:rPr>
          <w:rStyle w:val="Teksttreci8"/>
          <w:i/>
          <w:iCs/>
          <w:color w:val="000000"/>
        </w:rPr>
        <w:t>czerniawą</w:t>
      </w:r>
      <w:r>
        <w:rPr>
          <w:rStyle w:val="Teksttreci8Bezkursywy"/>
          <w:i w:val="0"/>
          <w:iCs w:val="0"/>
          <w:color w:val="000000"/>
        </w:rPr>
        <w:t xml:space="preserve"> — </w:t>
      </w:r>
      <w:r>
        <w:rPr>
          <w:rStyle w:val="Teksttreci8"/>
          <w:i/>
          <w:iCs/>
          <w:color w:val="000000"/>
        </w:rPr>
        <w:t>czarniawy</w:t>
      </w:r>
      <w:r>
        <w:rPr>
          <w:rStyle w:val="Teksttreci8Bezkursywy"/>
          <w:i w:val="0"/>
          <w:iCs w:val="0"/>
          <w:color w:val="000000"/>
        </w:rPr>
        <w:t xml:space="preserve"> (od </w:t>
      </w:r>
      <w:r>
        <w:rPr>
          <w:rStyle w:val="Teksttreci8"/>
          <w:i/>
          <w:iCs/>
          <w:color w:val="000000"/>
        </w:rPr>
        <w:t>czarniawa, czerniawy), drętwa</w:t>
      </w:r>
      <w:r>
        <w:rPr>
          <w:rStyle w:val="Teksttreci8Bezkursywy"/>
          <w:i w:val="0"/>
          <w:iCs w:val="0"/>
          <w:color w:val="000000"/>
        </w:rPr>
        <w:t xml:space="preserve"> — </w:t>
      </w:r>
      <w:r>
        <w:rPr>
          <w:rStyle w:val="Teksttreci8"/>
          <w:i/>
          <w:iCs/>
          <w:color w:val="000000"/>
        </w:rPr>
        <w:t>drętwą</w:t>
      </w:r>
      <w:r>
        <w:rPr>
          <w:rStyle w:val="Teksttreci8Bezkursywy"/>
          <w:i w:val="0"/>
          <w:iCs w:val="0"/>
          <w:color w:val="000000"/>
        </w:rPr>
        <w:t xml:space="preserve"> — </w:t>
      </w:r>
      <w:r>
        <w:rPr>
          <w:rStyle w:val="Teksttreci8"/>
          <w:i/>
          <w:iCs/>
          <w:color w:val="000000"/>
        </w:rPr>
        <w:t>dręt</w:t>
      </w:r>
      <w:r>
        <w:rPr>
          <w:rStyle w:val="Teksttreci8"/>
          <w:i/>
          <w:iCs/>
          <w:color w:val="000000"/>
        </w:rPr>
        <w:softHyphen/>
        <w:t>wy</w:t>
      </w:r>
      <w:r>
        <w:rPr>
          <w:rStyle w:val="Teksttreci8Bezkursywy"/>
          <w:i w:val="0"/>
          <w:iCs w:val="0"/>
          <w:color w:val="000000"/>
        </w:rPr>
        <w:t xml:space="preserve"> (od </w:t>
      </w:r>
      <w:r>
        <w:rPr>
          <w:rStyle w:val="Teksttreci8"/>
          <w:i/>
          <w:iCs/>
          <w:color w:val="000000"/>
        </w:rPr>
        <w:t>drętwa, drętwy), gruba</w:t>
      </w:r>
      <w:r>
        <w:rPr>
          <w:rStyle w:val="Teksttreci8Bezkursywy"/>
          <w:i w:val="0"/>
          <w:iCs w:val="0"/>
          <w:color w:val="000000"/>
        </w:rPr>
        <w:t xml:space="preserve"> — </w:t>
      </w:r>
      <w:r>
        <w:rPr>
          <w:rStyle w:val="Teksttreci8"/>
          <w:i/>
          <w:iCs/>
          <w:color w:val="000000"/>
        </w:rPr>
        <w:t>grubą</w:t>
      </w:r>
      <w:r>
        <w:rPr>
          <w:rStyle w:val="Teksttreci8Bezkursywy"/>
          <w:i w:val="0"/>
          <w:iCs w:val="0"/>
          <w:color w:val="000000"/>
        </w:rPr>
        <w:t xml:space="preserve"> — </w:t>
      </w:r>
      <w:r>
        <w:rPr>
          <w:rStyle w:val="Teksttreci8"/>
          <w:i/>
          <w:iCs/>
          <w:color w:val="000000"/>
        </w:rPr>
        <w:t>gruby</w:t>
      </w:r>
      <w:r>
        <w:rPr>
          <w:rStyle w:val="Teksttreci8Bezkursywy"/>
          <w:i w:val="0"/>
          <w:iCs w:val="0"/>
          <w:color w:val="000000"/>
        </w:rPr>
        <w:t xml:space="preserve"> (od </w:t>
      </w:r>
      <w:r>
        <w:rPr>
          <w:rStyle w:val="Teksttreci8"/>
          <w:i/>
          <w:iCs/>
          <w:color w:val="000000"/>
        </w:rPr>
        <w:t>grupa, gruby), ka</w:t>
      </w:r>
      <w:r>
        <w:rPr>
          <w:rStyle w:val="Teksttreci8"/>
          <w:i/>
          <w:iCs/>
          <w:color w:val="000000"/>
        </w:rPr>
        <w:softHyphen/>
        <w:t>ra</w:t>
      </w:r>
      <w:r>
        <w:rPr>
          <w:rStyle w:val="Teksttreci8Bezkursywy"/>
          <w:i w:val="0"/>
          <w:iCs w:val="0"/>
          <w:color w:val="000000"/>
        </w:rPr>
        <w:t xml:space="preserve"> — </w:t>
      </w:r>
      <w:r>
        <w:rPr>
          <w:rStyle w:val="Teksttreci8"/>
          <w:i/>
          <w:iCs/>
          <w:color w:val="000000"/>
        </w:rPr>
        <w:t>karą</w:t>
      </w:r>
      <w:r>
        <w:rPr>
          <w:rStyle w:val="Teksttreci8Bezkursywy"/>
          <w:i w:val="0"/>
          <w:iCs w:val="0"/>
          <w:color w:val="000000"/>
        </w:rPr>
        <w:t xml:space="preserve"> — </w:t>
      </w:r>
      <w:r>
        <w:rPr>
          <w:rStyle w:val="Teksttreci8"/>
          <w:i/>
          <w:iCs/>
          <w:color w:val="000000"/>
        </w:rPr>
        <w:t>kary</w:t>
      </w:r>
      <w:r>
        <w:rPr>
          <w:rStyle w:val="Teksttreci8Bezkursywy"/>
          <w:i w:val="0"/>
          <w:iCs w:val="0"/>
          <w:color w:val="000000"/>
        </w:rPr>
        <w:t xml:space="preserve"> (od </w:t>
      </w:r>
      <w:r>
        <w:rPr>
          <w:rStyle w:val="Teksttreci8"/>
          <w:i/>
          <w:iCs/>
          <w:color w:val="000000"/>
        </w:rPr>
        <w:t>kara, kary), kneźna</w:t>
      </w:r>
      <w:r>
        <w:rPr>
          <w:rStyle w:val="Teksttreci8Bezkursywy"/>
          <w:i w:val="0"/>
          <w:iCs w:val="0"/>
          <w:color w:val="000000"/>
        </w:rPr>
        <w:t xml:space="preserve"> — </w:t>
      </w:r>
      <w:r>
        <w:rPr>
          <w:rStyle w:val="Teksttreci8"/>
          <w:i/>
          <w:iCs/>
          <w:color w:val="000000"/>
        </w:rPr>
        <w:t>kneźną</w:t>
      </w:r>
      <w:r>
        <w:rPr>
          <w:rStyle w:val="Teksttreci8Bezkursywy"/>
          <w:i w:val="0"/>
          <w:iCs w:val="0"/>
          <w:color w:val="000000"/>
        </w:rPr>
        <w:t xml:space="preserve"> — </w:t>
      </w:r>
      <w:r>
        <w:rPr>
          <w:rStyle w:val="Teksttreci8"/>
          <w:i/>
          <w:iCs/>
          <w:color w:val="000000"/>
        </w:rPr>
        <w:t>kneźny</w:t>
      </w:r>
      <w:r>
        <w:rPr>
          <w:rStyle w:val="Teksttreci8Bezkursywy"/>
          <w:i w:val="0"/>
          <w:iCs w:val="0"/>
          <w:color w:val="000000"/>
        </w:rPr>
        <w:t xml:space="preserve"> (od </w:t>
      </w:r>
      <w:r>
        <w:rPr>
          <w:rStyle w:val="Teksttreci8"/>
          <w:i/>
          <w:iCs/>
          <w:color w:val="000000"/>
          <w:lang w:val="cs-CZ" w:eastAsia="cs-CZ"/>
        </w:rPr>
        <w:t>kne</w:t>
      </w:r>
      <w:r>
        <w:rPr>
          <w:rStyle w:val="Teksttreci8"/>
          <w:i/>
          <w:iCs/>
          <w:color w:val="000000"/>
        </w:rPr>
        <w:t>ź</w:t>
      </w:r>
      <w:r>
        <w:rPr>
          <w:rStyle w:val="Teksttreci8"/>
          <w:i/>
          <w:iCs/>
          <w:color w:val="000000"/>
          <w:lang w:val="cs-CZ" w:eastAsia="cs-CZ"/>
        </w:rPr>
        <w:t xml:space="preserve">na, </w:t>
      </w:r>
      <w:r>
        <w:rPr>
          <w:rStyle w:val="Teksttreci8"/>
          <w:i/>
          <w:iCs/>
          <w:color w:val="000000"/>
        </w:rPr>
        <w:t>kneźny), kosa</w:t>
      </w:r>
      <w:r>
        <w:rPr>
          <w:rStyle w:val="Teksttreci8Bezkursywy"/>
          <w:i w:val="0"/>
          <w:iCs w:val="0"/>
          <w:color w:val="000000"/>
        </w:rPr>
        <w:t xml:space="preserve"> — </w:t>
      </w:r>
      <w:r>
        <w:rPr>
          <w:rStyle w:val="Teksttreci8"/>
          <w:i/>
          <w:iCs/>
          <w:color w:val="000000"/>
        </w:rPr>
        <w:t>kosą</w:t>
      </w:r>
      <w:r>
        <w:rPr>
          <w:rStyle w:val="Teksttreci8Bezkursywy"/>
          <w:i w:val="0"/>
          <w:iCs w:val="0"/>
          <w:color w:val="000000"/>
        </w:rPr>
        <w:t xml:space="preserve"> — </w:t>
      </w:r>
      <w:r>
        <w:rPr>
          <w:rStyle w:val="Teksttreci8"/>
          <w:i/>
          <w:iCs/>
          <w:color w:val="000000"/>
        </w:rPr>
        <w:t>kosy</w:t>
      </w:r>
      <w:r>
        <w:rPr>
          <w:rStyle w:val="Teksttreci8Bezkursywy"/>
          <w:i w:val="0"/>
          <w:iCs w:val="0"/>
          <w:color w:val="000000"/>
        </w:rPr>
        <w:t xml:space="preserve"> (od </w:t>
      </w:r>
      <w:r>
        <w:rPr>
          <w:rStyle w:val="Teksttreci8"/>
          <w:i/>
          <w:iCs/>
          <w:color w:val="000000"/>
        </w:rPr>
        <w:t>kosa, kosy), krasa</w:t>
      </w:r>
      <w:r>
        <w:rPr>
          <w:rStyle w:val="Teksttreci8Bezkursywy"/>
          <w:i w:val="0"/>
          <w:iCs w:val="0"/>
          <w:color w:val="000000"/>
        </w:rPr>
        <w:t xml:space="preserve"> — </w:t>
      </w:r>
      <w:r>
        <w:rPr>
          <w:rStyle w:val="Teksttreci8"/>
          <w:i/>
          <w:iCs/>
          <w:color w:val="000000"/>
        </w:rPr>
        <w:t>krasą</w:t>
      </w:r>
      <w:r>
        <w:rPr>
          <w:rStyle w:val="Teksttreci8Bezkursywy"/>
          <w:i w:val="0"/>
          <w:iCs w:val="0"/>
          <w:color w:val="000000"/>
        </w:rPr>
        <w:t xml:space="preserve"> — </w:t>
      </w:r>
      <w:r>
        <w:rPr>
          <w:rStyle w:val="Teksttreci8"/>
          <w:i/>
          <w:iCs/>
          <w:color w:val="000000"/>
        </w:rPr>
        <w:t xml:space="preserve">krasy </w:t>
      </w:r>
      <w:r>
        <w:rPr>
          <w:rStyle w:val="Teksttreci8Bezkursywy"/>
          <w:i w:val="0"/>
          <w:iCs w:val="0"/>
          <w:color w:val="000000"/>
        </w:rPr>
        <w:t xml:space="preserve">(od </w:t>
      </w:r>
      <w:r>
        <w:rPr>
          <w:rStyle w:val="Teksttreci8"/>
          <w:i/>
          <w:iCs/>
          <w:color w:val="000000"/>
        </w:rPr>
        <w:t>krasa, krasy), krucha</w:t>
      </w:r>
      <w:r>
        <w:rPr>
          <w:rStyle w:val="Teksttreci8Bezkursywy"/>
          <w:i w:val="0"/>
          <w:iCs w:val="0"/>
          <w:color w:val="000000"/>
        </w:rPr>
        <w:t xml:space="preserve"> — </w:t>
      </w:r>
      <w:r>
        <w:rPr>
          <w:rStyle w:val="Teksttreci8"/>
          <w:i/>
          <w:iCs/>
          <w:color w:val="000000"/>
        </w:rPr>
        <w:t>kruchą</w:t>
      </w:r>
      <w:r>
        <w:rPr>
          <w:rStyle w:val="Teksttreci8Bezkursywy"/>
          <w:i w:val="0"/>
          <w:iCs w:val="0"/>
          <w:color w:val="000000"/>
        </w:rPr>
        <w:t xml:space="preserve"> — </w:t>
      </w:r>
      <w:r>
        <w:rPr>
          <w:rStyle w:val="Teksttreci8"/>
          <w:i/>
          <w:iCs/>
          <w:color w:val="000000"/>
        </w:rPr>
        <w:t>kruchy</w:t>
      </w:r>
      <w:r>
        <w:rPr>
          <w:rStyle w:val="Teksttreci8Bezkursywy"/>
          <w:i w:val="0"/>
          <w:iCs w:val="0"/>
          <w:color w:val="000000"/>
        </w:rPr>
        <w:t xml:space="preserve"> (od </w:t>
      </w:r>
      <w:r>
        <w:rPr>
          <w:rStyle w:val="Teksttreci8"/>
          <w:i/>
          <w:iCs/>
          <w:color w:val="000000"/>
        </w:rPr>
        <w:t>krucha, kruchy), licha</w:t>
      </w:r>
    </w:p>
    <w:p w:rsidR="00BB66FB" w:rsidRDefault="00BB66FB">
      <w:pPr>
        <w:pStyle w:val="Teksttreci80"/>
        <w:numPr>
          <w:ilvl w:val="0"/>
          <w:numId w:val="1"/>
        </w:numPr>
        <w:shd w:val="clear" w:color="auto" w:fill="auto"/>
        <w:tabs>
          <w:tab w:val="left" w:pos="416"/>
        </w:tabs>
      </w:pPr>
      <w:r>
        <w:rPr>
          <w:rStyle w:val="Teksttreci8"/>
          <w:i/>
          <w:iCs/>
          <w:color w:val="000000"/>
        </w:rPr>
        <w:lastRenderedPageBreak/>
        <w:t>lichą</w:t>
      </w:r>
      <w:r>
        <w:rPr>
          <w:rStyle w:val="Teksttreci8Bezkursywy"/>
          <w:i w:val="0"/>
          <w:iCs w:val="0"/>
          <w:color w:val="000000"/>
        </w:rPr>
        <w:t xml:space="preserve"> — </w:t>
      </w:r>
      <w:r>
        <w:rPr>
          <w:rStyle w:val="Teksttreci8"/>
          <w:i/>
          <w:iCs/>
          <w:color w:val="000000"/>
        </w:rPr>
        <w:t>lichy</w:t>
      </w:r>
      <w:r>
        <w:rPr>
          <w:rStyle w:val="Teksttreci8Bezkursywy"/>
          <w:i w:val="0"/>
          <w:iCs w:val="0"/>
          <w:color w:val="000000"/>
        </w:rPr>
        <w:t xml:space="preserve"> (od </w:t>
      </w:r>
      <w:r>
        <w:rPr>
          <w:rStyle w:val="Teksttreci8"/>
          <w:i/>
          <w:iCs/>
          <w:color w:val="000000"/>
        </w:rPr>
        <w:t>licha, lichy), lutnista</w:t>
      </w:r>
      <w:r>
        <w:rPr>
          <w:rStyle w:val="Teksttreci8Bezkursywy"/>
          <w:i w:val="0"/>
          <w:iCs w:val="0"/>
          <w:color w:val="000000"/>
        </w:rPr>
        <w:t xml:space="preserve"> — </w:t>
      </w:r>
      <w:r>
        <w:rPr>
          <w:rStyle w:val="Teksttreci8"/>
          <w:i/>
          <w:iCs/>
          <w:color w:val="000000"/>
        </w:rPr>
        <w:t>lutnistą</w:t>
      </w:r>
      <w:r>
        <w:rPr>
          <w:rStyle w:val="Teksttreci8Bezkursywy"/>
          <w:i w:val="0"/>
          <w:iCs w:val="0"/>
          <w:color w:val="000000"/>
        </w:rPr>
        <w:t xml:space="preserve"> — </w:t>
      </w:r>
      <w:r>
        <w:rPr>
          <w:rStyle w:val="Teksttreci8"/>
          <w:i/>
          <w:iCs/>
          <w:color w:val="000000"/>
        </w:rPr>
        <w:t>lutnisty</w:t>
      </w:r>
      <w:r>
        <w:rPr>
          <w:rStyle w:val="Teksttreci8Bezkursywy"/>
          <w:i w:val="0"/>
          <w:iCs w:val="0"/>
          <w:color w:val="000000"/>
        </w:rPr>
        <w:t xml:space="preserve"> (od </w:t>
      </w:r>
      <w:r>
        <w:rPr>
          <w:rStyle w:val="Teksttreci8"/>
          <w:i/>
          <w:iCs/>
          <w:color w:val="000000"/>
        </w:rPr>
        <w:t>lut</w:t>
      </w:r>
      <w:r>
        <w:rPr>
          <w:rStyle w:val="Teksttreci8"/>
          <w:i/>
          <w:iCs/>
          <w:color w:val="000000"/>
        </w:rPr>
        <w:softHyphen/>
        <w:t>nista, lutnisty,</w:t>
      </w:r>
      <w:r>
        <w:rPr>
          <w:rStyle w:val="Teksttreci8Bezkursywy"/>
          <w:i w:val="0"/>
          <w:iCs w:val="0"/>
          <w:color w:val="000000"/>
        </w:rPr>
        <w:t xml:space="preserve"> gdzie się też dołącza zbieżność form </w:t>
      </w:r>
      <w:r>
        <w:rPr>
          <w:rStyle w:val="Teksttreci8"/>
          <w:i/>
          <w:iCs/>
          <w:color w:val="000000"/>
        </w:rPr>
        <w:t>lutniści), lewa</w:t>
      </w:r>
      <w:r>
        <w:rPr>
          <w:rStyle w:val="Teksttreci8Bezkursywy"/>
          <w:i w:val="0"/>
          <w:iCs w:val="0"/>
          <w:color w:val="000000"/>
        </w:rPr>
        <w:t xml:space="preserve"> — </w:t>
      </w:r>
      <w:r>
        <w:rPr>
          <w:rStyle w:val="Teksttreci8"/>
          <w:i/>
          <w:iCs/>
          <w:color w:val="000000"/>
        </w:rPr>
        <w:t>le</w:t>
      </w:r>
      <w:r>
        <w:rPr>
          <w:rStyle w:val="Teksttreci8"/>
          <w:i/>
          <w:iCs/>
          <w:color w:val="000000"/>
        </w:rPr>
        <w:softHyphen/>
        <w:t>wą</w:t>
      </w:r>
      <w:r>
        <w:rPr>
          <w:rStyle w:val="Teksttreci8Bezkursywy"/>
          <w:i w:val="0"/>
          <w:iCs w:val="0"/>
          <w:color w:val="000000"/>
        </w:rPr>
        <w:t xml:space="preserve"> — </w:t>
      </w:r>
      <w:r>
        <w:rPr>
          <w:rStyle w:val="Teksttreci8"/>
          <w:i/>
          <w:iCs/>
          <w:color w:val="000000"/>
        </w:rPr>
        <w:t>lewy</w:t>
      </w:r>
      <w:r>
        <w:rPr>
          <w:rStyle w:val="Teksttreci8Bezkursywy"/>
          <w:i w:val="0"/>
          <w:iCs w:val="0"/>
          <w:color w:val="000000"/>
        </w:rPr>
        <w:t xml:space="preserve"> (od </w:t>
      </w:r>
      <w:r>
        <w:rPr>
          <w:rStyle w:val="Teksttreci8"/>
          <w:i/>
          <w:iCs/>
          <w:color w:val="000000"/>
        </w:rPr>
        <w:t>lewa, lewy), mgła</w:t>
      </w:r>
      <w:r>
        <w:rPr>
          <w:rStyle w:val="Teksttreci8Bezkursywy"/>
          <w:i w:val="0"/>
          <w:iCs w:val="0"/>
          <w:color w:val="000000"/>
        </w:rPr>
        <w:t xml:space="preserve"> — </w:t>
      </w:r>
      <w:r>
        <w:rPr>
          <w:rStyle w:val="Teksttreci8"/>
          <w:i/>
          <w:iCs/>
          <w:color w:val="000000"/>
        </w:rPr>
        <w:t>mgłą</w:t>
      </w:r>
      <w:r>
        <w:rPr>
          <w:rStyle w:val="Teksttreci8Bezkursywy"/>
          <w:i w:val="0"/>
          <w:iCs w:val="0"/>
          <w:color w:val="000000"/>
        </w:rPr>
        <w:t xml:space="preserve"> — </w:t>
      </w:r>
      <w:r>
        <w:rPr>
          <w:rStyle w:val="Teksttreci8"/>
          <w:i/>
          <w:iCs/>
          <w:color w:val="000000"/>
        </w:rPr>
        <w:t>mgły</w:t>
      </w:r>
      <w:r>
        <w:rPr>
          <w:rStyle w:val="Teksttreci8Bezkursywy"/>
          <w:i w:val="0"/>
          <w:iCs w:val="0"/>
          <w:color w:val="000000"/>
        </w:rPr>
        <w:t xml:space="preserve"> (od </w:t>
      </w:r>
      <w:r>
        <w:rPr>
          <w:rStyle w:val="Teksttreci8"/>
          <w:i/>
          <w:iCs/>
          <w:color w:val="000000"/>
        </w:rPr>
        <w:t>mgła, mgły), pło</w:t>
      </w:r>
      <w:r>
        <w:rPr>
          <w:rStyle w:val="Teksttreci8"/>
          <w:i/>
          <w:iCs/>
          <w:color w:val="000000"/>
        </w:rPr>
        <w:softHyphen/>
        <w:t>cha</w:t>
      </w:r>
      <w:r>
        <w:rPr>
          <w:rStyle w:val="Teksttreci8Bezkursywy"/>
          <w:i w:val="0"/>
          <w:iCs w:val="0"/>
          <w:color w:val="000000"/>
        </w:rPr>
        <w:t xml:space="preserve"> — </w:t>
      </w:r>
      <w:r>
        <w:rPr>
          <w:rStyle w:val="Teksttreci8"/>
          <w:i/>
          <w:iCs/>
          <w:color w:val="000000"/>
        </w:rPr>
        <w:t>płochą</w:t>
      </w:r>
      <w:r>
        <w:rPr>
          <w:rStyle w:val="Teksttreci8Bezkursywy"/>
          <w:i w:val="0"/>
          <w:iCs w:val="0"/>
          <w:color w:val="000000"/>
        </w:rPr>
        <w:t xml:space="preserve"> — </w:t>
      </w:r>
      <w:r>
        <w:rPr>
          <w:rStyle w:val="Teksttreci8"/>
          <w:i/>
          <w:iCs/>
          <w:color w:val="000000"/>
        </w:rPr>
        <w:t>płochy</w:t>
      </w:r>
      <w:r>
        <w:rPr>
          <w:rStyle w:val="Teksttreci8Bezkursywy"/>
          <w:i w:val="0"/>
          <w:iCs w:val="0"/>
          <w:color w:val="000000"/>
        </w:rPr>
        <w:t xml:space="preserve"> (od </w:t>
      </w:r>
      <w:r>
        <w:rPr>
          <w:rStyle w:val="Teksttreci8"/>
          <w:i/>
          <w:iCs/>
          <w:color w:val="000000"/>
        </w:rPr>
        <w:t>płocha, płochy), rada</w:t>
      </w:r>
      <w:r>
        <w:rPr>
          <w:rStyle w:val="Teksttreci8Bezkursywy"/>
          <w:i w:val="0"/>
          <w:iCs w:val="0"/>
          <w:color w:val="000000"/>
        </w:rPr>
        <w:t xml:space="preserve"> — </w:t>
      </w:r>
      <w:r>
        <w:rPr>
          <w:rStyle w:val="Teksttreci8"/>
          <w:i/>
          <w:iCs/>
          <w:color w:val="000000"/>
        </w:rPr>
        <w:t>radą</w:t>
      </w:r>
      <w:r>
        <w:rPr>
          <w:rStyle w:val="Teksttreci8Bezkursywy"/>
          <w:i w:val="0"/>
          <w:iCs w:val="0"/>
          <w:color w:val="000000"/>
        </w:rPr>
        <w:t xml:space="preserve"> — </w:t>
      </w:r>
      <w:r>
        <w:rPr>
          <w:rStyle w:val="Teksttreci8"/>
          <w:i/>
          <w:iCs/>
          <w:color w:val="000000"/>
        </w:rPr>
        <w:t>rady</w:t>
      </w:r>
      <w:r>
        <w:rPr>
          <w:rStyle w:val="Teksttreci8Bezkursywy"/>
          <w:i w:val="0"/>
          <w:iCs w:val="0"/>
          <w:color w:val="000000"/>
        </w:rPr>
        <w:t xml:space="preserve"> (od </w:t>
      </w:r>
      <w:r>
        <w:rPr>
          <w:rStyle w:val="Teksttreci8"/>
          <w:i/>
          <w:iCs/>
          <w:color w:val="000000"/>
        </w:rPr>
        <w:t>ra</w:t>
      </w:r>
      <w:r>
        <w:rPr>
          <w:rStyle w:val="Teksttreci8"/>
          <w:i/>
          <w:iCs/>
          <w:color w:val="000000"/>
        </w:rPr>
        <w:softHyphen/>
        <w:t>da, rady, rad,</w:t>
      </w:r>
      <w:r>
        <w:rPr>
          <w:rStyle w:val="Teksttreci8Bezkursywy"/>
          <w:i w:val="0"/>
          <w:iCs w:val="0"/>
          <w:color w:val="000000"/>
        </w:rPr>
        <w:t xml:space="preserve"> gdzie też dołącza się zbieżność form </w:t>
      </w:r>
      <w:r>
        <w:rPr>
          <w:rStyle w:val="Teksttreci8"/>
          <w:i/>
          <w:iCs/>
          <w:color w:val="000000"/>
        </w:rPr>
        <w:t>rad), ruda</w:t>
      </w:r>
      <w:r>
        <w:rPr>
          <w:rStyle w:val="Teksttreci8Bezkursywy"/>
          <w:i w:val="0"/>
          <w:iCs w:val="0"/>
          <w:color w:val="000000"/>
        </w:rPr>
        <w:t xml:space="preserve"> — </w:t>
      </w:r>
      <w:r>
        <w:rPr>
          <w:rStyle w:val="Teksttreci8"/>
          <w:i/>
          <w:iCs/>
          <w:color w:val="000000"/>
        </w:rPr>
        <w:t>rudą</w:t>
      </w:r>
      <w:r>
        <w:rPr>
          <w:rStyle w:val="Teksttreci8Bezkursywy"/>
          <w:i w:val="0"/>
          <w:iCs w:val="0"/>
          <w:color w:val="000000"/>
        </w:rPr>
        <w:t xml:space="preserve"> — </w:t>
      </w:r>
      <w:r>
        <w:rPr>
          <w:rStyle w:val="Teksttreci8"/>
          <w:i/>
          <w:iCs/>
          <w:color w:val="000000"/>
        </w:rPr>
        <w:t>rudy</w:t>
      </w:r>
      <w:r>
        <w:rPr>
          <w:rStyle w:val="Teksttreci8Bezkursywy"/>
          <w:i w:val="0"/>
          <w:iCs w:val="0"/>
          <w:color w:val="000000"/>
        </w:rPr>
        <w:t xml:space="preserve"> (od </w:t>
      </w:r>
      <w:r>
        <w:rPr>
          <w:rStyle w:val="Teksttreci8"/>
          <w:i/>
          <w:iCs/>
          <w:color w:val="000000"/>
        </w:rPr>
        <w:t>ruda, rudy), rudawa</w:t>
      </w:r>
      <w:r>
        <w:rPr>
          <w:rStyle w:val="Teksttreci8Bezkursywy"/>
          <w:i w:val="0"/>
          <w:iCs w:val="0"/>
          <w:color w:val="000000"/>
        </w:rPr>
        <w:t xml:space="preserve">— </w:t>
      </w:r>
      <w:r>
        <w:rPr>
          <w:rStyle w:val="Teksttreci8"/>
          <w:i/>
          <w:iCs/>
          <w:color w:val="000000"/>
        </w:rPr>
        <w:t>rudawą</w:t>
      </w:r>
      <w:r>
        <w:rPr>
          <w:rStyle w:val="Teksttreci8Bezkursywy"/>
          <w:i w:val="0"/>
          <w:iCs w:val="0"/>
          <w:color w:val="000000"/>
        </w:rPr>
        <w:t xml:space="preserve"> — </w:t>
      </w:r>
      <w:r>
        <w:rPr>
          <w:rStyle w:val="Teksttreci8"/>
          <w:i/>
          <w:iCs/>
          <w:color w:val="000000"/>
        </w:rPr>
        <w:t>rudawy</w:t>
      </w:r>
      <w:r>
        <w:rPr>
          <w:rStyle w:val="Teksttreci8Bezkursywy"/>
          <w:i w:val="0"/>
          <w:iCs w:val="0"/>
          <w:color w:val="000000"/>
        </w:rPr>
        <w:t xml:space="preserve"> (od </w:t>
      </w:r>
      <w:r>
        <w:rPr>
          <w:rStyle w:val="Teksttreci8"/>
          <w:i/>
          <w:iCs/>
          <w:color w:val="000000"/>
        </w:rPr>
        <w:t>rudawa, rudawy), spora</w:t>
      </w:r>
      <w:r>
        <w:rPr>
          <w:rStyle w:val="Teksttreci8Bezkursywy"/>
          <w:i w:val="0"/>
          <w:iCs w:val="0"/>
          <w:color w:val="000000"/>
        </w:rPr>
        <w:t xml:space="preserve"> — </w:t>
      </w:r>
      <w:r>
        <w:rPr>
          <w:rStyle w:val="Teksttreci8"/>
          <w:i/>
          <w:iCs/>
          <w:color w:val="000000"/>
        </w:rPr>
        <w:t>sporą</w:t>
      </w:r>
      <w:r>
        <w:rPr>
          <w:rStyle w:val="Teksttreci8Bezkursywy"/>
          <w:i w:val="0"/>
          <w:iCs w:val="0"/>
          <w:color w:val="000000"/>
        </w:rPr>
        <w:t xml:space="preserve"> — </w:t>
      </w:r>
      <w:r>
        <w:rPr>
          <w:rStyle w:val="Teksttreci8"/>
          <w:i/>
          <w:iCs/>
          <w:color w:val="000000"/>
        </w:rPr>
        <w:t>spory</w:t>
      </w:r>
      <w:r>
        <w:rPr>
          <w:rStyle w:val="Teksttreci8Bezkursywy"/>
          <w:i w:val="0"/>
          <w:iCs w:val="0"/>
          <w:color w:val="000000"/>
        </w:rPr>
        <w:t xml:space="preserve"> (od </w:t>
      </w:r>
      <w:r>
        <w:rPr>
          <w:rStyle w:val="Teksttreci8"/>
          <w:i/>
          <w:iCs/>
          <w:color w:val="000000"/>
        </w:rPr>
        <w:t>spora, spory), syta</w:t>
      </w:r>
      <w:r>
        <w:rPr>
          <w:rStyle w:val="Teksttreci8Bezkursywy"/>
          <w:i w:val="0"/>
          <w:iCs w:val="0"/>
          <w:color w:val="000000"/>
        </w:rPr>
        <w:t xml:space="preserve"> — </w:t>
      </w:r>
      <w:r>
        <w:rPr>
          <w:rStyle w:val="Teksttreci8"/>
          <w:i/>
          <w:iCs/>
          <w:color w:val="000000"/>
        </w:rPr>
        <w:t>sytą</w:t>
      </w:r>
      <w:r>
        <w:rPr>
          <w:rStyle w:val="Teksttreci8Bezkursywy"/>
          <w:i w:val="0"/>
          <w:iCs w:val="0"/>
          <w:color w:val="000000"/>
        </w:rPr>
        <w:t xml:space="preserve"> — </w:t>
      </w:r>
      <w:r>
        <w:rPr>
          <w:rStyle w:val="Teksttreci8"/>
          <w:i/>
          <w:iCs/>
          <w:color w:val="000000"/>
        </w:rPr>
        <w:t>syty</w:t>
      </w:r>
      <w:r>
        <w:rPr>
          <w:rStyle w:val="Teksttreci8Bezkursywy"/>
          <w:i w:val="0"/>
          <w:iCs w:val="0"/>
          <w:color w:val="000000"/>
        </w:rPr>
        <w:t xml:space="preserve"> (od </w:t>
      </w:r>
      <w:r>
        <w:rPr>
          <w:rStyle w:val="Teksttreci8"/>
          <w:i/>
          <w:iCs/>
          <w:color w:val="000000"/>
        </w:rPr>
        <w:t>syta, syty/syt),</w:t>
      </w:r>
      <w:r>
        <w:rPr>
          <w:rStyle w:val="Teksttreci8Bezkursywy"/>
          <w:i w:val="0"/>
          <w:iCs w:val="0"/>
          <w:color w:val="000000"/>
        </w:rPr>
        <w:t xml:space="preserve"> gdzie też dołącza się zbieżność form </w:t>
      </w:r>
      <w:r>
        <w:rPr>
          <w:rStyle w:val="Teksttreci8"/>
          <w:i/>
          <w:iCs/>
          <w:color w:val="000000"/>
        </w:rPr>
        <w:t>syt), warta</w:t>
      </w:r>
      <w:r>
        <w:rPr>
          <w:rStyle w:val="Teksttreci8Bezkursywy"/>
          <w:i w:val="0"/>
          <w:iCs w:val="0"/>
          <w:color w:val="000000"/>
        </w:rPr>
        <w:t xml:space="preserve"> — </w:t>
      </w:r>
      <w:r>
        <w:rPr>
          <w:rStyle w:val="Teksttreci8"/>
          <w:i/>
          <w:iCs/>
          <w:color w:val="000000"/>
        </w:rPr>
        <w:t>wartą</w:t>
      </w:r>
      <w:r>
        <w:rPr>
          <w:rStyle w:val="Teksttreci8Bezkursywy"/>
          <w:i w:val="0"/>
          <w:iCs w:val="0"/>
          <w:color w:val="000000"/>
        </w:rPr>
        <w:t xml:space="preserve"> — </w:t>
      </w:r>
      <w:r>
        <w:rPr>
          <w:rStyle w:val="Teksttreci8"/>
          <w:i/>
          <w:iCs/>
          <w:color w:val="000000"/>
        </w:rPr>
        <w:t>warty</w:t>
      </w:r>
      <w:r>
        <w:rPr>
          <w:rStyle w:val="Teksttreci8Bezkursywy"/>
          <w:i w:val="0"/>
          <w:iCs w:val="0"/>
          <w:color w:val="000000"/>
        </w:rPr>
        <w:t xml:space="preserve"> (od </w:t>
      </w:r>
      <w:r>
        <w:rPr>
          <w:rStyle w:val="Teksttreci8"/>
          <w:i/>
          <w:iCs/>
          <w:color w:val="000000"/>
        </w:rPr>
        <w:t>warta, warty/wart,</w:t>
      </w:r>
      <w:r>
        <w:rPr>
          <w:rStyle w:val="Teksttreci8Bezkursywy"/>
          <w:i w:val="0"/>
          <w:iCs w:val="0"/>
          <w:color w:val="000000"/>
        </w:rPr>
        <w:t xml:space="preserve"> gdzie również mamy zbieżne formy </w:t>
      </w:r>
      <w:r>
        <w:rPr>
          <w:rStyle w:val="Teksttreci8"/>
          <w:i/>
          <w:iCs/>
          <w:color w:val="000000"/>
        </w:rPr>
        <w:t xml:space="preserve">wart). </w:t>
      </w:r>
      <w:r>
        <w:rPr>
          <w:rStyle w:val="Teksttreci8Bezkursywy"/>
          <w:i w:val="0"/>
          <w:iCs w:val="0"/>
          <w:color w:val="000000"/>
        </w:rPr>
        <w:t xml:space="preserve">Dołączyć tu też można zestawy o tematach na </w:t>
      </w:r>
      <w:r>
        <w:rPr>
          <w:rStyle w:val="Teksttreci8"/>
          <w:i/>
          <w:iCs/>
          <w:color w:val="000000"/>
        </w:rPr>
        <w:t>k, g,</w:t>
      </w:r>
      <w:r>
        <w:rPr>
          <w:rStyle w:val="Teksttreci8Bezkursywy"/>
          <w:i w:val="0"/>
          <w:iCs w:val="0"/>
          <w:color w:val="000000"/>
        </w:rPr>
        <w:t xml:space="preserve"> jak </w:t>
      </w:r>
      <w:r>
        <w:rPr>
          <w:rStyle w:val="Teksttreci8"/>
          <w:i/>
          <w:iCs/>
          <w:color w:val="000000"/>
        </w:rPr>
        <w:t>bandoska</w:t>
      </w:r>
      <w:r>
        <w:rPr>
          <w:rStyle w:val="Teksttreci8Bezkursywy"/>
          <w:i w:val="0"/>
          <w:iCs w:val="0"/>
          <w:color w:val="000000"/>
        </w:rPr>
        <w:t xml:space="preserve"> — </w:t>
      </w:r>
      <w:r>
        <w:rPr>
          <w:rStyle w:val="Teksttreci8"/>
          <w:i/>
          <w:iCs/>
          <w:color w:val="000000"/>
        </w:rPr>
        <w:t>ban</w:t>
      </w:r>
      <w:r>
        <w:rPr>
          <w:rStyle w:val="Teksttreci8"/>
          <w:i/>
          <w:iCs/>
          <w:color w:val="000000"/>
        </w:rPr>
        <w:softHyphen/>
        <w:t>doską</w:t>
      </w:r>
      <w:r>
        <w:rPr>
          <w:rStyle w:val="Teksttreci8Bezkursywy"/>
          <w:i w:val="0"/>
          <w:iCs w:val="0"/>
          <w:color w:val="000000"/>
        </w:rPr>
        <w:t xml:space="preserve"> — </w:t>
      </w:r>
      <w:r>
        <w:rPr>
          <w:rStyle w:val="Teksttreci8"/>
          <w:i/>
          <w:iCs/>
          <w:color w:val="000000"/>
        </w:rPr>
        <w:t>bandoski</w:t>
      </w:r>
      <w:r>
        <w:rPr>
          <w:rStyle w:val="Teksttreci8Bezkursywy"/>
          <w:i w:val="0"/>
          <w:iCs w:val="0"/>
          <w:color w:val="000000"/>
        </w:rPr>
        <w:t xml:space="preserve"> (od </w:t>
      </w:r>
      <w:r>
        <w:rPr>
          <w:rStyle w:val="Teksttreci8"/>
          <w:i/>
          <w:iCs/>
          <w:color w:val="000000"/>
        </w:rPr>
        <w:t>bandoska, bandoski), beztroska</w:t>
      </w:r>
      <w:r>
        <w:rPr>
          <w:rStyle w:val="Teksttreci8Bezkursywy"/>
          <w:i w:val="0"/>
          <w:iCs w:val="0"/>
          <w:color w:val="000000"/>
        </w:rPr>
        <w:t xml:space="preserve"> — </w:t>
      </w:r>
      <w:r>
        <w:rPr>
          <w:rStyle w:val="Teksttreci8"/>
          <w:i/>
          <w:iCs/>
          <w:color w:val="000000"/>
        </w:rPr>
        <w:t>beztroską</w:t>
      </w:r>
      <w:r>
        <w:rPr>
          <w:rStyle w:val="Teksttreci8Bezkursywy"/>
          <w:i w:val="0"/>
          <w:iCs w:val="0"/>
          <w:color w:val="000000"/>
        </w:rPr>
        <w:t xml:space="preserve"> — </w:t>
      </w:r>
      <w:r>
        <w:rPr>
          <w:rStyle w:val="Teksttreci8"/>
          <w:i/>
          <w:iCs/>
          <w:color w:val="000000"/>
        </w:rPr>
        <w:t>beztroski</w:t>
      </w:r>
      <w:r>
        <w:rPr>
          <w:rStyle w:val="Teksttreci8Bezkursywy"/>
          <w:i w:val="0"/>
          <w:iCs w:val="0"/>
          <w:color w:val="000000"/>
        </w:rPr>
        <w:t xml:space="preserve"> (od </w:t>
      </w:r>
      <w:r>
        <w:rPr>
          <w:rStyle w:val="Teksttreci8"/>
          <w:i/>
          <w:iCs/>
          <w:color w:val="000000"/>
        </w:rPr>
        <w:t>beztroska, beztroski), całka</w:t>
      </w:r>
      <w:r>
        <w:rPr>
          <w:rStyle w:val="Teksttreci8Bezkursywy"/>
          <w:i w:val="0"/>
          <w:iCs w:val="0"/>
          <w:color w:val="000000"/>
        </w:rPr>
        <w:t xml:space="preserve"> — </w:t>
      </w:r>
      <w:r>
        <w:rPr>
          <w:rStyle w:val="Teksttreci8"/>
          <w:i/>
          <w:iCs/>
          <w:color w:val="000000"/>
        </w:rPr>
        <w:t>całką</w:t>
      </w:r>
      <w:r>
        <w:rPr>
          <w:rStyle w:val="Teksttreci8Bezkursywy"/>
          <w:i w:val="0"/>
          <w:iCs w:val="0"/>
          <w:color w:val="000000"/>
        </w:rPr>
        <w:t xml:space="preserve"> — </w:t>
      </w:r>
      <w:r>
        <w:rPr>
          <w:rStyle w:val="Teksttreci8"/>
          <w:i/>
          <w:iCs/>
          <w:color w:val="000000"/>
        </w:rPr>
        <w:t>całki</w:t>
      </w:r>
      <w:r>
        <w:rPr>
          <w:rStyle w:val="Teksttreci8Bezkursywy"/>
          <w:i w:val="0"/>
          <w:iCs w:val="0"/>
          <w:color w:val="000000"/>
        </w:rPr>
        <w:t xml:space="preserve"> (od </w:t>
      </w:r>
      <w:r>
        <w:rPr>
          <w:rStyle w:val="Teksttreci8"/>
          <w:i/>
          <w:iCs/>
          <w:color w:val="000000"/>
        </w:rPr>
        <w:t>całka, cał</w:t>
      </w:r>
      <w:r>
        <w:rPr>
          <w:rStyle w:val="Teksttreci8"/>
          <w:i/>
          <w:iCs/>
          <w:color w:val="000000"/>
        </w:rPr>
        <w:softHyphen/>
        <w:t>ki), chwytka</w:t>
      </w:r>
      <w:r>
        <w:rPr>
          <w:rStyle w:val="Teksttreci8Bezkursywy"/>
          <w:i w:val="0"/>
          <w:iCs w:val="0"/>
          <w:color w:val="000000"/>
        </w:rPr>
        <w:t xml:space="preserve"> — </w:t>
      </w:r>
      <w:r>
        <w:rPr>
          <w:rStyle w:val="Teksttreci8"/>
          <w:i/>
          <w:iCs/>
          <w:color w:val="000000"/>
        </w:rPr>
        <w:t>chwytką</w:t>
      </w:r>
      <w:r>
        <w:rPr>
          <w:rStyle w:val="Teksttreci8Bezkursywy"/>
          <w:i w:val="0"/>
          <w:iCs w:val="0"/>
          <w:color w:val="000000"/>
        </w:rPr>
        <w:t xml:space="preserve"> — </w:t>
      </w:r>
      <w:r>
        <w:rPr>
          <w:rStyle w:val="Teksttreci8"/>
          <w:i/>
          <w:iCs/>
          <w:color w:val="000000"/>
        </w:rPr>
        <w:t>chwytki</w:t>
      </w:r>
      <w:r>
        <w:rPr>
          <w:rStyle w:val="Teksttreci8Bezkursywy"/>
          <w:i w:val="0"/>
          <w:iCs w:val="0"/>
          <w:color w:val="000000"/>
        </w:rPr>
        <w:t xml:space="preserve"> (od </w:t>
      </w:r>
      <w:r>
        <w:rPr>
          <w:rStyle w:val="Teksttreci8"/>
          <w:i/>
          <w:iCs/>
          <w:color w:val="000000"/>
        </w:rPr>
        <w:t>chwytka, chwytki), chrupka</w:t>
      </w:r>
      <w:r>
        <w:rPr>
          <w:rStyle w:val="Teksttreci8Bezkursywy"/>
          <w:i w:val="0"/>
          <w:iCs w:val="0"/>
          <w:color w:val="000000"/>
        </w:rPr>
        <w:t xml:space="preserve"> — </w:t>
      </w:r>
      <w:r>
        <w:rPr>
          <w:rStyle w:val="Teksttreci8"/>
          <w:i/>
          <w:iCs/>
          <w:color w:val="000000"/>
        </w:rPr>
        <w:t>chrupką</w:t>
      </w:r>
      <w:r>
        <w:rPr>
          <w:rStyle w:val="Teksttreci8Bezkursywy"/>
          <w:i w:val="0"/>
          <w:iCs w:val="0"/>
          <w:color w:val="000000"/>
        </w:rPr>
        <w:t xml:space="preserve"> — </w:t>
      </w:r>
      <w:r>
        <w:rPr>
          <w:rStyle w:val="Teksttreci8"/>
          <w:i/>
          <w:iCs/>
          <w:color w:val="000000"/>
        </w:rPr>
        <w:t>chrupki</w:t>
      </w:r>
      <w:r>
        <w:rPr>
          <w:rStyle w:val="Teksttreci8Bezkursywy"/>
          <w:i w:val="0"/>
          <w:iCs w:val="0"/>
          <w:color w:val="000000"/>
        </w:rPr>
        <w:t xml:space="preserve"> (od </w:t>
      </w:r>
      <w:r>
        <w:rPr>
          <w:rStyle w:val="Teksttreci8"/>
          <w:i/>
          <w:iCs/>
          <w:color w:val="000000"/>
        </w:rPr>
        <w:t>chrupka, chrupki), gracka</w:t>
      </w:r>
      <w:r>
        <w:rPr>
          <w:rStyle w:val="Teksttreci8Bezkursywy"/>
          <w:i w:val="0"/>
          <w:iCs w:val="0"/>
          <w:color w:val="000000"/>
        </w:rPr>
        <w:t xml:space="preserve"> — </w:t>
      </w:r>
      <w:r>
        <w:rPr>
          <w:rStyle w:val="Teksttreci8"/>
          <w:i/>
          <w:iCs/>
          <w:color w:val="000000"/>
        </w:rPr>
        <w:t>gracką</w:t>
      </w:r>
      <w:r>
        <w:rPr>
          <w:rStyle w:val="Teksttreci8Bezkursywy"/>
          <w:i w:val="0"/>
          <w:iCs w:val="0"/>
          <w:color w:val="000000"/>
        </w:rPr>
        <w:t xml:space="preserve"> — </w:t>
      </w:r>
      <w:r>
        <w:rPr>
          <w:rStyle w:val="Teksttreci8"/>
          <w:i/>
          <w:iCs/>
          <w:color w:val="000000"/>
        </w:rPr>
        <w:t xml:space="preserve">gracki </w:t>
      </w:r>
      <w:r>
        <w:rPr>
          <w:rStyle w:val="Teksttreci8Bezkursywy"/>
          <w:i w:val="0"/>
          <w:iCs w:val="0"/>
          <w:color w:val="000000"/>
        </w:rPr>
        <w:t xml:space="preserve">(od </w:t>
      </w:r>
      <w:r>
        <w:rPr>
          <w:rStyle w:val="Teksttreci8"/>
          <w:i/>
          <w:iCs/>
          <w:color w:val="000000"/>
        </w:rPr>
        <w:t>gracka, gracki), jaka</w:t>
      </w:r>
      <w:r>
        <w:rPr>
          <w:rStyle w:val="Teksttreci8Bezkursywy"/>
          <w:i w:val="0"/>
          <w:iCs w:val="0"/>
          <w:color w:val="000000"/>
        </w:rPr>
        <w:t xml:space="preserve"> — </w:t>
      </w:r>
      <w:r>
        <w:rPr>
          <w:rStyle w:val="Teksttreci8"/>
          <w:i/>
          <w:iCs/>
          <w:color w:val="000000"/>
        </w:rPr>
        <w:t>jaką</w:t>
      </w:r>
      <w:r>
        <w:rPr>
          <w:rStyle w:val="Teksttreci8Bezkursywy"/>
          <w:i w:val="0"/>
          <w:iCs w:val="0"/>
          <w:color w:val="000000"/>
        </w:rPr>
        <w:t xml:space="preserve"> — </w:t>
      </w:r>
      <w:r>
        <w:rPr>
          <w:rStyle w:val="Teksttreci8"/>
          <w:i/>
          <w:iCs/>
          <w:color w:val="000000"/>
        </w:rPr>
        <w:t>jaki</w:t>
      </w:r>
      <w:r>
        <w:rPr>
          <w:rStyle w:val="Teksttreci8Bezkursywy"/>
          <w:i w:val="0"/>
          <w:iCs w:val="0"/>
          <w:color w:val="000000"/>
        </w:rPr>
        <w:t xml:space="preserve"> (od </w:t>
      </w:r>
      <w:r>
        <w:rPr>
          <w:rStyle w:val="Teksttreci8"/>
          <w:i/>
          <w:iCs/>
          <w:color w:val="000000"/>
        </w:rPr>
        <w:t>jaka, jaki), juhaska</w:t>
      </w:r>
      <w:r>
        <w:rPr>
          <w:rStyle w:val="Teksttreci8Bezkursywy"/>
          <w:i w:val="0"/>
          <w:iCs w:val="0"/>
          <w:color w:val="000000"/>
        </w:rPr>
        <w:t xml:space="preserve"> — </w:t>
      </w:r>
      <w:r>
        <w:rPr>
          <w:rStyle w:val="Teksttreci8"/>
          <w:i/>
          <w:iCs/>
          <w:color w:val="000000"/>
        </w:rPr>
        <w:t>juhaską</w:t>
      </w:r>
    </w:p>
    <w:p w:rsidR="00BB66FB" w:rsidRDefault="00BB66FB">
      <w:pPr>
        <w:pStyle w:val="Teksttreci80"/>
        <w:numPr>
          <w:ilvl w:val="0"/>
          <w:numId w:val="1"/>
        </w:numPr>
        <w:shd w:val="clear" w:color="auto" w:fill="auto"/>
        <w:tabs>
          <w:tab w:val="left" w:pos="404"/>
        </w:tabs>
      </w:pPr>
      <w:r>
        <w:rPr>
          <w:rStyle w:val="Teksttreci8"/>
          <w:i/>
          <w:iCs/>
          <w:color w:val="000000"/>
        </w:rPr>
        <w:t>juhaski</w:t>
      </w:r>
      <w:r>
        <w:rPr>
          <w:rStyle w:val="Teksttreci8Bezkursywy"/>
          <w:i w:val="0"/>
          <w:iCs w:val="0"/>
          <w:color w:val="000000"/>
        </w:rPr>
        <w:t xml:space="preserve"> (od </w:t>
      </w:r>
      <w:r>
        <w:rPr>
          <w:rStyle w:val="Teksttreci8"/>
          <w:i/>
          <w:iCs/>
          <w:color w:val="000000"/>
        </w:rPr>
        <w:t>juhaska, juhaski), kaleka</w:t>
      </w:r>
      <w:r>
        <w:rPr>
          <w:rStyle w:val="Teksttreci8Bezkursywy"/>
          <w:i w:val="0"/>
          <w:iCs w:val="0"/>
          <w:color w:val="000000"/>
        </w:rPr>
        <w:t xml:space="preserve"> — </w:t>
      </w:r>
      <w:r>
        <w:rPr>
          <w:rStyle w:val="Teksttreci8"/>
          <w:i/>
          <w:iCs/>
          <w:color w:val="000000"/>
        </w:rPr>
        <w:t>kaleką</w:t>
      </w:r>
      <w:r>
        <w:rPr>
          <w:rStyle w:val="Teksttreci8Bezkursywy"/>
          <w:i w:val="0"/>
          <w:iCs w:val="0"/>
          <w:color w:val="000000"/>
        </w:rPr>
        <w:t xml:space="preserve"> — </w:t>
      </w:r>
      <w:r>
        <w:rPr>
          <w:rStyle w:val="Teksttreci8"/>
          <w:i/>
          <w:iCs/>
          <w:color w:val="000000"/>
        </w:rPr>
        <w:t>kaleki</w:t>
      </w:r>
      <w:r>
        <w:rPr>
          <w:rStyle w:val="Teksttreci8Bezkursywy"/>
          <w:i w:val="0"/>
          <w:iCs w:val="0"/>
          <w:color w:val="000000"/>
        </w:rPr>
        <w:t xml:space="preserve"> (od </w:t>
      </w:r>
      <w:r>
        <w:rPr>
          <w:rStyle w:val="Teksttreci8"/>
          <w:i/>
          <w:iCs/>
          <w:color w:val="000000"/>
        </w:rPr>
        <w:t>kaleka, ka</w:t>
      </w:r>
      <w:r>
        <w:rPr>
          <w:rStyle w:val="Teksttreci8"/>
          <w:i/>
          <w:iCs/>
          <w:color w:val="000000"/>
        </w:rPr>
        <w:softHyphen/>
        <w:t>leki,</w:t>
      </w:r>
      <w:r>
        <w:rPr>
          <w:rStyle w:val="Teksttreci8Bezkursywy"/>
          <w:i w:val="0"/>
          <w:iCs w:val="0"/>
          <w:color w:val="000000"/>
        </w:rPr>
        <w:t xml:space="preserve"> gdzie też zachodzi zbieżność form </w:t>
      </w:r>
      <w:r>
        <w:rPr>
          <w:rStyle w:val="Teksttreci8"/>
          <w:i/>
          <w:iCs/>
          <w:color w:val="000000"/>
        </w:rPr>
        <w:t>kalecy), kopka</w:t>
      </w:r>
      <w:r>
        <w:rPr>
          <w:rStyle w:val="Teksttreci8Bezkursywy"/>
          <w:i w:val="0"/>
          <w:iCs w:val="0"/>
          <w:color w:val="000000"/>
        </w:rPr>
        <w:t xml:space="preserve"> — </w:t>
      </w:r>
      <w:r>
        <w:rPr>
          <w:rStyle w:val="Teksttreci8"/>
          <w:i/>
          <w:iCs/>
          <w:color w:val="000000"/>
        </w:rPr>
        <w:t>kopką</w:t>
      </w:r>
      <w:r>
        <w:rPr>
          <w:rStyle w:val="Teksttreci8Bezkursywy"/>
          <w:i w:val="0"/>
          <w:iCs w:val="0"/>
          <w:color w:val="000000"/>
        </w:rPr>
        <w:t xml:space="preserve"> — </w:t>
      </w:r>
      <w:r>
        <w:rPr>
          <w:rStyle w:val="Teksttreci8"/>
          <w:i/>
          <w:iCs/>
          <w:color w:val="000000"/>
        </w:rPr>
        <w:t xml:space="preserve">kopki </w:t>
      </w:r>
      <w:r>
        <w:rPr>
          <w:rStyle w:val="Teksttreci8Bezkursywy"/>
          <w:i w:val="0"/>
          <w:iCs w:val="0"/>
          <w:color w:val="000000"/>
        </w:rPr>
        <w:t xml:space="preserve">(od </w:t>
      </w:r>
      <w:r>
        <w:rPr>
          <w:rStyle w:val="Teksttreci8"/>
          <w:i/>
          <w:iCs/>
          <w:color w:val="000000"/>
        </w:rPr>
        <w:t>kopka, kopki), łupka</w:t>
      </w:r>
      <w:r>
        <w:rPr>
          <w:rStyle w:val="Teksttreci8Bezkursywy"/>
          <w:i w:val="0"/>
          <w:iCs w:val="0"/>
          <w:color w:val="000000"/>
        </w:rPr>
        <w:t xml:space="preserve"> — </w:t>
      </w:r>
      <w:r>
        <w:rPr>
          <w:rStyle w:val="Teksttreci8"/>
          <w:i/>
          <w:iCs/>
          <w:color w:val="000000"/>
        </w:rPr>
        <w:t>łupką</w:t>
      </w:r>
      <w:r>
        <w:rPr>
          <w:rStyle w:val="Teksttreci8Bezkursywy"/>
          <w:i w:val="0"/>
          <w:iCs w:val="0"/>
          <w:color w:val="000000"/>
        </w:rPr>
        <w:t xml:space="preserve"> — </w:t>
      </w:r>
      <w:r>
        <w:rPr>
          <w:rStyle w:val="Teksttreci8"/>
          <w:i/>
          <w:iCs/>
          <w:color w:val="000000"/>
        </w:rPr>
        <w:t>łupki</w:t>
      </w:r>
      <w:r>
        <w:rPr>
          <w:rStyle w:val="Teksttreci8Bezkursywy"/>
          <w:i w:val="0"/>
          <w:iCs w:val="0"/>
          <w:color w:val="000000"/>
        </w:rPr>
        <w:t xml:space="preserve"> (od </w:t>
      </w:r>
      <w:r>
        <w:rPr>
          <w:rStyle w:val="Teksttreci8"/>
          <w:i/>
          <w:iCs/>
          <w:color w:val="000000"/>
        </w:rPr>
        <w:t>łupka, łupki), miętka</w:t>
      </w:r>
      <w:r>
        <w:rPr>
          <w:rStyle w:val="Teksttreci8Bezkursywy"/>
          <w:i w:val="0"/>
          <w:iCs w:val="0"/>
          <w:color w:val="000000"/>
        </w:rPr>
        <w:t xml:space="preserve"> — </w:t>
      </w:r>
      <w:r>
        <w:rPr>
          <w:rStyle w:val="Teksttreci8"/>
          <w:i/>
          <w:iCs/>
          <w:color w:val="000000"/>
        </w:rPr>
        <w:t>miętką</w:t>
      </w:r>
      <w:r>
        <w:rPr>
          <w:rStyle w:val="Teksttreci8Bezkursywy"/>
          <w:i w:val="0"/>
          <w:iCs w:val="0"/>
          <w:color w:val="000000"/>
        </w:rPr>
        <w:t xml:space="preserve"> — </w:t>
      </w:r>
      <w:r>
        <w:rPr>
          <w:rStyle w:val="Teksttreci8"/>
          <w:i/>
          <w:iCs/>
          <w:color w:val="000000"/>
        </w:rPr>
        <w:t>miętki</w:t>
      </w:r>
      <w:r>
        <w:rPr>
          <w:rStyle w:val="Teksttreci8Bezkursywy"/>
          <w:i w:val="0"/>
          <w:iCs w:val="0"/>
          <w:color w:val="000000"/>
        </w:rPr>
        <w:t xml:space="preserve"> (od </w:t>
      </w:r>
      <w:r>
        <w:rPr>
          <w:rStyle w:val="Teksttreci8"/>
          <w:i/>
          <w:iCs/>
          <w:color w:val="000000"/>
        </w:rPr>
        <w:t>miętka</w:t>
      </w:r>
      <w:r>
        <w:rPr>
          <w:rStyle w:val="Teksttreci8Bezkursywy"/>
          <w:i w:val="0"/>
          <w:iCs w:val="0"/>
          <w:color w:val="000000"/>
        </w:rPr>
        <w:t xml:space="preserve"> — </w:t>
      </w:r>
      <w:r>
        <w:rPr>
          <w:rStyle w:val="Teksttreci8"/>
          <w:i/>
          <w:iCs/>
          <w:color w:val="000000"/>
        </w:rPr>
        <w:t>miętki), szczepka</w:t>
      </w:r>
      <w:r>
        <w:rPr>
          <w:rStyle w:val="Teksttreci8Bezkursywy"/>
          <w:i w:val="0"/>
          <w:iCs w:val="0"/>
          <w:color w:val="000000"/>
        </w:rPr>
        <w:t xml:space="preserve"> — </w:t>
      </w:r>
      <w:r>
        <w:rPr>
          <w:rStyle w:val="Teksttreci8"/>
          <w:i/>
          <w:iCs/>
          <w:color w:val="000000"/>
        </w:rPr>
        <w:t>szczepką</w:t>
      </w:r>
      <w:r>
        <w:rPr>
          <w:rStyle w:val="Teksttreci8Bezkursywy"/>
          <w:i w:val="0"/>
          <w:iCs w:val="0"/>
          <w:color w:val="000000"/>
        </w:rPr>
        <w:t xml:space="preserve"> — </w:t>
      </w:r>
      <w:r>
        <w:rPr>
          <w:rStyle w:val="Teksttreci8"/>
          <w:i/>
          <w:iCs/>
          <w:color w:val="000000"/>
        </w:rPr>
        <w:t>szczepki</w:t>
      </w:r>
      <w:r>
        <w:rPr>
          <w:rStyle w:val="Teksttreci8Bezkursywy"/>
          <w:i w:val="0"/>
          <w:iCs w:val="0"/>
          <w:color w:val="000000"/>
        </w:rPr>
        <w:t xml:space="preserve"> (od </w:t>
      </w:r>
      <w:r>
        <w:rPr>
          <w:rStyle w:val="Teksttreci8"/>
          <w:i/>
          <w:iCs/>
          <w:color w:val="000000"/>
        </w:rPr>
        <w:t>szczepka, szczepki), szczypka</w:t>
      </w:r>
      <w:r>
        <w:rPr>
          <w:rStyle w:val="Teksttreci8Bezkursywy"/>
          <w:i w:val="0"/>
          <w:iCs w:val="0"/>
          <w:color w:val="000000"/>
        </w:rPr>
        <w:t xml:space="preserve"> — </w:t>
      </w:r>
      <w:r>
        <w:rPr>
          <w:rStyle w:val="Teksttreci8"/>
          <w:i/>
          <w:iCs/>
          <w:color w:val="000000"/>
        </w:rPr>
        <w:t>szczypką</w:t>
      </w:r>
      <w:r>
        <w:rPr>
          <w:rStyle w:val="Teksttreci8Bezkursywy"/>
          <w:i w:val="0"/>
          <w:iCs w:val="0"/>
          <w:color w:val="000000"/>
        </w:rPr>
        <w:t xml:space="preserve"> — </w:t>
      </w:r>
      <w:r>
        <w:rPr>
          <w:rStyle w:val="Teksttreci8"/>
          <w:i/>
          <w:iCs/>
          <w:color w:val="000000"/>
        </w:rPr>
        <w:t>szczypki</w:t>
      </w:r>
      <w:r>
        <w:rPr>
          <w:rStyle w:val="Teksttreci8Bezkursywy"/>
          <w:i w:val="0"/>
          <w:iCs w:val="0"/>
          <w:color w:val="000000"/>
        </w:rPr>
        <w:t xml:space="preserve"> (od </w:t>
      </w:r>
      <w:r>
        <w:rPr>
          <w:rStyle w:val="Teksttreci8"/>
          <w:i/>
          <w:iCs/>
          <w:color w:val="000000"/>
        </w:rPr>
        <w:t>szczypka, szczypki), szparka</w:t>
      </w:r>
      <w:r>
        <w:rPr>
          <w:rStyle w:val="Teksttreci8Bezkursywy"/>
          <w:i w:val="0"/>
          <w:iCs w:val="0"/>
          <w:color w:val="000000"/>
        </w:rPr>
        <w:t xml:space="preserve"> — </w:t>
      </w:r>
      <w:r>
        <w:rPr>
          <w:rStyle w:val="Teksttreci8"/>
          <w:i/>
          <w:iCs/>
          <w:color w:val="000000"/>
        </w:rPr>
        <w:t>szparką</w:t>
      </w:r>
      <w:r>
        <w:rPr>
          <w:rStyle w:val="Teksttreci8Bezkursywy"/>
          <w:i w:val="0"/>
          <w:iCs w:val="0"/>
          <w:color w:val="000000"/>
        </w:rPr>
        <w:t xml:space="preserve"> — </w:t>
      </w:r>
      <w:r>
        <w:rPr>
          <w:rStyle w:val="Teksttreci8"/>
          <w:i/>
          <w:iCs/>
          <w:color w:val="000000"/>
        </w:rPr>
        <w:t>szparki</w:t>
      </w:r>
      <w:r>
        <w:rPr>
          <w:rStyle w:val="Teksttreci8Bezkursywy"/>
          <w:i w:val="0"/>
          <w:iCs w:val="0"/>
          <w:color w:val="000000"/>
        </w:rPr>
        <w:t xml:space="preserve"> (od </w:t>
      </w:r>
      <w:r>
        <w:rPr>
          <w:rStyle w:val="Teksttreci8"/>
          <w:i/>
          <w:iCs/>
          <w:color w:val="000000"/>
        </w:rPr>
        <w:t>szparka, szparki), szybka</w:t>
      </w:r>
      <w:r>
        <w:rPr>
          <w:rStyle w:val="Teksttreci8Bezkursywy"/>
          <w:i w:val="0"/>
          <w:iCs w:val="0"/>
          <w:color w:val="000000"/>
        </w:rPr>
        <w:t xml:space="preserve"> — </w:t>
      </w:r>
      <w:r>
        <w:rPr>
          <w:rStyle w:val="Teksttreci8"/>
          <w:i/>
          <w:iCs/>
          <w:color w:val="000000"/>
        </w:rPr>
        <w:t>szybką</w:t>
      </w:r>
      <w:r>
        <w:rPr>
          <w:rStyle w:val="Teksttreci8Bezkursywy"/>
          <w:i w:val="0"/>
          <w:iCs w:val="0"/>
          <w:color w:val="000000"/>
        </w:rPr>
        <w:t xml:space="preserve"> — </w:t>
      </w:r>
      <w:r>
        <w:rPr>
          <w:rStyle w:val="Teksttreci8"/>
          <w:i/>
          <w:iCs/>
          <w:color w:val="000000"/>
        </w:rPr>
        <w:t>szybki</w:t>
      </w:r>
      <w:r>
        <w:rPr>
          <w:rStyle w:val="Teksttreci8Bezkursywy"/>
          <w:i w:val="0"/>
          <w:iCs w:val="0"/>
          <w:color w:val="000000"/>
        </w:rPr>
        <w:t xml:space="preserve"> (od </w:t>
      </w:r>
      <w:r>
        <w:rPr>
          <w:rStyle w:val="Teksttreci8"/>
          <w:i/>
          <w:iCs/>
          <w:color w:val="000000"/>
        </w:rPr>
        <w:t>szybka, szybki), ważka</w:t>
      </w:r>
      <w:r>
        <w:rPr>
          <w:rStyle w:val="Teksttreci8Bezkursywy"/>
          <w:i w:val="0"/>
          <w:iCs w:val="0"/>
          <w:color w:val="000000"/>
        </w:rPr>
        <w:t xml:space="preserve"> — </w:t>
      </w:r>
      <w:r>
        <w:rPr>
          <w:rStyle w:val="Teksttreci8"/>
          <w:i/>
          <w:iCs/>
          <w:color w:val="000000"/>
        </w:rPr>
        <w:t>ważką</w:t>
      </w:r>
      <w:r>
        <w:rPr>
          <w:rStyle w:val="Teksttreci8Bezkursywy"/>
          <w:i w:val="0"/>
          <w:iCs w:val="0"/>
          <w:color w:val="000000"/>
        </w:rPr>
        <w:t xml:space="preserve"> — </w:t>
      </w:r>
      <w:r>
        <w:rPr>
          <w:rStyle w:val="Teksttreci8"/>
          <w:i/>
          <w:iCs/>
          <w:color w:val="000000"/>
        </w:rPr>
        <w:t>ważki</w:t>
      </w:r>
      <w:r>
        <w:rPr>
          <w:rStyle w:val="Teksttreci8Bezkursywy"/>
          <w:i w:val="0"/>
          <w:iCs w:val="0"/>
          <w:color w:val="000000"/>
        </w:rPr>
        <w:t xml:space="preserve"> (od </w:t>
      </w:r>
      <w:r>
        <w:rPr>
          <w:rStyle w:val="Teksttreci8"/>
          <w:i/>
          <w:iCs/>
          <w:color w:val="000000"/>
        </w:rPr>
        <w:t>ważka, ważki),</w:t>
      </w:r>
      <w:r>
        <w:rPr>
          <w:rStyle w:val="Teksttreci8Bezkursywy"/>
          <w:i w:val="0"/>
          <w:iCs w:val="0"/>
          <w:color w:val="000000"/>
        </w:rPr>
        <w:t xml:space="preserve"> a także </w:t>
      </w:r>
      <w:r>
        <w:rPr>
          <w:rStyle w:val="Teksttreci8"/>
          <w:i/>
          <w:iCs/>
          <w:color w:val="000000"/>
        </w:rPr>
        <w:t>droga</w:t>
      </w:r>
      <w:r>
        <w:rPr>
          <w:rStyle w:val="Teksttreci8Bezkursywy"/>
          <w:i w:val="0"/>
          <w:iCs w:val="0"/>
          <w:color w:val="000000"/>
        </w:rPr>
        <w:t xml:space="preserve"> — </w:t>
      </w:r>
      <w:r>
        <w:rPr>
          <w:rStyle w:val="Teksttreci8"/>
          <w:i/>
          <w:iCs/>
          <w:color w:val="000000"/>
        </w:rPr>
        <w:t>drogą</w:t>
      </w:r>
      <w:r>
        <w:rPr>
          <w:rStyle w:val="Teksttreci8Bezkursywy"/>
          <w:i w:val="0"/>
          <w:iCs w:val="0"/>
          <w:color w:val="000000"/>
        </w:rPr>
        <w:t xml:space="preserve"> — </w:t>
      </w:r>
      <w:r>
        <w:rPr>
          <w:rStyle w:val="Teksttreci8"/>
          <w:i/>
          <w:iCs/>
          <w:color w:val="000000"/>
        </w:rPr>
        <w:t>drogi</w:t>
      </w:r>
      <w:r>
        <w:rPr>
          <w:rStyle w:val="Teksttreci8Bezkursywy"/>
          <w:i w:val="0"/>
          <w:iCs w:val="0"/>
          <w:color w:val="000000"/>
        </w:rPr>
        <w:t xml:space="preserve"> (od </w:t>
      </w:r>
      <w:r>
        <w:rPr>
          <w:rStyle w:val="Teksttreci8"/>
          <w:i/>
          <w:iCs/>
          <w:color w:val="000000"/>
        </w:rPr>
        <w:t>droga, drogi), nieboga</w:t>
      </w:r>
      <w:r>
        <w:rPr>
          <w:rStyle w:val="Teksttreci8Bezkursywy"/>
          <w:i w:val="0"/>
          <w:iCs w:val="0"/>
          <w:color w:val="000000"/>
        </w:rPr>
        <w:t xml:space="preserve"> — </w:t>
      </w:r>
      <w:r>
        <w:rPr>
          <w:rStyle w:val="Teksttreci8"/>
          <w:i/>
          <w:iCs/>
          <w:color w:val="000000"/>
        </w:rPr>
        <w:t>nie</w:t>
      </w:r>
      <w:r>
        <w:rPr>
          <w:rStyle w:val="Teksttreci8"/>
          <w:i/>
          <w:iCs/>
          <w:color w:val="000000"/>
        </w:rPr>
        <w:softHyphen/>
        <w:t>bogą</w:t>
      </w:r>
      <w:r>
        <w:rPr>
          <w:rStyle w:val="Teksttreci8Bezkursywy"/>
          <w:i w:val="0"/>
          <w:iCs w:val="0"/>
          <w:color w:val="000000"/>
        </w:rPr>
        <w:t xml:space="preserve"> — </w:t>
      </w:r>
      <w:r>
        <w:rPr>
          <w:rStyle w:val="Teksttreci8"/>
          <w:i/>
          <w:iCs/>
          <w:color w:val="000000"/>
        </w:rPr>
        <w:t>niebogi</w:t>
      </w:r>
      <w:r>
        <w:rPr>
          <w:rStyle w:val="Teksttreci8Bezkursywy"/>
          <w:i w:val="0"/>
          <w:iCs w:val="0"/>
          <w:color w:val="000000"/>
        </w:rPr>
        <w:t xml:space="preserve"> (od </w:t>
      </w:r>
      <w:r>
        <w:rPr>
          <w:rStyle w:val="Teksttreci8"/>
          <w:i/>
          <w:iCs/>
          <w:color w:val="000000"/>
        </w:rPr>
        <w:t>nieboga, niebogi).</w:t>
      </w:r>
    </w:p>
    <w:p w:rsidR="00BB66FB" w:rsidRDefault="00BB66FB">
      <w:pPr>
        <w:pStyle w:val="Teksttreci80"/>
        <w:shd w:val="clear" w:color="auto" w:fill="auto"/>
        <w:ind w:firstLine="460"/>
      </w:pPr>
      <w:r>
        <w:rPr>
          <w:rStyle w:val="Teksttreci8Bezkursywy"/>
          <w:i w:val="0"/>
          <w:iCs w:val="0"/>
          <w:color w:val="000000"/>
        </w:rPr>
        <w:t xml:space="preserve">Na uwagę zasługuje jeszcze zbieżność męskoosobowych form na </w:t>
      </w:r>
      <w:r>
        <w:rPr>
          <w:rStyle w:val="Teksttreci8Bezkursywy"/>
          <w:i w:val="0"/>
          <w:iCs w:val="0"/>
          <w:color w:val="000000"/>
          <w:lang w:val="ru-RU" w:eastAsia="ru-RU"/>
        </w:rPr>
        <w:t xml:space="preserve">-г, </w:t>
      </w:r>
      <w:r>
        <w:rPr>
          <w:rStyle w:val="Teksttreci8Bezkursywy"/>
          <w:i w:val="0"/>
          <w:iCs w:val="0"/>
          <w:color w:val="000000"/>
        </w:rPr>
        <w:t xml:space="preserve">mianownika liczby mnogiej przymiotników na </w:t>
      </w:r>
      <w:r>
        <w:rPr>
          <w:rStyle w:val="Teksttreci8"/>
          <w:i/>
          <w:iCs/>
          <w:color w:val="000000"/>
        </w:rPr>
        <w:t>-ny z</w:t>
      </w:r>
      <w:r>
        <w:rPr>
          <w:rStyle w:val="Teksttreci8Bezkursywy"/>
          <w:i w:val="0"/>
          <w:iCs w:val="0"/>
          <w:color w:val="000000"/>
        </w:rPr>
        <w:t xml:space="preserve"> rzeczownikowymi formami na </w:t>
      </w:r>
      <w:r>
        <w:rPr>
          <w:rStyle w:val="Teksttreci8"/>
          <w:i/>
          <w:iCs/>
          <w:color w:val="000000"/>
        </w:rPr>
        <w:t>-i,</w:t>
      </w:r>
      <w:r>
        <w:rPr>
          <w:rStyle w:val="Teksttreci8Bezkursywy"/>
          <w:i w:val="0"/>
          <w:iCs w:val="0"/>
          <w:color w:val="000000"/>
        </w:rPr>
        <w:t xml:space="preserve"> obejmującymi dopełniacze, celowniki i miejscowniki licz</w:t>
      </w:r>
      <w:r>
        <w:rPr>
          <w:rStyle w:val="Teksttreci8Bezkursywy"/>
          <w:i w:val="0"/>
          <w:iCs w:val="0"/>
          <w:color w:val="000000"/>
        </w:rPr>
        <w:softHyphen/>
        <w:t xml:space="preserve">by pojedynczej oraz dopełniacze liczby mnogiej rzeczowników na </w:t>
      </w:r>
      <w:r>
        <w:rPr>
          <w:rStyle w:val="Teksttreci8"/>
          <w:i/>
          <w:iCs/>
          <w:color w:val="000000"/>
        </w:rPr>
        <w:t xml:space="preserve">-nia. </w:t>
      </w:r>
      <w:r>
        <w:rPr>
          <w:rStyle w:val="Teksttreci8Bezkursywy"/>
          <w:i w:val="0"/>
          <w:iCs w:val="0"/>
          <w:color w:val="000000"/>
        </w:rPr>
        <w:t xml:space="preserve">Jest to seria dość długa, gdyż należą tu formy: </w:t>
      </w:r>
      <w:r>
        <w:rPr>
          <w:rStyle w:val="Teksttreci8"/>
          <w:i/>
          <w:iCs/>
          <w:color w:val="000000"/>
        </w:rPr>
        <w:t>bałamutni (bałamutnie, bałamutny) bujni (bujnia, bujny), czeladni (czeladnia, czeladny), czytelni (czytelnia, czytelny), chłodni (chłodnia, chłodni), ciemni (ciemnia, ciemni), dostrzegalni (dostrzegalnia, dostrzegalni), dworni (dwornia, dworni), głoś</w:t>
      </w:r>
      <w:r>
        <w:rPr>
          <w:rStyle w:val="Teksttreci8"/>
          <w:i/>
          <w:iCs/>
          <w:color w:val="000000"/>
        </w:rPr>
        <w:softHyphen/>
        <w:t>ni (głośnia, głośni), hartowni (hartownia, hartowni), hurtowni (hurtownia, hurtowny), jedni (jednia, jeden), jezdni (jezdnia, jezdny), katowni (katow</w:t>
      </w:r>
      <w:r>
        <w:rPr>
          <w:rStyle w:val="Teksttreci8"/>
          <w:i/>
          <w:iCs/>
          <w:color w:val="000000"/>
        </w:rPr>
        <w:softHyphen/>
        <w:t>nia, katowny), kłótni (kłótnia, kłótny), łączni (łącznia, łączny), łowni (łow</w:t>
      </w:r>
      <w:r>
        <w:rPr>
          <w:rStyle w:val="Teksttreci8"/>
          <w:i/>
          <w:iCs/>
          <w:color w:val="000000"/>
        </w:rPr>
        <w:softHyphen/>
        <w:t>nia, łowny), malowni (malownia, malowni), materialni (materialnia, ma</w:t>
      </w:r>
      <w:r>
        <w:rPr>
          <w:rStyle w:val="Teksttreci8"/>
          <w:i/>
          <w:iCs/>
          <w:color w:val="000000"/>
        </w:rPr>
        <w:softHyphen/>
        <w:t>terialny), mroczni (mrocznia, mroczny), odmienni (odmiennia, odmienny), ofiarni (ofiarnia, ofiarny), osobni (osobnia, osobny), pełni (pełnia, pełń</w:t>
      </w:r>
      <w:r>
        <w:rPr>
          <w:rStyle w:val="Teksttreci8Bezkursywy"/>
          <w:i w:val="0"/>
          <w:iCs w:val="0"/>
          <w:color w:val="000000"/>
        </w:rPr>
        <w:t xml:space="preserve"> — </w:t>
      </w:r>
      <w:r>
        <w:rPr>
          <w:rStyle w:val="Teksttreci8"/>
          <w:i/>
          <w:iCs/>
          <w:color w:val="000000"/>
        </w:rPr>
        <w:t>pełny), przewodni (przewodnia, przewodny), rozgłośni (rozgłośnia, roz</w:t>
      </w:r>
      <w:r>
        <w:rPr>
          <w:rStyle w:val="Teksttreci8"/>
          <w:i/>
          <w:iCs/>
          <w:color w:val="000000"/>
        </w:rPr>
        <w:softHyphen/>
        <w:t>głośny), rozlewni (rozlewnia, rozlewny), równi (równia, równy), samotni (samotnia, samotny), skoczni (skocznia, skoczny), spójni (spójnia, spójny), sprzeczni (sprzecznia, sprzeczny), szatni (szatnia, szatny), wartowni (war</w:t>
      </w:r>
      <w:r>
        <w:rPr>
          <w:rStyle w:val="Teksttreci8"/>
          <w:i/>
          <w:iCs/>
          <w:color w:val="000000"/>
        </w:rPr>
        <w:softHyphen/>
        <w:t>townia, wartowny), węgielni (węgielnia, węgielny), wietrzni (wietrznia, wietrzny).</w:t>
      </w:r>
    </w:p>
    <w:p w:rsidR="00BB66FB" w:rsidRDefault="00BB66FB">
      <w:pPr>
        <w:pStyle w:val="Teksttreci20"/>
        <w:shd w:val="clear" w:color="auto" w:fill="auto"/>
        <w:spacing w:before="0"/>
        <w:ind w:firstLine="440"/>
      </w:pPr>
      <w:r>
        <w:rPr>
          <w:rStyle w:val="Teksttreci2"/>
          <w:color w:val="000000"/>
        </w:rPr>
        <w:t>Rzeczowniki nijakie nie są zbyt bogate w powiązania z przymiotnika</w:t>
      </w:r>
      <w:r>
        <w:rPr>
          <w:rStyle w:val="Teksttreci2"/>
          <w:color w:val="000000"/>
        </w:rPr>
        <w:softHyphen/>
        <w:t xml:space="preserve">mi; pociągające za sobą zazębiania się deklinacji. Dotyczą one głównie zbieżności form na </w:t>
      </w:r>
      <w:r>
        <w:rPr>
          <w:rStyle w:val="Teksttreci2Kursywa"/>
          <w:color w:val="000000"/>
        </w:rPr>
        <w:t>-a</w:t>
      </w:r>
      <w:r>
        <w:rPr>
          <w:rStyle w:val="Teksttreci2"/>
          <w:color w:val="000000"/>
        </w:rPr>
        <w:t xml:space="preserve"> będących, jeśli chodzi o przymiotniki, żeńskimi mia</w:t>
      </w:r>
      <w:r>
        <w:rPr>
          <w:rStyle w:val="Teksttreci2"/>
          <w:color w:val="000000"/>
        </w:rPr>
        <w:softHyphen/>
        <w:t>nownikami liczby pojedynczej, zaś w rzeczownikach — dopełniaczami liczby pojedynczej oraz mianownikami i biernikami liczby mnogiej. Na</w:t>
      </w:r>
      <w:r>
        <w:rPr>
          <w:rStyle w:val="Teksttreci2"/>
          <w:color w:val="000000"/>
        </w:rPr>
        <w:softHyphen/>
        <w:t xml:space="preserve">leżą tu: </w:t>
      </w:r>
      <w:r>
        <w:rPr>
          <w:rStyle w:val="Teksttreci2Kursywa"/>
          <w:color w:val="000000"/>
        </w:rPr>
        <w:t>ciemna</w:t>
      </w:r>
      <w:r>
        <w:rPr>
          <w:rStyle w:val="Teksttreci2"/>
          <w:color w:val="000000"/>
        </w:rPr>
        <w:t xml:space="preserve"> (od </w:t>
      </w:r>
      <w:r>
        <w:rPr>
          <w:rStyle w:val="Teksttreci2Kursywa"/>
          <w:color w:val="000000"/>
        </w:rPr>
        <w:t>ciemno, ciemny), ciepła</w:t>
      </w:r>
      <w:r>
        <w:rPr>
          <w:rStyle w:val="Teksttreci2"/>
          <w:color w:val="000000"/>
        </w:rPr>
        <w:t xml:space="preserve"> (od </w:t>
      </w:r>
      <w:r>
        <w:rPr>
          <w:rStyle w:val="Teksttreci2Kursywa"/>
          <w:color w:val="000000"/>
        </w:rPr>
        <w:t>ciepło, ciepły), ciągła</w:t>
      </w:r>
      <w:r>
        <w:rPr>
          <w:rStyle w:val="Teksttreci2"/>
          <w:color w:val="000000"/>
        </w:rPr>
        <w:t xml:space="preserve"> (od </w:t>
      </w:r>
      <w:r>
        <w:rPr>
          <w:rStyle w:val="Teksttreci2Kursywa"/>
          <w:color w:val="000000"/>
        </w:rPr>
        <w:t>ciągło, ciągły), dobra</w:t>
      </w:r>
      <w:r>
        <w:rPr>
          <w:rStyle w:val="Teksttreci2"/>
          <w:color w:val="000000"/>
        </w:rPr>
        <w:t xml:space="preserve"> (od </w:t>
      </w:r>
      <w:r>
        <w:rPr>
          <w:rStyle w:val="Teksttreci2Kursywa"/>
          <w:color w:val="000000"/>
        </w:rPr>
        <w:t xml:space="preserve">dobro, </w:t>
      </w:r>
      <w:r>
        <w:rPr>
          <w:rStyle w:val="Teksttreci2Kursywa"/>
          <w:color w:val="000000"/>
        </w:rPr>
        <w:lastRenderedPageBreak/>
        <w:t>dobry), dokupna</w:t>
      </w:r>
      <w:r>
        <w:rPr>
          <w:rStyle w:val="Teksttreci2"/>
          <w:color w:val="000000"/>
        </w:rPr>
        <w:t xml:space="preserve"> (od </w:t>
      </w:r>
      <w:r>
        <w:rPr>
          <w:rStyle w:val="Teksttreci2Kursywa"/>
          <w:color w:val="000000"/>
        </w:rPr>
        <w:t>dokupno, dokupny), dziecka</w:t>
      </w:r>
      <w:r>
        <w:rPr>
          <w:rStyle w:val="Teksttreci2"/>
          <w:color w:val="000000"/>
        </w:rPr>
        <w:t xml:space="preserve"> (od </w:t>
      </w:r>
      <w:r>
        <w:rPr>
          <w:rStyle w:val="Teksttreci2Kursywa"/>
          <w:color w:val="000000"/>
        </w:rPr>
        <w:t>dziecko, dziecki), gorąca</w:t>
      </w:r>
      <w:r>
        <w:rPr>
          <w:rStyle w:val="Teksttreci2"/>
          <w:color w:val="000000"/>
        </w:rPr>
        <w:t xml:space="preserve"> (od </w:t>
      </w:r>
      <w:r>
        <w:rPr>
          <w:rStyle w:val="Teksttreci2Kursywa"/>
          <w:color w:val="000000"/>
        </w:rPr>
        <w:t>gorąco, gorący), jedna</w:t>
      </w:r>
      <w:r>
        <w:rPr>
          <w:rStyle w:val="Teksttreci2"/>
          <w:color w:val="000000"/>
        </w:rPr>
        <w:t xml:space="preserve"> (od </w:t>
      </w:r>
      <w:r>
        <w:rPr>
          <w:rStyle w:val="Teksttreci2Kursywa"/>
          <w:color w:val="000000"/>
        </w:rPr>
        <w:t>jedno, jeden), kupna</w:t>
      </w:r>
      <w:r>
        <w:rPr>
          <w:rStyle w:val="Teksttreci2"/>
          <w:color w:val="000000"/>
        </w:rPr>
        <w:t xml:space="preserve"> (od </w:t>
      </w:r>
      <w:r>
        <w:rPr>
          <w:rStyle w:val="Teksttreci2Kursywa"/>
          <w:color w:val="000000"/>
        </w:rPr>
        <w:t>kupno, kupny), licha</w:t>
      </w:r>
      <w:r>
        <w:rPr>
          <w:rStyle w:val="Teksttreci2"/>
          <w:color w:val="000000"/>
        </w:rPr>
        <w:t xml:space="preserve"> (od </w:t>
      </w:r>
      <w:r>
        <w:rPr>
          <w:rStyle w:val="Teksttreci2Kursywa"/>
          <w:color w:val="000000"/>
        </w:rPr>
        <w:t>licho, lichy), okupna</w:t>
      </w:r>
      <w:r>
        <w:rPr>
          <w:rStyle w:val="Teksttreci2"/>
          <w:color w:val="000000"/>
        </w:rPr>
        <w:t xml:space="preserve"> (od </w:t>
      </w:r>
      <w:r>
        <w:rPr>
          <w:rStyle w:val="Teksttreci2Kursywa"/>
          <w:color w:val="000000"/>
        </w:rPr>
        <w:t>okupno, okupny), piękna</w:t>
      </w:r>
      <w:r>
        <w:rPr>
          <w:rStyle w:val="Teksttreci2"/>
          <w:color w:val="000000"/>
        </w:rPr>
        <w:t xml:space="preserve"> (od </w:t>
      </w:r>
      <w:r>
        <w:rPr>
          <w:rStyle w:val="Teksttreci2Kursywa"/>
          <w:color w:val="000000"/>
        </w:rPr>
        <w:t>piękno, piękny), prawa</w:t>
      </w:r>
      <w:r>
        <w:rPr>
          <w:rStyle w:val="Teksttreci2"/>
          <w:color w:val="000000"/>
        </w:rPr>
        <w:t xml:space="preserve"> (od </w:t>
      </w:r>
      <w:r>
        <w:rPr>
          <w:rStyle w:val="Teksttreci2Kursywa"/>
          <w:color w:val="000000"/>
        </w:rPr>
        <w:t>prawo, prawy), świat</w:t>
      </w:r>
      <w:r>
        <w:rPr>
          <w:rStyle w:val="Teksttreci2Kursywa"/>
          <w:color w:val="000000"/>
        </w:rPr>
        <w:softHyphen/>
        <w:t>ła</w:t>
      </w:r>
      <w:r>
        <w:rPr>
          <w:rStyle w:val="Teksttreci2"/>
          <w:color w:val="000000"/>
        </w:rPr>
        <w:t xml:space="preserve"> (od </w:t>
      </w:r>
      <w:r>
        <w:rPr>
          <w:rStyle w:val="Teksttreci2Kursywa"/>
          <w:color w:val="000000"/>
        </w:rPr>
        <w:t>światło, światły), święta</w:t>
      </w:r>
      <w:r>
        <w:rPr>
          <w:rStyle w:val="Teksttreci2"/>
          <w:color w:val="000000"/>
        </w:rPr>
        <w:t xml:space="preserve"> (od </w:t>
      </w:r>
      <w:r>
        <w:rPr>
          <w:rStyle w:val="Teksttreci2Kursywa"/>
          <w:color w:val="000000"/>
        </w:rPr>
        <w:t>święto, święty), zła</w:t>
      </w:r>
      <w:r>
        <w:rPr>
          <w:rStyle w:val="Teksttreci2"/>
          <w:color w:val="000000"/>
        </w:rPr>
        <w:t xml:space="preserve"> (od </w:t>
      </w:r>
      <w:r>
        <w:rPr>
          <w:rStyle w:val="Teksttreci2Kursywa"/>
          <w:color w:val="000000"/>
        </w:rPr>
        <w:t xml:space="preserve">zło, zły), złota </w:t>
      </w:r>
      <w:r>
        <w:rPr>
          <w:rStyle w:val="Teksttreci2"/>
          <w:color w:val="000000"/>
        </w:rPr>
        <w:t xml:space="preserve">(od </w:t>
      </w:r>
      <w:r>
        <w:rPr>
          <w:rStyle w:val="Teksttreci2Kursywa"/>
          <w:color w:val="000000"/>
        </w:rPr>
        <w:t>złoto, złoty),</w:t>
      </w:r>
      <w:r>
        <w:rPr>
          <w:rStyle w:val="Teksttreci2"/>
          <w:color w:val="000000"/>
        </w:rPr>
        <w:t xml:space="preserve"> a także </w:t>
      </w:r>
      <w:r>
        <w:rPr>
          <w:rStyle w:val="Teksttreci2Kursywa"/>
          <w:color w:val="000000"/>
        </w:rPr>
        <w:t>mrowia</w:t>
      </w:r>
      <w:r>
        <w:rPr>
          <w:rStyle w:val="Teksttreci2"/>
          <w:color w:val="000000"/>
        </w:rPr>
        <w:t xml:space="preserve"> (od </w:t>
      </w:r>
      <w:r>
        <w:rPr>
          <w:rStyle w:val="Teksttreci2Kursywa"/>
          <w:color w:val="000000"/>
        </w:rPr>
        <w:t>mrowie, mrowi), tycia</w:t>
      </w:r>
      <w:r>
        <w:rPr>
          <w:rStyle w:val="Teksttreci2"/>
          <w:color w:val="000000"/>
        </w:rPr>
        <w:t xml:space="preserve"> (od </w:t>
      </w:r>
      <w:r>
        <w:rPr>
          <w:rStyle w:val="Teksttreci2Kursywa"/>
          <w:color w:val="000000"/>
        </w:rPr>
        <w:t>tycie, tyci), wola</w:t>
      </w:r>
      <w:r>
        <w:rPr>
          <w:rStyle w:val="Teksttreci2"/>
          <w:color w:val="000000"/>
        </w:rPr>
        <w:t xml:space="preserve"> (od </w:t>
      </w:r>
      <w:r>
        <w:rPr>
          <w:rStyle w:val="Teksttreci2Kursywa"/>
          <w:color w:val="000000"/>
        </w:rPr>
        <w:t>wole, woli).</w:t>
      </w:r>
      <w:r>
        <w:rPr>
          <w:rStyle w:val="Teksttreci2"/>
          <w:color w:val="000000"/>
        </w:rPr>
        <w:t xml:space="preserve"> Tu także wspomnieć można o konkurujących reszt</w:t>
      </w:r>
      <w:r>
        <w:rPr>
          <w:rStyle w:val="Teksttreci2"/>
          <w:color w:val="000000"/>
        </w:rPr>
        <w:softHyphen/>
        <w:t xml:space="preserve">kach form dawnej deklinacji rzeczownikowej, jak </w:t>
      </w:r>
      <w:r>
        <w:rPr>
          <w:rStyle w:val="Teksttreci2Kursywa"/>
          <w:color w:val="000000"/>
        </w:rPr>
        <w:t>cna (cny</w:t>
      </w:r>
      <w:r>
        <w:rPr>
          <w:rStyle w:val="Teksttreci2"/>
          <w:color w:val="000000"/>
        </w:rPr>
        <w:t xml:space="preserve"> i </w:t>
      </w:r>
      <w:r>
        <w:rPr>
          <w:rStyle w:val="Teksttreci2Kursywa"/>
          <w:color w:val="000000"/>
        </w:rPr>
        <w:t>do cna), czy</w:t>
      </w:r>
      <w:r>
        <w:rPr>
          <w:rStyle w:val="Teksttreci2Kursywa"/>
          <w:color w:val="000000"/>
        </w:rPr>
        <w:softHyphen/>
        <w:t>sta (czysty</w:t>
      </w:r>
      <w:r>
        <w:rPr>
          <w:rStyle w:val="Teksttreci2"/>
          <w:color w:val="000000"/>
        </w:rPr>
        <w:t xml:space="preserve"> i </w:t>
      </w:r>
      <w:r>
        <w:rPr>
          <w:rStyle w:val="Teksttreci2Kursywa"/>
          <w:color w:val="000000"/>
        </w:rPr>
        <w:t>do czysta), ciemna (ciemny</w:t>
      </w:r>
      <w:r>
        <w:rPr>
          <w:rStyle w:val="Teksttreci2"/>
          <w:color w:val="000000"/>
        </w:rPr>
        <w:t xml:space="preserve"> i </w:t>
      </w:r>
      <w:r>
        <w:rPr>
          <w:rStyle w:val="Teksttreci2Kursywa"/>
          <w:color w:val="000000"/>
        </w:rPr>
        <w:t>za ciemna), lewa (lewy</w:t>
      </w:r>
      <w:r>
        <w:rPr>
          <w:rStyle w:val="Teksttreci2"/>
          <w:color w:val="000000"/>
        </w:rPr>
        <w:t xml:space="preserve"> i z</w:t>
      </w:r>
      <w:r>
        <w:rPr>
          <w:rStyle w:val="Teksttreci2"/>
          <w:color w:val="000000"/>
          <w:lang w:val="ru-RU" w:eastAsia="ru-RU"/>
        </w:rPr>
        <w:t xml:space="preserve"> </w:t>
      </w:r>
      <w:r>
        <w:rPr>
          <w:rStyle w:val="Teksttreci2Kursywa"/>
          <w:color w:val="000000"/>
        </w:rPr>
        <w:t>lewa), mała (mały</w:t>
      </w:r>
      <w:r>
        <w:rPr>
          <w:rStyle w:val="Teksttreci2"/>
          <w:color w:val="000000"/>
        </w:rPr>
        <w:t xml:space="preserve"> i </w:t>
      </w:r>
      <w:r>
        <w:rPr>
          <w:rStyle w:val="Teksttreci2Kursywa"/>
          <w:color w:val="000000"/>
        </w:rPr>
        <w:t>bez mała), prawa (prawy</w:t>
      </w:r>
      <w:r>
        <w:rPr>
          <w:rStyle w:val="Teksttreci2"/>
          <w:color w:val="000000"/>
        </w:rPr>
        <w:t xml:space="preserve"> i z</w:t>
      </w:r>
      <w:r>
        <w:rPr>
          <w:rStyle w:val="Teksttreci2"/>
          <w:color w:val="000000"/>
          <w:lang w:val="ru-RU" w:eastAsia="ru-RU"/>
        </w:rPr>
        <w:t xml:space="preserve"> </w:t>
      </w:r>
      <w:r>
        <w:rPr>
          <w:rStyle w:val="Teksttreci2Kursywa"/>
          <w:color w:val="000000"/>
        </w:rPr>
        <w:t>prawa).</w:t>
      </w:r>
    </w:p>
    <w:p w:rsidR="00BB66FB" w:rsidRDefault="00BB66FB">
      <w:pPr>
        <w:pStyle w:val="Teksttreci20"/>
        <w:shd w:val="clear" w:color="auto" w:fill="auto"/>
        <w:spacing w:before="0"/>
        <w:ind w:firstLine="440"/>
      </w:pPr>
      <w:r>
        <w:rPr>
          <w:rStyle w:val="Teksttreci2"/>
          <w:color w:val="000000"/>
        </w:rPr>
        <w:t xml:space="preserve">Dla pełności obrazu warto zwrócić uwagę na nieliczne konkurencje przymiotników z rzeczownikami używanymi tylko w liczbie mnogiej, jak </w:t>
      </w:r>
      <w:r>
        <w:rPr>
          <w:rStyle w:val="Teksttreci2Kursywa"/>
          <w:color w:val="000000"/>
        </w:rPr>
        <w:t>drabie</w:t>
      </w:r>
      <w:r>
        <w:rPr>
          <w:rStyle w:val="Teksttreci2"/>
          <w:color w:val="000000"/>
        </w:rPr>
        <w:t xml:space="preserve"> — </w:t>
      </w:r>
      <w:r>
        <w:rPr>
          <w:rStyle w:val="Teksttreci2Kursywa"/>
          <w:color w:val="000000"/>
        </w:rPr>
        <w:t>drabi</w:t>
      </w:r>
      <w:r>
        <w:rPr>
          <w:rStyle w:val="Teksttreci2"/>
          <w:color w:val="000000"/>
        </w:rPr>
        <w:t xml:space="preserve"> (od </w:t>
      </w:r>
      <w:r>
        <w:rPr>
          <w:rStyle w:val="Teksttreci2Kursywa"/>
          <w:color w:val="000000"/>
        </w:rPr>
        <w:t>drabie</w:t>
      </w:r>
      <w:r>
        <w:rPr>
          <w:rStyle w:val="Teksttreci2"/>
          <w:color w:val="000000"/>
        </w:rPr>
        <w:t xml:space="preserve"> i </w:t>
      </w:r>
      <w:r>
        <w:rPr>
          <w:rStyle w:val="Teksttreci2Kursywa"/>
          <w:color w:val="000000"/>
        </w:rPr>
        <w:t>drabi)</w:t>
      </w:r>
      <w:r>
        <w:rPr>
          <w:rStyle w:val="Teksttreci2"/>
          <w:color w:val="000000"/>
        </w:rPr>
        <w:t xml:space="preserve"> czy </w:t>
      </w:r>
      <w:r>
        <w:rPr>
          <w:rStyle w:val="Teksttreci2Kursywa"/>
          <w:color w:val="000000"/>
        </w:rPr>
        <w:t>spodnie</w:t>
      </w:r>
      <w:r>
        <w:rPr>
          <w:rStyle w:val="Teksttreci2"/>
          <w:color w:val="000000"/>
        </w:rPr>
        <w:t xml:space="preserve"> — </w:t>
      </w:r>
      <w:r>
        <w:rPr>
          <w:rStyle w:val="Teksttreci2Kursywa"/>
          <w:color w:val="000000"/>
        </w:rPr>
        <w:t>spodni</w:t>
      </w:r>
      <w:r>
        <w:rPr>
          <w:rStyle w:val="Teksttreci2"/>
          <w:color w:val="000000"/>
        </w:rPr>
        <w:t xml:space="preserve"> (od </w:t>
      </w:r>
      <w:r>
        <w:rPr>
          <w:rStyle w:val="Teksttreci2Kursywa"/>
          <w:color w:val="000000"/>
        </w:rPr>
        <w:t xml:space="preserve">spodnie </w:t>
      </w:r>
      <w:r>
        <w:rPr>
          <w:rStyle w:val="Teksttreci2"/>
          <w:color w:val="000000"/>
        </w:rPr>
        <w:t xml:space="preserve">i </w:t>
      </w:r>
      <w:r>
        <w:rPr>
          <w:rStyle w:val="Teksttreci2Kursywa"/>
          <w:color w:val="000000"/>
        </w:rPr>
        <w:t>spodni).</w:t>
      </w:r>
    </w:p>
    <w:p w:rsidR="00BB66FB" w:rsidRDefault="00BB66FB">
      <w:pPr>
        <w:pStyle w:val="Teksttreci20"/>
        <w:shd w:val="clear" w:color="auto" w:fill="auto"/>
        <w:spacing w:before="0"/>
        <w:ind w:firstLine="440"/>
      </w:pPr>
      <w:r>
        <w:rPr>
          <w:rStyle w:val="Teksttreci2"/>
          <w:color w:val="000000"/>
        </w:rPr>
        <w:t>O imiesłowach czy też gerundiach konkurujących z przymiotnikami będzie mowa osobno przy czasownikach.</w:t>
      </w:r>
    </w:p>
    <w:p w:rsidR="00BB66FB" w:rsidRDefault="00BB66FB">
      <w:pPr>
        <w:pStyle w:val="Teksttreci20"/>
        <w:shd w:val="clear" w:color="auto" w:fill="auto"/>
        <w:spacing w:before="0"/>
        <w:ind w:firstLine="440"/>
        <w:sectPr w:rsidR="00BB66FB">
          <w:headerReference w:type="even" r:id="rId14"/>
          <w:headerReference w:type="default" r:id="rId15"/>
          <w:headerReference w:type="first" r:id="rId16"/>
          <w:pgSz w:w="11900" w:h="16840"/>
          <w:pgMar w:top="1349" w:right="1644" w:bottom="1072" w:left="1196" w:header="0" w:footer="3" w:gutter="0"/>
          <w:cols w:space="708"/>
          <w:noEndnote/>
          <w:titlePg/>
          <w:docGrid w:linePitch="360"/>
        </w:sectPr>
      </w:pPr>
      <w:r>
        <w:rPr>
          <w:rStyle w:val="Teksttreci2"/>
          <w:color w:val="000000"/>
        </w:rPr>
        <w:t xml:space="preserve">Gdy mowa jest o seryjnych powiązaniach przymiotników z innymi częściami mowy, warto zwrócić uwagę na relacje między przymiotnikami a przysłówkami. Oczywiście nie wchodzą tu w rachubę takie unikaty, jak </w:t>
      </w:r>
      <w:r>
        <w:rPr>
          <w:rStyle w:val="Teksttreci2Kursywa"/>
          <w:color w:val="000000"/>
        </w:rPr>
        <w:t>dziś, wczoraj, tutaj,</w:t>
      </w:r>
      <w:r>
        <w:rPr>
          <w:rStyle w:val="Teksttreci2"/>
          <w:color w:val="000000"/>
        </w:rPr>
        <w:t xml:space="preserve"> choć ważne ze względów leksykalnych, lecz w automacie dające się ulokować jedynie w słowniku; chodzi o przysłów</w:t>
      </w:r>
      <w:r>
        <w:rPr>
          <w:rStyle w:val="Teksttreci2"/>
          <w:color w:val="000000"/>
        </w:rPr>
        <w:softHyphen/>
        <w:t>ki odprzymiotnikowe. Można się zastanawiać nad samymi racjami wy</w:t>
      </w:r>
      <w:r>
        <w:rPr>
          <w:rStyle w:val="Teksttreci2"/>
          <w:color w:val="000000"/>
        </w:rPr>
        <w:softHyphen/>
        <w:t>odrębniania ich w osobną część mowy. Podstawą ich jest przecież ogół przymiotników jakościowych i znaczna część relacyjnych odrzeczownikowych. Nie są one na ogół niczym innym jak przeniesieniem treści przy</w:t>
      </w:r>
      <w:r>
        <w:rPr>
          <w:rStyle w:val="Teksttreci2"/>
          <w:color w:val="000000"/>
        </w:rPr>
        <w:softHyphen/>
        <w:t>miotnika do konstrukcji przynależności, gdzie przymiotnikowe znamiona zgody między przymiotnikami a utworzonymi od nich przysłówkami nie są dalej idące, niż np. różnice między formą osobową czasowników a bez</w:t>
      </w:r>
      <w:r>
        <w:rPr>
          <w:rStyle w:val="Teksttreci2"/>
          <w:color w:val="000000"/>
        </w:rPr>
        <w:softHyphen/>
        <w:t>okolicznikiem, czy też między poszczególnymi przypadkami rzeczowni</w:t>
      </w:r>
      <w:r>
        <w:rPr>
          <w:rStyle w:val="Teksttreci2"/>
          <w:color w:val="000000"/>
        </w:rPr>
        <w:softHyphen/>
        <w:t>ków. Przysłówek jest jak gdyby bezokolicznikiem przymiotnika z obtrąconymi znamionami zgody tego ostatniego. Jeżeli więc istnieją zazębia</w:t>
      </w:r>
      <w:r>
        <w:rPr>
          <w:rStyle w:val="Teksttreci2"/>
          <w:color w:val="000000"/>
        </w:rPr>
        <w:softHyphen/>
        <w:t>nia się pomiędzy poszczególnymi przypadkami przymiotników, można się</w:t>
      </w:r>
    </w:p>
    <w:p w:rsidR="00BB66FB" w:rsidRDefault="00BB66FB">
      <w:pPr>
        <w:pStyle w:val="Teksttreci20"/>
        <w:shd w:val="clear" w:color="auto" w:fill="auto"/>
        <w:spacing w:before="0" w:line="306" w:lineRule="exact"/>
      </w:pPr>
      <w:r>
        <w:rPr>
          <w:rStyle w:val="Teksttreci2"/>
          <w:color w:val="000000"/>
        </w:rPr>
        <w:lastRenderedPageBreak/>
        <w:t xml:space="preserve">spodziewać włączenia w owe zazębiania się także przysłówka, zwłaszcza przy opisanej poprzednio jak gdyby beztrosce języka w zapobieganiu stąd pochodzącym nieporozumieniom. Lecz rzecz zaskakująca — okazji do takich nieporozumień jest stosunkowo mało. Przysłówek operuje formantami -o oraz </w:t>
      </w:r>
      <w:r>
        <w:rPr>
          <w:rStyle w:val="Teksttreci2Kursywa"/>
          <w:color w:val="000000"/>
        </w:rPr>
        <w:t>-e.</w:t>
      </w:r>
      <w:r>
        <w:rPr>
          <w:rStyle w:val="Teksttreci2"/>
          <w:color w:val="000000"/>
        </w:rPr>
        <w:t xml:space="preserve"> Formy na -o nie wchodzą tu w rachubę wobec tego, że ogół przymiotników ich po prostu nie stosuje. Prędzej spodziewać się można tu czegoś po formancie </w:t>
      </w:r>
      <w:r>
        <w:rPr>
          <w:rStyle w:val="Teksttreci2Kursywa"/>
          <w:color w:val="000000"/>
        </w:rPr>
        <w:t>-e,</w:t>
      </w:r>
      <w:r>
        <w:rPr>
          <w:rStyle w:val="Teksttreci2"/>
          <w:color w:val="000000"/>
        </w:rPr>
        <w:t xml:space="preserve"> który jest identyczny z przymiotniko</w:t>
      </w:r>
      <w:r>
        <w:rPr>
          <w:rStyle w:val="Teksttreci2"/>
          <w:color w:val="000000"/>
        </w:rPr>
        <w:softHyphen/>
        <w:t xml:space="preserve">wą końcówką </w:t>
      </w:r>
      <w:r>
        <w:rPr>
          <w:rStyle w:val="Teksttreci2Kursywa"/>
          <w:color w:val="000000"/>
        </w:rPr>
        <w:t>-e</w:t>
      </w:r>
      <w:r>
        <w:rPr>
          <w:rStyle w:val="Teksttreci2"/>
          <w:color w:val="000000"/>
        </w:rPr>
        <w:t xml:space="preserve"> mianownika nijakiego liczby pojedynczej oraz niemęskoosobowego (i form mu równych) liczby mnogiej. Przed zmieszaniem chro</w:t>
      </w:r>
      <w:r>
        <w:rPr>
          <w:rStyle w:val="Teksttreci2"/>
          <w:color w:val="000000"/>
        </w:rPr>
        <w:softHyphen/>
        <w:t xml:space="preserve">ni tu jednak skutecznie różnica tematów, albowiem w przymiotnikach twardotematowych, od których tworzone są przysłówki na </w:t>
      </w:r>
      <w:r>
        <w:rPr>
          <w:rStyle w:val="Teksttreci2Kursywa"/>
          <w:color w:val="000000"/>
        </w:rPr>
        <w:t>-e,</w:t>
      </w:r>
      <w:r>
        <w:rPr>
          <w:rStyle w:val="Teksttreci2"/>
          <w:color w:val="000000"/>
        </w:rPr>
        <w:t xml:space="preserve"> przed koń</w:t>
      </w:r>
      <w:r>
        <w:rPr>
          <w:rStyle w:val="Teksttreci2"/>
          <w:color w:val="000000"/>
        </w:rPr>
        <w:softHyphen/>
        <w:t xml:space="preserve">cówką </w:t>
      </w:r>
      <w:r>
        <w:rPr>
          <w:rStyle w:val="Teksttreci2Kursywa"/>
          <w:color w:val="000000"/>
        </w:rPr>
        <w:t>-e</w:t>
      </w:r>
      <w:r>
        <w:rPr>
          <w:rStyle w:val="Teksttreci2"/>
          <w:color w:val="000000"/>
        </w:rPr>
        <w:t xml:space="preserve"> spółgłoska jest twarda, </w:t>
      </w:r>
      <w:r>
        <w:rPr>
          <w:rStyle w:val="Teksttreci2Kursywa"/>
          <w:color w:val="000000"/>
        </w:rPr>
        <w:t>dziwne, straszne, stale,</w:t>
      </w:r>
      <w:r>
        <w:rPr>
          <w:rStyle w:val="Teksttreci2"/>
          <w:color w:val="000000"/>
        </w:rPr>
        <w:t xml:space="preserve"> podczas gdy w przysłówku odpowiada jej spółgłoska miękka: </w:t>
      </w:r>
      <w:r>
        <w:rPr>
          <w:rStyle w:val="Teksttreci2Kursywa"/>
          <w:color w:val="000000"/>
        </w:rPr>
        <w:t xml:space="preserve">dziwnie, strasznie, stale. </w:t>
      </w:r>
      <w:r>
        <w:rPr>
          <w:rStyle w:val="Teksttreci2"/>
          <w:color w:val="000000"/>
        </w:rPr>
        <w:t xml:space="preserve">Przymiotnikom zaś miękkotematowym, w których spółgłoska przed </w:t>
      </w:r>
      <w:r>
        <w:rPr>
          <w:rStyle w:val="Teksttreci2Kursywa"/>
          <w:color w:val="000000"/>
        </w:rPr>
        <w:t>-e</w:t>
      </w:r>
      <w:r>
        <w:rPr>
          <w:rStyle w:val="Teksttreci2"/>
          <w:color w:val="000000"/>
        </w:rPr>
        <w:t xml:space="preserve"> jest miękka, np. </w:t>
      </w:r>
      <w:r>
        <w:rPr>
          <w:rStyle w:val="Teksttreci2Kursywa"/>
          <w:color w:val="000000"/>
        </w:rPr>
        <w:t>tani</w:t>
      </w:r>
      <w:r>
        <w:rPr>
          <w:rStyle w:val="Teksttreci2"/>
          <w:color w:val="000000"/>
        </w:rPr>
        <w:t xml:space="preserve"> — </w:t>
      </w:r>
      <w:r>
        <w:rPr>
          <w:rStyle w:val="Teksttreci2Kursywa"/>
          <w:color w:val="000000"/>
        </w:rPr>
        <w:t>tanie, głupi</w:t>
      </w:r>
      <w:r>
        <w:rPr>
          <w:rStyle w:val="Teksttreci2"/>
          <w:color w:val="000000"/>
        </w:rPr>
        <w:t xml:space="preserve"> — </w:t>
      </w:r>
      <w:r>
        <w:rPr>
          <w:rStyle w:val="Teksttreci2Kursywa"/>
          <w:color w:val="000000"/>
        </w:rPr>
        <w:t>głupie,</w:t>
      </w:r>
      <w:r>
        <w:rPr>
          <w:rStyle w:val="Teksttreci2"/>
          <w:color w:val="000000"/>
        </w:rPr>
        <w:t xml:space="preserve"> z reguły odpowiadają przysłów</w:t>
      </w:r>
      <w:r>
        <w:rPr>
          <w:rStyle w:val="Teksttreci2"/>
          <w:color w:val="000000"/>
        </w:rPr>
        <w:softHyphen/>
        <w:t xml:space="preserve">ki na -o, np. </w:t>
      </w:r>
      <w:r>
        <w:rPr>
          <w:rStyle w:val="Teksttreci2Kursywa"/>
          <w:color w:val="000000"/>
        </w:rPr>
        <w:t>tanio, głupio.</w:t>
      </w:r>
      <w:r>
        <w:rPr>
          <w:rStyle w:val="Teksttreci2"/>
          <w:color w:val="000000"/>
        </w:rPr>
        <w:t xml:space="preserve"> Sporadycznie mogą tylko występować skłóce</w:t>
      </w:r>
      <w:r>
        <w:rPr>
          <w:rStyle w:val="Teksttreci2"/>
          <w:color w:val="000000"/>
        </w:rPr>
        <w:softHyphen/>
        <w:t xml:space="preserve">nia przysłówków w </w:t>
      </w:r>
      <w:r>
        <w:rPr>
          <w:rStyle w:val="Teksttreci2Kursywa"/>
          <w:color w:val="000000"/>
        </w:rPr>
        <w:t>doświadczalnie, godnie, intratnie</w:t>
      </w:r>
      <w:r>
        <w:rPr>
          <w:rStyle w:val="Teksttreci2"/>
          <w:color w:val="000000"/>
        </w:rPr>
        <w:t xml:space="preserve"> z takimi formami od dawnych przymiotników notowanych jeszcze w Słowniku Doroszewskie</w:t>
      </w:r>
      <w:r>
        <w:rPr>
          <w:rStyle w:val="Teksttreci2"/>
          <w:color w:val="000000"/>
        </w:rPr>
        <w:softHyphen/>
        <w:t xml:space="preserve">go </w:t>
      </w:r>
      <w:r>
        <w:rPr>
          <w:rStyle w:val="Teksttreci2Kursywa"/>
          <w:color w:val="000000"/>
        </w:rPr>
        <w:t>doświadczalni, godni</w:t>
      </w:r>
      <w:r>
        <w:rPr>
          <w:rStyle w:val="Teksttreci2"/>
          <w:color w:val="000000"/>
        </w:rPr>
        <w:t xml:space="preserve"> (od </w:t>
      </w:r>
      <w:r>
        <w:rPr>
          <w:rStyle w:val="Teksttreci2Kursywa"/>
          <w:color w:val="000000"/>
        </w:rPr>
        <w:t>gody), intratni</w:t>
      </w:r>
      <w:r>
        <w:rPr>
          <w:rStyle w:val="Teksttreci2"/>
          <w:color w:val="000000"/>
        </w:rPr>
        <w:t xml:space="preserve"> czy też </w:t>
      </w:r>
      <w:r>
        <w:rPr>
          <w:rStyle w:val="Teksttreci2Kursywa"/>
          <w:color w:val="000000"/>
        </w:rPr>
        <w:t>dożywotnie</w:t>
      </w:r>
      <w:r>
        <w:rPr>
          <w:rStyle w:val="Teksttreci2"/>
          <w:color w:val="000000"/>
        </w:rPr>
        <w:t xml:space="preserve"> od daw. </w:t>
      </w:r>
      <w:r>
        <w:rPr>
          <w:rStyle w:val="Teksttreci2Kursywa"/>
          <w:color w:val="000000"/>
        </w:rPr>
        <w:t>do</w:t>
      </w:r>
      <w:r>
        <w:rPr>
          <w:rStyle w:val="Teksttreci2Kursywa"/>
          <w:color w:val="000000"/>
        </w:rPr>
        <w:softHyphen/>
        <w:t>żywotny,</w:t>
      </w:r>
      <w:r>
        <w:rPr>
          <w:rStyle w:val="Teksttreci2"/>
          <w:color w:val="000000"/>
        </w:rPr>
        <w:t xml:space="preserve"> skłócone z formą na </w:t>
      </w:r>
      <w:r>
        <w:rPr>
          <w:rStyle w:val="Teksttreci2Kursywa"/>
          <w:color w:val="000000"/>
        </w:rPr>
        <w:t>-e</w:t>
      </w:r>
      <w:r>
        <w:rPr>
          <w:rStyle w:val="Teksttreci2"/>
          <w:color w:val="000000"/>
        </w:rPr>
        <w:t xml:space="preserve"> przymiotnika </w:t>
      </w:r>
      <w:r>
        <w:rPr>
          <w:rStyle w:val="Teksttreci2Kursywa"/>
          <w:color w:val="000000"/>
        </w:rPr>
        <w:t>dożywotni,</w:t>
      </w:r>
      <w:r>
        <w:rPr>
          <w:rStyle w:val="Teksttreci2"/>
          <w:color w:val="000000"/>
        </w:rPr>
        <w:t xml:space="preserve"> któremu znów odpowiada przysłówek </w:t>
      </w:r>
      <w:r>
        <w:rPr>
          <w:rStyle w:val="Teksttreci2Kursywa"/>
          <w:color w:val="000000"/>
        </w:rPr>
        <w:t>dożywotnio.</w:t>
      </w:r>
    </w:p>
    <w:p w:rsidR="00BB66FB" w:rsidRDefault="00BB66FB">
      <w:pPr>
        <w:pStyle w:val="Teksttreci20"/>
        <w:shd w:val="clear" w:color="auto" w:fill="auto"/>
        <w:spacing w:before="0" w:line="306" w:lineRule="exact"/>
        <w:ind w:firstLine="420"/>
      </w:pPr>
      <w:r>
        <w:rPr>
          <w:rStyle w:val="Teksttreci2"/>
          <w:color w:val="000000"/>
        </w:rPr>
        <w:t>W tym jednak płocie dość szczelnie odgradzającym przysłówki od przymiotników są wyłomy, gdy chodzi o odpowiadające tym przysłów</w:t>
      </w:r>
      <w:r>
        <w:rPr>
          <w:rStyle w:val="Teksttreci2"/>
          <w:color w:val="000000"/>
        </w:rPr>
        <w:softHyphen/>
        <w:t xml:space="preserve">kom, jak i związanym z nimi przymiotnikom rzeczowniki. Już wśród form na </w:t>
      </w:r>
      <w:r>
        <w:rPr>
          <w:rStyle w:val="Teksttreci2Kursywa"/>
          <w:color w:val="000000"/>
        </w:rPr>
        <w:t>-o</w:t>
      </w:r>
      <w:r>
        <w:rPr>
          <w:rStyle w:val="Teksttreci2"/>
          <w:color w:val="000000"/>
        </w:rPr>
        <w:t xml:space="preserve"> mamy takie jak </w:t>
      </w:r>
      <w:r>
        <w:rPr>
          <w:rStyle w:val="Teksttreci2Kursywa"/>
          <w:color w:val="000000"/>
        </w:rPr>
        <w:t>ciemno, ciepło, gorąco, licho, prawo, złoto,</w:t>
      </w:r>
      <w:r>
        <w:rPr>
          <w:rStyle w:val="Teksttreci2"/>
          <w:color w:val="000000"/>
        </w:rPr>
        <w:t xml:space="preserve"> daw. </w:t>
      </w:r>
      <w:r>
        <w:rPr>
          <w:rStyle w:val="Teksttreci2Kursywa"/>
          <w:color w:val="000000"/>
        </w:rPr>
        <w:t>nieprawo,</w:t>
      </w:r>
      <w:r>
        <w:rPr>
          <w:rStyle w:val="Teksttreci2"/>
          <w:color w:val="000000"/>
        </w:rPr>
        <w:t xml:space="preserve"> do których można dorzucić </w:t>
      </w:r>
      <w:r>
        <w:rPr>
          <w:rStyle w:val="Teksttreci2Kursywa"/>
          <w:color w:val="000000"/>
        </w:rPr>
        <w:t>babsko</w:t>
      </w:r>
      <w:r>
        <w:rPr>
          <w:rStyle w:val="Teksttreci2"/>
          <w:color w:val="000000"/>
        </w:rPr>
        <w:t xml:space="preserve">, które mogą być zarówno rzeczownikami w mianowniku czy bierniku (a także i w wołaczu, jeśli bywa używany), jak i przysłówkami. Tu można dołączyć formy: </w:t>
      </w:r>
      <w:r>
        <w:rPr>
          <w:rStyle w:val="Teksttreci2Kursywa"/>
          <w:color w:val="000000"/>
        </w:rPr>
        <w:t>beztro</w:t>
      </w:r>
      <w:r>
        <w:rPr>
          <w:rStyle w:val="Teksttreci2Kursywa"/>
          <w:color w:val="000000"/>
        </w:rPr>
        <w:softHyphen/>
        <w:t>sko, czarniawo, drętwo, drogo, gracko, kaleko, koso, licho, mgło, niebogo, niemrawo, płocho, rudo, szparko, szybko, warto, ważko.</w:t>
      </w:r>
      <w:r>
        <w:rPr>
          <w:rStyle w:val="Teksttreci2"/>
          <w:color w:val="000000"/>
        </w:rPr>
        <w:t xml:space="preserve"> Ciągi one są naj</w:t>
      </w:r>
      <w:r>
        <w:rPr>
          <w:rStyle w:val="Teksttreci2"/>
          <w:color w:val="000000"/>
        </w:rPr>
        <w:softHyphen/>
        <w:t>zupełniej regularne, krótkość serii wiąże się właściwie ze stopniem pro</w:t>
      </w:r>
      <w:r>
        <w:rPr>
          <w:rStyle w:val="Teksttreci2"/>
          <w:color w:val="000000"/>
        </w:rPr>
        <w:softHyphen/>
        <w:t xml:space="preserve">duktywności formacji rzeczownikowych na </w:t>
      </w:r>
      <w:r>
        <w:rPr>
          <w:rStyle w:val="Teksttreci2Kursywa"/>
          <w:color w:val="000000"/>
        </w:rPr>
        <w:t>-o</w:t>
      </w:r>
      <w:r>
        <w:rPr>
          <w:rStyle w:val="Teksttreci2"/>
          <w:color w:val="000000"/>
        </w:rPr>
        <w:t xml:space="preserve"> czy </w:t>
      </w:r>
      <w:r>
        <w:rPr>
          <w:rStyle w:val="Teksttreci2Kursywa"/>
          <w:color w:val="000000"/>
        </w:rPr>
        <w:t>-a</w:t>
      </w:r>
      <w:r>
        <w:rPr>
          <w:rStyle w:val="Teksttreci2"/>
          <w:color w:val="000000"/>
        </w:rPr>
        <w:t xml:space="preserve"> związanym z przy</w:t>
      </w:r>
      <w:r>
        <w:rPr>
          <w:rStyle w:val="Teksttreci2"/>
          <w:color w:val="000000"/>
        </w:rPr>
        <w:softHyphen/>
        <w:t>miotnikami.</w:t>
      </w:r>
    </w:p>
    <w:p w:rsidR="00BB66FB" w:rsidRDefault="00BB66FB">
      <w:pPr>
        <w:pStyle w:val="Teksttreci20"/>
        <w:shd w:val="clear" w:color="auto" w:fill="auto"/>
        <w:spacing w:before="0" w:line="306" w:lineRule="exact"/>
        <w:ind w:firstLine="420"/>
      </w:pPr>
      <w:r>
        <w:rPr>
          <w:rStyle w:val="Teksttreci2"/>
          <w:color w:val="000000"/>
        </w:rPr>
        <w:t xml:space="preserve">Z krótkoseryjnych pomieszań form na </w:t>
      </w:r>
      <w:r>
        <w:rPr>
          <w:rStyle w:val="Teksttreci2Kursywa"/>
          <w:color w:val="000000"/>
        </w:rPr>
        <w:t>-e</w:t>
      </w:r>
      <w:r>
        <w:rPr>
          <w:rStyle w:val="Teksttreci2"/>
          <w:color w:val="000000"/>
        </w:rPr>
        <w:t xml:space="preserve"> można wspomnieć o przy</w:t>
      </w:r>
      <w:r>
        <w:rPr>
          <w:rStyle w:val="Teksttreci2"/>
          <w:color w:val="000000"/>
        </w:rPr>
        <w:softHyphen/>
        <w:t xml:space="preserve">słówkach na </w:t>
      </w:r>
      <w:r>
        <w:rPr>
          <w:rStyle w:val="Teksttreci2Kursywa"/>
          <w:color w:val="000000"/>
        </w:rPr>
        <w:t>-e</w:t>
      </w:r>
      <w:r>
        <w:rPr>
          <w:rStyle w:val="Teksttreci2"/>
          <w:color w:val="000000"/>
        </w:rPr>
        <w:t xml:space="preserve"> zbieżnych z miejscownikami liczby pojedynczej rzeczow</w:t>
      </w:r>
      <w:r>
        <w:rPr>
          <w:rStyle w:val="Teksttreci2"/>
          <w:color w:val="000000"/>
        </w:rPr>
        <w:softHyphen/>
        <w:t xml:space="preserve">ników na </w:t>
      </w:r>
      <w:r>
        <w:rPr>
          <w:rStyle w:val="Teksttreci2Kursywa"/>
          <w:color w:val="000000"/>
        </w:rPr>
        <w:t>-o,</w:t>
      </w:r>
      <w:r>
        <w:rPr>
          <w:rStyle w:val="Teksttreci2"/>
          <w:color w:val="000000"/>
        </w:rPr>
        <w:t xml:space="preserve"> jak </w:t>
      </w:r>
      <w:r>
        <w:rPr>
          <w:rStyle w:val="Teksttreci2Kursywa"/>
          <w:color w:val="000000"/>
        </w:rPr>
        <w:t>ciągle (ciągło), lennie (lenno), pięknie (piękno), prawie (prawo), święcie (święto),</w:t>
      </w:r>
      <w:r>
        <w:rPr>
          <w:rStyle w:val="Teksttreci2"/>
          <w:color w:val="000000"/>
        </w:rPr>
        <w:t xml:space="preserve"> lub z dawniejszych </w:t>
      </w:r>
      <w:r>
        <w:rPr>
          <w:rStyle w:val="Teksttreci2Kursywa"/>
          <w:color w:val="000000"/>
        </w:rPr>
        <w:t>nieprawie (nieprawo),</w:t>
      </w:r>
      <w:r>
        <w:rPr>
          <w:rStyle w:val="Teksttreci2"/>
          <w:color w:val="000000"/>
        </w:rPr>
        <w:t xml:space="preserve"> oraz </w:t>
      </w:r>
      <w:r>
        <w:rPr>
          <w:rStyle w:val="Teksttreci2Kursywa"/>
          <w:color w:val="000000"/>
        </w:rPr>
        <w:t>dobrze, źle (dobro, zło,</w:t>
      </w:r>
      <w:r>
        <w:rPr>
          <w:rStyle w:val="Teksttreci2"/>
          <w:color w:val="000000"/>
        </w:rPr>
        <w:t xml:space="preserve"> dziś wbrew regule przybierające </w:t>
      </w:r>
      <w:r>
        <w:rPr>
          <w:rStyle w:val="Teksttreci2Kursywa"/>
          <w:color w:val="000000"/>
        </w:rPr>
        <w:t>-u</w:t>
      </w:r>
      <w:r>
        <w:rPr>
          <w:rStyle w:val="Teksttreci2"/>
          <w:color w:val="000000"/>
        </w:rPr>
        <w:t xml:space="preserve"> w miejscow</w:t>
      </w:r>
      <w:r>
        <w:rPr>
          <w:rStyle w:val="Teksttreci2"/>
          <w:color w:val="000000"/>
        </w:rPr>
        <w:softHyphen/>
        <w:t xml:space="preserve">niku: </w:t>
      </w:r>
      <w:r>
        <w:rPr>
          <w:rStyle w:val="Teksttreci2Kursywa"/>
          <w:color w:val="000000"/>
        </w:rPr>
        <w:t>dobru, złu).</w:t>
      </w:r>
      <w:r>
        <w:rPr>
          <w:rStyle w:val="Teksttreci2"/>
          <w:color w:val="000000"/>
        </w:rPr>
        <w:t xml:space="preserve"> Obok formy </w:t>
      </w:r>
      <w:r>
        <w:rPr>
          <w:rStyle w:val="Teksttreci2Kursywa"/>
          <w:color w:val="000000"/>
        </w:rPr>
        <w:t>niemrawo</w:t>
      </w:r>
      <w:r>
        <w:rPr>
          <w:rStyle w:val="Teksttreci2"/>
          <w:color w:val="000000"/>
        </w:rPr>
        <w:t xml:space="preserve"> istniała do niedawna </w:t>
      </w:r>
      <w:r>
        <w:rPr>
          <w:rStyle w:val="Teksttreci2Kursywa"/>
          <w:color w:val="000000"/>
        </w:rPr>
        <w:t xml:space="preserve">niemrawie, </w:t>
      </w:r>
      <w:r>
        <w:rPr>
          <w:rStyle w:val="Teksttreci2"/>
          <w:color w:val="000000"/>
        </w:rPr>
        <w:t xml:space="preserve">mogąca też być celownikiem czy miejscownikiem liczby pojedynczej od </w:t>
      </w:r>
      <w:r>
        <w:rPr>
          <w:rStyle w:val="Teksttreci2Kursywa"/>
          <w:color w:val="000000"/>
        </w:rPr>
        <w:t>niemrawa.</w:t>
      </w:r>
      <w:r>
        <w:rPr>
          <w:rStyle w:val="Teksttreci2"/>
          <w:color w:val="000000"/>
        </w:rPr>
        <w:t xml:space="preserve"> Inną serię, pstrokatą pod względem słowotwórczym, lub tylko homonimiczną tworzą przysłówki na </w:t>
      </w:r>
      <w:r>
        <w:rPr>
          <w:rStyle w:val="Teksttreci2Kursywa"/>
          <w:color w:val="000000"/>
        </w:rPr>
        <w:t>-e</w:t>
      </w:r>
      <w:r>
        <w:rPr>
          <w:rStyle w:val="Teksttreci2"/>
          <w:color w:val="000000"/>
        </w:rPr>
        <w:t xml:space="preserve"> zbieżne z mianownikami (bier</w:t>
      </w:r>
      <w:r>
        <w:rPr>
          <w:rStyle w:val="Teksttreci2"/>
          <w:color w:val="000000"/>
        </w:rPr>
        <w:softHyphen/>
        <w:t xml:space="preserve">nikami). liczby mnogiej rzeczowników żeńskich, jak </w:t>
      </w:r>
      <w:r>
        <w:rPr>
          <w:rStyle w:val="Teksttreci2Kursywa"/>
          <w:color w:val="000000"/>
        </w:rPr>
        <w:t>mile (mila), jaśnie (jaśń), karnie (karń), nieprzyjaźnie (nieprzyjaźń), przyjaźnie (przyjaźń), stale (stal),</w:t>
      </w:r>
      <w:r>
        <w:rPr>
          <w:rStyle w:val="Teksttreci8Bezkursywy"/>
          <w:color w:val="000000"/>
        </w:rPr>
        <w:t xml:space="preserve"> a nawet męskich, jak daw. </w:t>
      </w:r>
      <w:r>
        <w:rPr>
          <w:rStyle w:val="Teksttreci8"/>
          <w:color w:val="000000"/>
        </w:rPr>
        <w:t xml:space="preserve">cale (cal)-, ostrożnie </w:t>
      </w:r>
      <w:r>
        <w:rPr>
          <w:rStyle w:val="Teksttreci8"/>
          <w:color w:val="000000"/>
          <w:lang w:val="cs-CZ" w:eastAsia="cs-CZ"/>
        </w:rPr>
        <w:t xml:space="preserve">(ostrožen), </w:t>
      </w:r>
      <w:r>
        <w:rPr>
          <w:rStyle w:val="Teksttreci8"/>
          <w:color w:val="000000"/>
        </w:rPr>
        <w:t>prze</w:t>
      </w:r>
      <w:r>
        <w:rPr>
          <w:rStyle w:val="Teksttreci8"/>
          <w:color w:val="000000"/>
        </w:rPr>
        <w:softHyphen/>
        <w:t>kupnie (przekupień), rzewnie (rzewień).</w:t>
      </w:r>
    </w:p>
    <w:p w:rsidR="00BB66FB" w:rsidRDefault="00BB66FB">
      <w:pPr>
        <w:pStyle w:val="Teksttreci20"/>
        <w:shd w:val="clear" w:color="auto" w:fill="auto"/>
        <w:spacing w:before="0"/>
        <w:ind w:firstLine="440"/>
      </w:pPr>
      <w:r>
        <w:rPr>
          <w:rStyle w:val="Teksttreci2"/>
          <w:color w:val="000000"/>
        </w:rPr>
        <w:t>Serie powyższe ze względu na ich krótkość są jedynie przeglądem re</w:t>
      </w:r>
      <w:r>
        <w:rPr>
          <w:rStyle w:val="Teksttreci2"/>
          <w:color w:val="000000"/>
        </w:rPr>
        <w:softHyphen/>
        <w:t>gularnych możliwości zakłóceń, przez język jednak wykorzystywanych minimalnie nawet dla celów kalamburowych.</w:t>
      </w:r>
    </w:p>
    <w:p w:rsidR="00BB66FB" w:rsidRDefault="00BB66FB">
      <w:pPr>
        <w:pStyle w:val="Teksttreci80"/>
        <w:shd w:val="clear" w:color="auto" w:fill="auto"/>
        <w:ind w:firstLine="440"/>
      </w:pPr>
      <w:r>
        <w:rPr>
          <w:rStyle w:val="Teksttreci8Bezkursywy"/>
          <w:i w:val="0"/>
          <w:iCs w:val="0"/>
          <w:color w:val="000000"/>
        </w:rPr>
        <w:t xml:space="preserve">Mamy jednak parę serii znacznie dłuższych i bardziej jednolitych. Do takich </w:t>
      </w:r>
      <w:r>
        <w:rPr>
          <w:rStyle w:val="Teksttreci8Bezkursywy"/>
          <w:i w:val="0"/>
          <w:iCs w:val="0"/>
          <w:color w:val="000000"/>
        </w:rPr>
        <w:lastRenderedPageBreak/>
        <w:t xml:space="preserve">należy regularna zbieżność form na </w:t>
      </w:r>
      <w:r>
        <w:rPr>
          <w:rStyle w:val="Teksttreci8"/>
          <w:i/>
          <w:iCs/>
          <w:color w:val="000000"/>
        </w:rPr>
        <w:t>-e</w:t>
      </w:r>
      <w:r>
        <w:rPr>
          <w:rStyle w:val="Teksttreci8Bezkursywy"/>
          <w:i w:val="0"/>
          <w:iCs w:val="0"/>
          <w:color w:val="000000"/>
        </w:rPr>
        <w:t xml:space="preserve"> będących mianownikami czy biernikami liczby mnogiej rzeczowników z sufiksem </w:t>
      </w:r>
      <w:r>
        <w:rPr>
          <w:rStyle w:val="Teksttreci8"/>
          <w:i/>
          <w:iCs/>
          <w:color w:val="000000"/>
        </w:rPr>
        <w:t>-nia,</w:t>
      </w:r>
      <w:r>
        <w:rPr>
          <w:rStyle w:val="Teksttreci8Bezkursywy"/>
          <w:i w:val="0"/>
          <w:iCs w:val="0"/>
          <w:color w:val="000000"/>
        </w:rPr>
        <w:t xml:space="preserve"> zbieżnych z przysłówkami na </w:t>
      </w:r>
      <w:r>
        <w:rPr>
          <w:rStyle w:val="Teksttreci8"/>
          <w:i/>
          <w:iCs/>
          <w:color w:val="000000"/>
        </w:rPr>
        <w:t>-nie,</w:t>
      </w:r>
      <w:r>
        <w:rPr>
          <w:rStyle w:val="Teksttreci8Bezkursywy"/>
          <w:i w:val="0"/>
          <w:iCs w:val="0"/>
          <w:color w:val="000000"/>
        </w:rPr>
        <w:t xml:space="preserve"> odpowiadającymi przymiotnikom z sufiksem </w:t>
      </w:r>
      <w:r>
        <w:rPr>
          <w:rStyle w:val="Teksttreci8"/>
          <w:i/>
          <w:iCs/>
          <w:color w:val="000000"/>
        </w:rPr>
        <w:t xml:space="preserve">-ny. </w:t>
      </w:r>
      <w:r>
        <w:rPr>
          <w:rStyle w:val="Teksttreci8Bezkursywy"/>
          <w:i w:val="0"/>
          <w:iCs w:val="0"/>
          <w:color w:val="000000"/>
        </w:rPr>
        <w:t xml:space="preserve">Mamy tu </w:t>
      </w:r>
      <w:r>
        <w:rPr>
          <w:rStyle w:val="Teksttreci8"/>
          <w:i/>
          <w:iCs/>
          <w:color w:val="000000"/>
        </w:rPr>
        <w:t>bałamutnie (bałamutny, bałamutnia), bieżnie (bieżny, bieżnia), bujnie (bujny, bujnia), czytelnie (czytelny, czytelnia), dostrzegalnie (do</w:t>
      </w:r>
      <w:r>
        <w:rPr>
          <w:rStyle w:val="Teksttreci8"/>
          <w:i/>
          <w:iCs/>
          <w:color w:val="000000"/>
        </w:rPr>
        <w:softHyphen/>
        <w:t>strzegalny, dostrzegalnia), doświadczalnie (doświadczalny, doświadczal</w:t>
      </w:r>
      <w:r>
        <w:rPr>
          <w:rStyle w:val="Teksttreci8"/>
          <w:i/>
          <w:iCs/>
          <w:color w:val="000000"/>
        </w:rPr>
        <w:softHyphen/>
        <w:t>nia), dwornie (dworny, dwornia),</w:t>
      </w:r>
      <w:r>
        <w:rPr>
          <w:rStyle w:val="Teksttreci8Bezkursywy"/>
          <w:i w:val="0"/>
          <w:iCs w:val="0"/>
          <w:color w:val="000000"/>
        </w:rPr>
        <w:t xml:space="preserve"> daw. </w:t>
      </w:r>
      <w:r>
        <w:rPr>
          <w:rStyle w:val="Teksttreci8"/>
          <w:i/>
          <w:iCs/>
          <w:color w:val="000000"/>
        </w:rPr>
        <w:t>głośnie (głośny, głośnia), hartow</w:t>
      </w:r>
      <w:r>
        <w:rPr>
          <w:rStyle w:val="Teksttreci8"/>
          <w:i/>
          <w:iCs/>
          <w:color w:val="000000"/>
        </w:rPr>
        <w:softHyphen/>
        <w:t>nie (hartowny, hartownia), hurtownie (hurtowny, hurtownia), ładownie (ładowny, ładownia), łącznie (łączny, łącznia), malownie (malowny, malownia), materialnie (materialny, materialnia), modlitewnie (modlitewny, modlitewnia), mrocznie (mroczny, mrocznia), odmiennie (odmienny, odmiennia), ofiarnie (ofiarny, ofiarnia), owocnie (owocny, owocnia), rozgłoś</w:t>
      </w:r>
      <w:r>
        <w:rPr>
          <w:rStyle w:val="Teksttreci8"/>
          <w:i/>
          <w:iCs/>
          <w:color w:val="000000"/>
        </w:rPr>
        <w:softHyphen/>
        <w:t>nie (rozgłośny, rozgłośnia), rozlewnie (rozlewny, rozlewnia), równie (rów</w:t>
      </w:r>
      <w:r>
        <w:rPr>
          <w:rStyle w:val="Teksttreci8"/>
          <w:i/>
          <w:iCs/>
          <w:color w:val="000000"/>
        </w:rPr>
        <w:softHyphen/>
        <w:t>ny, równia), spójnie (spójny, spójnia), sprzecznie (sprzeczny, sprzecznia), warownie (warowny, warownia), wietrznie (wietrzny, wietrznia).</w:t>
      </w:r>
    </w:p>
    <w:p w:rsidR="00BB66FB" w:rsidRDefault="00BB66FB">
      <w:pPr>
        <w:pStyle w:val="Teksttreci80"/>
        <w:shd w:val="clear" w:color="auto" w:fill="auto"/>
        <w:ind w:firstLine="440"/>
        <w:sectPr w:rsidR="00BB66FB">
          <w:headerReference w:type="even" r:id="rId17"/>
          <w:headerReference w:type="default" r:id="rId18"/>
          <w:headerReference w:type="first" r:id="rId19"/>
          <w:pgSz w:w="11900" w:h="16840"/>
          <w:pgMar w:top="1349" w:right="1644" w:bottom="1072" w:left="1196" w:header="0" w:footer="3" w:gutter="0"/>
          <w:cols w:space="708"/>
          <w:noEndnote/>
          <w:titlePg/>
          <w:docGrid w:linePitch="360"/>
        </w:sectPr>
      </w:pPr>
      <w:r>
        <w:rPr>
          <w:rStyle w:val="Teksttreci8Bezkursywy"/>
          <w:i w:val="0"/>
          <w:iCs w:val="0"/>
          <w:color w:val="000000"/>
        </w:rPr>
        <w:t xml:space="preserve">Istnieje również spora seria przysłówków zleksykalizowanych na </w:t>
      </w:r>
      <w:r>
        <w:rPr>
          <w:rStyle w:val="Teksttreci8"/>
          <w:i/>
          <w:iCs/>
          <w:color w:val="000000"/>
        </w:rPr>
        <w:t>-nie, -cie</w:t>
      </w:r>
      <w:r>
        <w:rPr>
          <w:rStyle w:val="Teksttreci8Bezkursywy"/>
          <w:i w:val="0"/>
          <w:iCs w:val="0"/>
          <w:color w:val="000000"/>
        </w:rPr>
        <w:t xml:space="preserve"> pochodzenia odimiesłowego, zbieżnych z formami gerundialnymi (rze</w:t>
      </w:r>
      <w:r>
        <w:rPr>
          <w:rStyle w:val="Teksttreci8Bezkursywy"/>
          <w:i w:val="0"/>
          <w:iCs w:val="0"/>
          <w:color w:val="000000"/>
        </w:rPr>
        <w:softHyphen/>
        <w:t xml:space="preserve">czownikowymi) czasowników, stanowiących ich podstawę. Należy tu: </w:t>
      </w:r>
      <w:r>
        <w:rPr>
          <w:rStyle w:val="Teksttreci8"/>
          <w:i/>
          <w:iCs/>
          <w:color w:val="000000"/>
        </w:rPr>
        <w:t>dy- styng(w)owanie (dystyng(w)ować), murowanie (murować), skończenie (skończyć), szalenie (szaleć), uczenie (uczyć), uniżenie (uniżyć), wyszuka</w:t>
      </w:r>
      <w:r>
        <w:rPr>
          <w:rStyle w:val="Teksttreci8"/>
          <w:i/>
          <w:iCs/>
          <w:color w:val="000000"/>
        </w:rPr>
        <w:softHyphen/>
        <w:t>nie (wyszukać), wyuzdanie</w:t>
      </w:r>
      <w:r>
        <w:rPr>
          <w:rStyle w:val="Teksttreci8Bezkursywy"/>
          <w:i w:val="0"/>
          <w:iCs w:val="0"/>
          <w:color w:val="000000"/>
        </w:rPr>
        <w:t xml:space="preserve"> (daw. </w:t>
      </w:r>
      <w:r>
        <w:rPr>
          <w:rStyle w:val="Teksttreci8"/>
          <w:i/>
          <w:iCs/>
          <w:color w:val="000000"/>
        </w:rPr>
        <w:t>wyuzdać), zasłużenie (zasłużyć),</w:t>
      </w:r>
      <w:r>
        <w:rPr>
          <w:rStyle w:val="Teksttreci8Bezkursywy"/>
          <w:i w:val="0"/>
          <w:iCs w:val="0"/>
          <w:color w:val="000000"/>
        </w:rPr>
        <w:t xml:space="preserve"> oraz </w:t>
      </w:r>
      <w:r>
        <w:rPr>
          <w:rStyle w:val="Teksttreci8"/>
          <w:i/>
          <w:iCs/>
          <w:color w:val="000000"/>
        </w:rPr>
        <w:t>nadęcie (nadąć), odkrycie (odkryć), otwarcie (otworzyć), przeklęcie (prze</w:t>
      </w:r>
      <w:r>
        <w:rPr>
          <w:rStyle w:val="Teksttreci8"/>
          <w:i/>
          <w:iCs/>
          <w:color w:val="000000"/>
        </w:rPr>
        <w:softHyphen/>
        <w:t>kląć), skrycie (skryć), uparcie (uprzeć się), zaparcie (zaprzeć), zaklęcie (za</w:t>
      </w:r>
      <w:r>
        <w:rPr>
          <w:rStyle w:val="Teksttreci8"/>
          <w:i/>
          <w:iCs/>
          <w:color w:val="000000"/>
        </w:rPr>
        <w:softHyphen/>
        <w:t>kląć), zawzięcie (zawziąć się),</w:t>
      </w:r>
      <w:r>
        <w:rPr>
          <w:rStyle w:val="Teksttreci8Bezkursywy"/>
          <w:i w:val="0"/>
          <w:iCs w:val="0"/>
          <w:color w:val="000000"/>
        </w:rPr>
        <w:t xml:space="preserve"> a nawet homonimiczne jedynie </w:t>
      </w:r>
      <w:r>
        <w:rPr>
          <w:rStyle w:val="Teksttreci8"/>
          <w:i/>
          <w:iCs/>
          <w:color w:val="000000"/>
        </w:rPr>
        <w:t>(iście (isty, iść).</w:t>
      </w:r>
      <w:r>
        <w:rPr>
          <w:rStyle w:val="Teksttreci8Bezkursywy"/>
          <w:i w:val="0"/>
          <w:iCs w:val="0"/>
          <w:color w:val="000000"/>
        </w:rPr>
        <w:t xml:space="preserve"> Seria ta jest znacznie bogatsza, o pisowni </w:t>
      </w:r>
      <w:r>
        <w:rPr>
          <w:rStyle w:val="Teksttreci8"/>
          <w:i/>
          <w:iCs/>
          <w:color w:val="000000"/>
        </w:rPr>
        <w:t>nie-</w:t>
      </w:r>
      <w:r>
        <w:rPr>
          <w:rStyle w:val="Teksttreci8Bezkursywy"/>
          <w:i w:val="0"/>
          <w:iCs w:val="0"/>
          <w:color w:val="000000"/>
        </w:rPr>
        <w:t xml:space="preserve"> łącznej zarówno w przysłówkach jak i gerundiach. I tak: </w:t>
      </w:r>
      <w:r>
        <w:rPr>
          <w:rStyle w:val="Teksttreci8"/>
          <w:i/>
          <w:iCs/>
          <w:color w:val="000000"/>
        </w:rPr>
        <w:t>nieartykułowanie (nie artykuło</w:t>
      </w:r>
      <w:r>
        <w:rPr>
          <w:rStyle w:val="Teksttreci8"/>
          <w:i/>
          <w:iCs/>
          <w:color w:val="000000"/>
        </w:rPr>
        <w:softHyphen/>
        <w:t>wać), niedostrzeżenie (nie dostrzec), niekłamanie (nie kłamać), nienaru</w:t>
      </w:r>
      <w:r>
        <w:rPr>
          <w:rStyle w:val="Teksttreci8"/>
          <w:i/>
          <w:iCs/>
          <w:color w:val="000000"/>
        </w:rPr>
        <w:softHyphen/>
        <w:t>szenie (nie naruszyć), nienasycenie (nie nasycić), nieoczekiwanie (nie ocze</w:t>
      </w:r>
      <w:r>
        <w:rPr>
          <w:rStyle w:val="Teksttreci8"/>
          <w:i/>
          <w:iCs/>
          <w:color w:val="000000"/>
        </w:rPr>
        <w:softHyphen/>
        <w:t>kiwać), nieodparcie (nie odeprzeć), nieodżałowanie (nie odżałować), nieograniczenie (nie ograniczyć), nieokiełznanie (nie okiełznać), nieokrzesa</w:t>
      </w:r>
      <w:r>
        <w:rPr>
          <w:rStyle w:val="Teksttreci8"/>
          <w:i/>
          <w:iCs/>
          <w:color w:val="000000"/>
        </w:rPr>
        <w:softHyphen/>
        <w:t>nie (nie okrzesać), nieopanowanie (nie opanować), nieopisanie (nie opisać), nieopowiedzianie (nie opowiedzieć), niepohamowanie (nie pohamować), niepokalanie (nie pokalać), nieporuszenie (nie poruszyć), niepostrzeżenie (nie postrzec), nieposzlakowanie</w:t>
      </w:r>
      <w:r>
        <w:rPr>
          <w:rStyle w:val="Teksttreci8Bezkursywy"/>
          <w:i w:val="0"/>
          <w:iCs w:val="0"/>
          <w:color w:val="000000"/>
        </w:rPr>
        <w:t xml:space="preserve"> (daw. </w:t>
      </w:r>
      <w:r>
        <w:rPr>
          <w:rStyle w:val="Teksttreci8"/>
          <w:i/>
          <w:iCs/>
          <w:color w:val="000000"/>
        </w:rPr>
        <w:t>nie poszlakować), niepowstrzyma</w:t>
      </w:r>
      <w:r>
        <w:rPr>
          <w:rStyle w:val="Teksttreci8"/>
          <w:i/>
          <w:iCs/>
          <w:color w:val="000000"/>
        </w:rPr>
        <w:softHyphen/>
        <w:t>nie (nie powstrzymać), nieprzebranie (nie przebrać), nieprzejednanie (nie przejednać), nieprzełamanie (nie przełamać), nieprzeparcie (nie przeprzeć), nieprzerwanie (nie przerwać), nieprzespanie (nie przespać), nieprzezwyciężenie (nie przezwyciężyć), nieprzymuszenie (nie przymusić),</w:t>
      </w:r>
    </w:p>
    <w:p w:rsidR="00BB66FB" w:rsidRDefault="00BB66FB">
      <w:pPr>
        <w:pStyle w:val="Teksttreci80"/>
        <w:shd w:val="clear" w:color="auto" w:fill="auto"/>
        <w:spacing w:line="294" w:lineRule="exact"/>
        <w:ind w:right="500"/>
      </w:pPr>
      <w:r>
        <w:rPr>
          <w:rStyle w:val="Teksttreci8"/>
          <w:i/>
          <w:iCs/>
          <w:color w:val="000000"/>
        </w:rPr>
        <w:lastRenderedPageBreak/>
        <w:t>nierozplątanie (nie rozplątać), nierozwikłanie (nie rozwikłać), nieskalanie (nie skalać), nieskończenie (nie skończyć), niespodziewanie (nie spodzie</w:t>
      </w:r>
      <w:r>
        <w:rPr>
          <w:rStyle w:val="Teksttreci8"/>
          <w:i/>
          <w:iCs/>
          <w:color w:val="000000"/>
        </w:rPr>
        <w:softHyphen/>
        <w:t>wać się), nie spostrzeżenie (nie spostrzec), niespożycie</w:t>
      </w:r>
      <w:r>
        <w:rPr>
          <w:rStyle w:val="Teksttreci8Bezkursywy"/>
          <w:i w:val="0"/>
          <w:iCs w:val="0"/>
          <w:color w:val="000000"/>
        </w:rPr>
        <w:t xml:space="preserve"> (da w. </w:t>
      </w:r>
      <w:r>
        <w:rPr>
          <w:rStyle w:val="Teksttreci8"/>
          <w:i/>
          <w:iCs/>
          <w:color w:val="000000"/>
        </w:rPr>
        <w:t>nie spożyć), niespracowanie</w:t>
      </w:r>
      <w:r>
        <w:rPr>
          <w:rStyle w:val="Teksttreci8Bezkursywy"/>
          <w:i w:val="0"/>
          <w:iCs w:val="0"/>
          <w:color w:val="000000"/>
        </w:rPr>
        <w:t xml:space="preserve"> (dziś </w:t>
      </w:r>
      <w:r>
        <w:rPr>
          <w:rStyle w:val="Teksttreci8"/>
          <w:i/>
          <w:iCs/>
          <w:color w:val="000000"/>
        </w:rPr>
        <w:t>nie spracować się), nieubłaganie (nie ubłagać), nie</w:t>
      </w:r>
      <w:r>
        <w:rPr>
          <w:rStyle w:val="Teksttreci8"/>
          <w:i/>
          <w:iCs/>
          <w:color w:val="000000"/>
        </w:rPr>
        <w:softHyphen/>
        <w:t>udanie (nie udać się), nieugięcie (nie ugiąć), nieuleczenie (nie uleczyć), niezmęczenie (nie zmęczyć), nieumiarkowanie (nie umiarkować się), nie</w:t>
      </w:r>
      <w:r>
        <w:rPr>
          <w:rStyle w:val="Teksttreci8"/>
          <w:i/>
          <w:iCs/>
          <w:color w:val="000000"/>
        </w:rPr>
        <w:softHyphen/>
        <w:t>ustraszenie</w:t>
      </w:r>
      <w:r>
        <w:rPr>
          <w:rStyle w:val="Teksttreci8Bezkursywy"/>
          <w:i w:val="0"/>
          <w:iCs w:val="0"/>
          <w:color w:val="000000"/>
        </w:rPr>
        <w:t xml:space="preserve"> (przestarz. </w:t>
      </w:r>
      <w:r>
        <w:rPr>
          <w:rStyle w:val="Teksttreci8"/>
          <w:i/>
          <w:iCs/>
          <w:color w:val="000000"/>
        </w:rPr>
        <w:t>nie ustraszyć), nieuśpienie (nie uśpić), nieutulenie (nie utulić), nie wstrzymanie (nie wstrzymać), nie wysłowienie (nie wysło</w:t>
      </w:r>
      <w:r>
        <w:rPr>
          <w:rStyle w:val="Teksttreci8"/>
          <w:i/>
          <w:iCs/>
          <w:color w:val="000000"/>
        </w:rPr>
        <w:softHyphen/>
        <w:t>wić), niewzruszenie (nie wzruszyć), niezachwianie (nie zachwiać), niezasłużenie (nie zasłużyć), niezbicie (nie zbić),</w:t>
      </w:r>
      <w:r>
        <w:rPr>
          <w:rStyle w:val="Teksttreci8Bezkursywy"/>
          <w:i w:val="0"/>
          <w:iCs w:val="0"/>
          <w:color w:val="000000"/>
        </w:rPr>
        <w:t xml:space="preserve"> daw. </w:t>
      </w:r>
      <w:r>
        <w:rPr>
          <w:rStyle w:val="Teksttreci8"/>
          <w:i/>
          <w:iCs/>
          <w:color w:val="000000"/>
        </w:rPr>
        <w:t>niezbłaganie (nie</w:t>
      </w:r>
      <w:r>
        <w:rPr>
          <w:rStyle w:val="Teksttreci8Bezkursywy"/>
          <w:i w:val="0"/>
          <w:iCs w:val="0"/>
          <w:color w:val="000000"/>
        </w:rPr>
        <w:t xml:space="preserve"> — rów</w:t>
      </w:r>
      <w:r>
        <w:rPr>
          <w:rStyle w:val="Teksttreci8Bezkursywy"/>
          <w:i w:val="0"/>
          <w:iCs w:val="0"/>
          <w:color w:val="000000"/>
        </w:rPr>
        <w:softHyphen/>
        <w:t xml:space="preserve">nież daw. </w:t>
      </w:r>
      <w:r>
        <w:rPr>
          <w:rStyle w:val="Teksttreci8"/>
          <w:i/>
          <w:iCs/>
          <w:color w:val="000000"/>
        </w:rPr>
        <w:t>zbłagać), niezdecydowanie (nie zdecydować),</w:t>
      </w:r>
      <w:r>
        <w:rPr>
          <w:rStyle w:val="Teksttreci8Bezkursywy"/>
          <w:i w:val="0"/>
          <w:iCs w:val="0"/>
          <w:color w:val="000000"/>
        </w:rPr>
        <w:t xml:space="preserve"> daw. </w:t>
      </w:r>
      <w:r>
        <w:rPr>
          <w:rStyle w:val="Teksttreci8"/>
          <w:i/>
          <w:iCs/>
          <w:color w:val="000000"/>
        </w:rPr>
        <w:t>niezgięcie (nie zgiąć), niezmęczenie (nie zmęczyć), niezrównanie (nie zrównać).</w:t>
      </w:r>
    </w:p>
    <w:p w:rsidR="00BB66FB" w:rsidRDefault="00BB66FB">
      <w:pPr>
        <w:pStyle w:val="Teksttreci20"/>
        <w:shd w:val="clear" w:color="auto" w:fill="auto"/>
        <w:spacing w:before="0" w:line="294" w:lineRule="exact"/>
        <w:ind w:right="500" w:firstLine="460"/>
      </w:pPr>
      <w:r>
        <w:rPr>
          <w:rStyle w:val="Teksttreci2"/>
          <w:color w:val="000000"/>
        </w:rPr>
        <w:t>Mimo regularności powiązań uderza wprost niewspółmierność serii formacji zaprzeczonych i nie zaprzeczonych.</w:t>
      </w:r>
    </w:p>
    <w:p w:rsidR="00BB66FB" w:rsidRDefault="00BB66FB">
      <w:pPr>
        <w:pStyle w:val="Teksttreci20"/>
        <w:shd w:val="clear" w:color="auto" w:fill="auto"/>
        <w:spacing w:before="0" w:after="127" w:line="294" w:lineRule="exact"/>
        <w:ind w:right="500" w:firstLine="460"/>
      </w:pPr>
      <w:r>
        <w:rPr>
          <w:rStyle w:val="Teksttreci2"/>
          <w:color w:val="000000"/>
        </w:rPr>
        <w:t>Przegląd relacji fleksyjnych między rzeczownikami a przymiotnikami i przysłówkami w zakresie form zbieżnych wykazuje, że stan grobli prze</w:t>
      </w:r>
      <w:r>
        <w:rPr>
          <w:rStyle w:val="Teksttreci2"/>
          <w:color w:val="000000"/>
        </w:rPr>
        <w:softHyphen/>
        <w:t>gradzających te części mowy jest różny na różnych, odcinkach. Niekiedy utrzymane są one dość starannie, np. między przymiotnikami i przysłów</w:t>
      </w:r>
      <w:r>
        <w:rPr>
          <w:rStyle w:val="Teksttreci2"/>
          <w:color w:val="000000"/>
        </w:rPr>
        <w:softHyphen/>
        <w:t xml:space="preserve">kami, innym znów razem tworzą szpary i przecieki o zadziwiającej wprost beztrosce i jakby niegospodarności języka, np. przymiotnikowe formy na </w:t>
      </w:r>
      <w:r>
        <w:rPr>
          <w:rStyle w:val="Teksttreci2Kursywa"/>
          <w:color w:val="000000"/>
        </w:rPr>
        <w:t>-owi</w:t>
      </w:r>
      <w:r>
        <w:rPr>
          <w:rStyle w:val="Teksttreci2"/>
          <w:color w:val="000000"/>
        </w:rPr>
        <w:t xml:space="preserve"> w zestawieniu z rzeczownikowymi celownikami na </w:t>
      </w:r>
      <w:r>
        <w:rPr>
          <w:rStyle w:val="Teksttreci2Kursywa"/>
          <w:color w:val="000000"/>
        </w:rPr>
        <w:t>-owi.</w:t>
      </w:r>
      <w:r>
        <w:rPr>
          <w:rStyle w:val="Teksttreci2"/>
          <w:color w:val="000000"/>
        </w:rPr>
        <w:t xml:space="preserve"> Okazji do rozlewisk form zbieżnych jest tu sporo. Czynnikiem regulującym, jak gdyby podnoszącym grunt po drugiej stronie tamy, bywa słaba produk</w:t>
      </w:r>
      <w:r>
        <w:rPr>
          <w:rStyle w:val="Teksttreci2"/>
          <w:color w:val="000000"/>
        </w:rPr>
        <w:softHyphen/>
        <w:t>tywność wchodzących tu w grę formacji rzeczownikowych czy też przy</w:t>
      </w:r>
      <w:r>
        <w:rPr>
          <w:rStyle w:val="Teksttreci2"/>
          <w:color w:val="000000"/>
        </w:rPr>
        <w:softHyphen/>
        <w:t>miotnikowych i przysłówkowych. W wypadku zwiększonej żywotności tego czy owego typu formacji powstają istne wylewy form zbieżnych, kwalifikujące się do ujęcia ich w automacie w operatory ogólne.</w:t>
      </w:r>
    </w:p>
    <w:p w:rsidR="00BB66FB" w:rsidRDefault="00BB66FB">
      <w:pPr>
        <w:pStyle w:val="Teksttreci50"/>
        <w:shd w:val="clear" w:color="auto" w:fill="auto"/>
        <w:spacing w:after="0" w:line="210" w:lineRule="exact"/>
        <w:ind w:left="3260" w:firstLine="0"/>
        <w:jc w:val="left"/>
      </w:pPr>
      <w:r>
        <w:rPr>
          <w:rStyle w:val="Teksttreci5"/>
          <w:color w:val="000000"/>
        </w:rPr>
        <w:t>(dalszy ciąg nastąpi)</w:t>
      </w:r>
    </w:p>
    <w:p w:rsidR="00BB66FB" w:rsidRDefault="00BB66FB">
      <w:pPr>
        <w:pStyle w:val="Teksttreci80"/>
        <w:shd w:val="clear" w:color="auto" w:fill="auto"/>
        <w:spacing w:line="280" w:lineRule="exact"/>
        <w:ind w:left="6580"/>
        <w:jc w:val="left"/>
        <w:sectPr w:rsidR="00BB66FB">
          <w:pgSz w:w="11900" w:h="16840"/>
          <w:pgMar w:top="1999" w:right="1677" w:bottom="1999" w:left="1282" w:header="0" w:footer="3" w:gutter="0"/>
          <w:cols w:space="708"/>
          <w:noEndnote/>
          <w:docGrid w:linePitch="360"/>
        </w:sectPr>
      </w:pPr>
      <w:r>
        <w:rPr>
          <w:rStyle w:val="Teksttreci8"/>
          <w:i/>
          <w:iCs/>
          <w:color w:val="000000"/>
        </w:rPr>
        <w:t>Jan Tokarski</w:t>
      </w:r>
    </w:p>
    <w:p w:rsidR="00BB66FB" w:rsidRDefault="00BB66FB">
      <w:pPr>
        <w:spacing w:line="240" w:lineRule="exact"/>
        <w:rPr>
          <w:color w:val="auto"/>
          <w:sz w:val="19"/>
          <w:szCs w:val="19"/>
        </w:rPr>
      </w:pPr>
    </w:p>
    <w:p w:rsidR="00BB66FB" w:rsidRDefault="00BB66FB">
      <w:pPr>
        <w:spacing w:line="240" w:lineRule="exact"/>
        <w:rPr>
          <w:color w:val="auto"/>
          <w:sz w:val="19"/>
          <w:szCs w:val="19"/>
        </w:rPr>
      </w:pPr>
    </w:p>
    <w:p w:rsidR="00BB66FB" w:rsidRDefault="00BB66FB">
      <w:pPr>
        <w:spacing w:line="240" w:lineRule="exact"/>
        <w:rPr>
          <w:color w:val="auto"/>
          <w:sz w:val="19"/>
          <w:szCs w:val="19"/>
        </w:rPr>
      </w:pPr>
    </w:p>
    <w:p w:rsidR="00BB66FB" w:rsidRDefault="00BB66FB">
      <w:pPr>
        <w:spacing w:line="240" w:lineRule="exact"/>
        <w:rPr>
          <w:color w:val="auto"/>
          <w:sz w:val="19"/>
          <w:szCs w:val="19"/>
        </w:rPr>
      </w:pPr>
    </w:p>
    <w:p w:rsidR="00BB66FB" w:rsidRDefault="00BB66FB">
      <w:pPr>
        <w:spacing w:line="240" w:lineRule="exact"/>
        <w:rPr>
          <w:color w:val="auto"/>
          <w:sz w:val="19"/>
          <w:szCs w:val="19"/>
        </w:rPr>
      </w:pPr>
    </w:p>
    <w:p w:rsidR="00BB66FB" w:rsidRDefault="00BB66FB">
      <w:pPr>
        <w:spacing w:line="240" w:lineRule="exact"/>
        <w:rPr>
          <w:color w:val="auto"/>
          <w:sz w:val="19"/>
          <w:szCs w:val="19"/>
        </w:rPr>
      </w:pPr>
    </w:p>
    <w:p w:rsidR="00BB66FB" w:rsidRDefault="00BB66FB">
      <w:pPr>
        <w:spacing w:before="88" w:after="88" w:line="240" w:lineRule="exact"/>
        <w:rPr>
          <w:color w:val="auto"/>
          <w:sz w:val="19"/>
          <w:szCs w:val="19"/>
        </w:rPr>
      </w:pPr>
    </w:p>
    <w:p w:rsidR="00BB66FB" w:rsidRDefault="00BB66FB">
      <w:pPr>
        <w:rPr>
          <w:color w:val="auto"/>
          <w:sz w:val="2"/>
          <w:szCs w:val="2"/>
        </w:rPr>
        <w:sectPr w:rsidR="00BB66FB">
          <w:headerReference w:type="even" r:id="rId20"/>
          <w:headerReference w:type="default" r:id="rId21"/>
          <w:headerReference w:type="first" r:id="rId22"/>
          <w:pgSz w:w="11900" w:h="16840"/>
          <w:pgMar w:top="1548" w:right="0" w:bottom="1268" w:left="0" w:header="0" w:footer="3" w:gutter="0"/>
          <w:pgNumType w:start="17"/>
          <w:cols w:space="708"/>
          <w:noEndnote/>
          <w:docGrid w:linePitch="360"/>
        </w:sectPr>
      </w:pPr>
    </w:p>
    <w:p w:rsidR="00BB66FB" w:rsidRDefault="00BB66FB">
      <w:pPr>
        <w:pStyle w:val="Teksttreci80"/>
        <w:shd w:val="clear" w:color="auto" w:fill="auto"/>
        <w:spacing w:after="420"/>
        <w:ind w:left="1320"/>
        <w:jc w:val="left"/>
      </w:pPr>
      <w:r>
        <w:rPr>
          <w:rStyle w:val="Teksttreci8"/>
          <w:i/>
          <w:iCs/>
          <w:color w:val="000000"/>
        </w:rPr>
        <w:lastRenderedPageBreak/>
        <w:t>PRACE ONOMASTYCZNE INSTYTUTU SLAWISTYKI NIEMIECKIEJ AKADEMII NAUK W BERLINIE</w:t>
      </w:r>
    </w:p>
    <w:p w:rsidR="00BB66FB" w:rsidRDefault="00BB66FB">
      <w:pPr>
        <w:pStyle w:val="Teksttreci20"/>
        <w:shd w:val="clear" w:color="auto" w:fill="auto"/>
        <w:spacing w:before="0"/>
        <w:ind w:firstLine="440"/>
      </w:pPr>
      <w:r>
        <w:rPr>
          <w:rStyle w:val="Teksttreci2"/>
          <w:color w:val="000000"/>
        </w:rPr>
        <w:t>Z wyjątkiem dialektologii jest niewiele dziedzin współczesnego języ</w:t>
      </w:r>
      <w:r>
        <w:rPr>
          <w:rStyle w:val="Teksttreci2"/>
          <w:color w:val="000000"/>
        </w:rPr>
        <w:softHyphen/>
        <w:t>koznawstwa, które charakteryzowałyby się tak znacznym rozwojem jak onomastyka.</w:t>
      </w:r>
    </w:p>
    <w:p w:rsidR="00BB66FB" w:rsidRDefault="00BB66FB">
      <w:pPr>
        <w:pStyle w:val="Teksttreci20"/>
        <w:shd w:val="clear" w:color="auto" w:fill="auto"/>
        <w:spacing w:before="0"/>
        <w:ind w:firstLine="440"/>
      </w:pPr>
      <w:r w:rsidRPr="005067AE">
        <w:rPr>
          <w:rStyle w:val="Teksttreci2"/>
          <w:color w:val="000000"/>
          <w:lang w:eastAsia="en-US"/>
        </w:rPr>
        <w:t xml:space="preserve">Do </w:t>
      </w:r>
      <w:r>
        <w:rPr>
          <w:rStyle w:val="Teksttreci2"/>
          <w:color w:val="000000"/>
        </w:rPr>
        <w:t>XIX wieku badaniami nazw własnych zajmowali się przede wszyst</w:t>
      </w:r>
      <w:r>
        <w:rPr>
          <w:rStyle w:val="Teksttreci2"/>
          <w:color w:val="000000"/>
        </w:rPr>
        <w:softHyphen/>
        <w:t>kim historycy i geografowie, z czasem również językoznawcy w coraz większym stopniu poznawali, jakie możliwości stwarza dla nich onoma</w:t>
      </w:r>
      <w:r>
        <w:rPr>
          <w:rStyle w:val="Teksttreci2"/>
          <w:color w:val="000000"/>
        </w:rPr>
        <w:softHyphen/>
        <w:t>styka. Rzecz jasna nie można nic powiedzieć przeciwko zajmowaniu się nazwami przez historyków i przedstawicieli innych dyscyplin; wręcz przeciwnie językoznawcy potrzebują ich badań i można z pewnością stwierdzić, że onomastyka bez współpracy z innymi dyscyplinami nie osiągnęłaby tego poziomu, na jakim się obecnie znajduje.</w:t>
      </w:r>
    </w:p>
    <w:p w:rsidR="00BB66FB" w:rsidRDefault="00BB66FB">
      <w:pPr>
        <w:pStyle w:val="Teksttreci20"/>
        <w:shd w:val="clear" w:color="auto" w:fill="auto"/>
        <w:spacing w:before="0"/>
        <w:ind w:firstLine="440"/>
      </w:pPr>
      <w:r>
        <w:rPr>
          <w:rStyle w:val="Teksttreci2"/>
          <w:color w:val="000000"/>
        </w:rPr>
        <w:t>Szczególnego znaczenia nabiera onomastyka tam, gdzie chodzi o ję</w:t>
      </w:r>
      <w:r>
        <w:rPr>
          <w:rStyle w:val="Teksttreci2"/>
          <w:color w:val="000000"/>
        </w:rPr>
        <w:softHyphen/>
        <w:t>zyki, które w przeważającej mierze lub wyłącznie są przekazywane w nazwach własnych. Dobrym przykładem tego jest język illiryjski. Są jednak także języki słowiańskie, które znamy tylko poprzez ich nazwy własne, na przykład języki Słowian, którzy niegdyś osiedlili się na dzi</w:t>
      </w:r>
      <w:r>
        <w:rPr>
          <w:rStyle w:val="Teksttreci2"/>
          <w:color w:val="000000"/>
        </w:rPr>
        <w:softHyphen/>
        <w:t>siejszym terenie niemieckim. Pozostały po nich nieliczne teksty języko</w:t>
      </w:r>
      <w:r>
        <w:rPr>
          <w:rStyle w:val="Teksttreci2"/>
          <w:color w:val="000000"/>
        </w:rPr>
        <w:softHyphen/>
        <w:t>we, na przykład połabskie z przełomu XVII i XVIII wieku i łużyckie od XVI wieku do chwili obecnej. Języki Słowian, którzy osiedlili się na te</w:t>
      </w:r>
      <w:r>
        <w:rPr>
          <w:rStyle w:val="Teksttreci2"/>
          <w:color w:val="000000"/>
        </w:rPr>
        <w:softHyphen/>
        <w:t xml:space="preserve">renach graniczących z Bawarią i z Schleswig-Holsteinem, a nawet z Danią </w:t>
      </w:r>
      <w:r>
        <w:rPr>
          <w:rStyle w:val="Teksttreci2"/>
          <w:color w:val="000000"/>
          <w:vertAlign w:val="superscript"/>
        </w:rPr>
        <w:footnoteReference w:id="1"/>
      </w:r>
      <w:r>
        <w:rPr>
          <w:rStyle w:val="Teksttreci2"/>
          <w:color w:val="000000"/>
        </w:rPr>
        <w:t xml:space="preserve"> znamy tylko z dwóch źródeł: z nazw własnych i z wyrazów zapożyczonych </w:t>
      </w:r>
      <w:r>
        <w:rPr>
          <w:rStyle w:val="Teksttreci2"/>
          <w:color w:val="000000"/>
          <w:vertAlign w:val="superscript"/>
        </w:rPr>
        <w:footnoteReference w:id="2"/>
      </w:r>
      <w:r>
        <w:rPr>
          <w:rStyle w:val="Teksttreci2"/>
          <w:color w:val="000000"/>
        </w:rPr>
        <w:t>. Dla wyżej wymienionych Łużyczan i Połabian najstar</w:t>
      </w:r>
      <w:r>
        <w:rPr>
          <w:rStyle w:val="Teksttreci2"/>
          <w:color w:val="000000"/>
        </w:rPr>
        <w:softHyphen/>
        <w:t>sze świadectwa językowe osiągalne są jedynie w nazwach własnych.</w:t>
      </w:r>
    </w:p>
    <w:p w:rsidR="00BB66FB" w:rsidRDefault="00BB66FB">
      <w:pPr>
        <w:pStyle w:val="Teksttreci20"/>
        <w:shd w:val="clear" w:color="auto" w:fill="auto"/>
        <w:spacing w:before="0"/>
        <w:ind w:firstLine="440"/>
        <w:sectPr w:rsidR="00BB66FB">
          <w:type w:val="continuous"/>
          <w:pgSz w:w="11900" w:h="16840"/>
          <w:pgMar w:top="1548" w:right="1692" w:bottom="1268" w:left="1197" w:header="0" w:footer="3" w:gutter="0"/>
          <w:cols w:space="708"/>
          <w:noEndnote/>
          <w:docGrid w:linePitch="360"/>
        </w:sectPr>
      </w:pPr>
      <w:r>
        <w:rPr>
          <w:rStyle w:val="Teksttreci2"/>
          <w:color w:val="000000"/>
        </w:rPr>
        <w:t>Wszystko to wyjaśnia, jakie znaczenie winna przypisywać niemiecka slawistyka, badaniu słowiańskich nazw, jeżeli chce ona spełnić swoje za-</w:t>
      </w:r>
    </w:p>
    <w:p w:rsidR="00BB66FB" w:rsidRDefault="00BB66FB">
      <w:pPr>
        <w:pStyle w:val="Teksttreci20"/>
        <w:shd w:val="clear" w:color="auto" w:fill="auto"/>
        <w:spacing w:before="0" w:line="306" w:lineRule="exact"/>
      </w:pPr>
      <w:r>
        <w:rPr>
          <w:rStyle w:val="Teksttreci2"/>
          <w:color w:val="000000"/>
        </w:rPr>
        <w:lastRenderedPageBreak/>
        <w:t>danie, którego słusznie od niej oczekuje się za granicą. Rzeczywiście slawiści naszego kraju już od dawna zwrócili swoją uwagę na słowiańskie nazwy. Szczególny rozwój badań onomastycznych przypada na okres po drugiej wojnie światowej. Prace z tego zakresu zostały odpowiednio oce</w:t>
      </w:r>
      <w:r>
        <w:rPr>
          <w:rStyle w:val="Teksttreci2"/>
          <w:color w:val="000000"/>
        </w:rPr>
        <w:softHyphen/>
        <w:t>nione również za granicą, co znalazło między innymi swój wyraz w tym, że druga robocza konferencja Komisji Onomastycznej Międzynarodowe</w:t>
      </w:r>
      <w:r>
        <w:rPr>
          <w:rStyle w:val="Teksttreci2"/>
          <w:color w:val="000000"/>
        </w:rPr>
        <w:softHyphen/>
        <w:t>go Komitetu Slawistyki odbyła się w Berlinie w październiku 1961 roku. Konferencję tę — zorganizowaną przez Instytut Slawistyczny Niemiec</w:t>
      </w:r>
      <w:r>
        <w:rPr>
          <w:rStyle w:val="Teksttreci2"/>
          <w:color w:val="000000"/>
        </w:rPr>
        <w:softHyphen/>
        <w:t>kiej Akademii Nauk w Berlinie — uważamy jako wyróżnienie i zobowią</w:t>
      </w:r>
      <w:r>
        <w:rPr>
          <w:rStyle w:val="Teksttreci2"/>
          <w:color w:val="000000"/>
        </w:rPr>
        <w:softHyphen/>
        <w:t xml:space="preserve">zanie. W trzydniowych obradach, przy udziale przewodniczącego Komisji Onomastycznej, </w:t>
      </w:r>
      <w:r w:rsidRPr="005067AE">
        <w:rPr>
          <w:rStyle w:val="Teksttreci2"/>
          <w:color w:val="000000"/>
          <w:lang w:eastAsia="en-US"/>
        </w:rPr>
        <w:t xml:space="preserve">prof, </w:t>
      </w:r>
      <w:r>
        <w:rPr>
          <w:rStyle w:val="Teksttreci2"/>
          <w:color w:val="000000"/>
        </w:rPr>
        <w:t>dr W. Taszyckiego z Krakowa, wzięli udział przed</w:t>
      </w:r>
      <w:r>
        <w:rPr>
          <w:rStyle w:val="Teksttreci2"/>
          <w:color w:val="000000"/>
        </w:rPr>
        <w:softHyphen/>
        <w:t xml:space="preserve">stawiciele ośmiu krajów. Pierwsze tego rodzaju spotkanie odbyło się w październiku 1959 r. w Krakowie </w:t>
      </w:r>
      <w:r>
        <w:rPr>
          <w:rStyle w:val="Teksttreci2"/>
          <w:color w:val="000000"/>
          <w:vertAlign w:val="superscript"/>
        </w:rPr>
        <w:footnoteReference w:id="3"/>
      </w:r>
      <w:r>
        <w:rPr>
          <w:rStyle w:val="Teksttreci2"/>
          <w:color w:val="000000"/>
        </w:rPr>
        <w:t>.</w:t>
      </w:r>
    </w:p>
    <w:p w:rsidR="00BB66FB" w:rsidRDefault="00BB66FB">
      <w:pPr>
        <w:pStyle w:val="Teksttreci20"/>
        <w:shd w:val="clear" w:color="auto" w:fill="auto"/>
        <w:spacing w:before="0" w:line="306" w:lineRule="exact"/>
        <w:ind w:firstLine="440"/>
      </w:pPr>
      <w:r>
        <w:rPr>
          <w:rStyle w:val="Teksttreci2"/>
          <w:color w:val="000000"/>
        </w:rPr>
        <w:t xml:space="preserve">Z kolei chciałbym w krótkim zarysie przedstawić badania onomastyczne prowadzone w Instytucie Slawistycznym Niemieckiej Akademii Nauk w Berlinie (kierownik Instytutu: </w:t>
      </w:r>
      <w:r w:rsidRPr="005067AE">
        <w:rPr>
          <w:rStyle w:val="Teksttreci2"/>
          <w:color w:val="000000"/>
          <w:lang w:eastAsia="en-US"/>
        </w:rPr>
        <w:t xml:space="preserve">prof, </w:t>
      </w:r>
      <w:r>
        <w:rPr>
          <w:rStyle w:val="Teksttreci2"/>
          <w:color w:val="000000"/>
        </w:rPr>
        <w:t>dr H. H. Bielfeld). Najbardziej do</w:t>
      </w:r>
      <w:r>
        <w:rPr>
          <w:rStyle w:val="Teksttreci2"/>
          <w:color w:val="000000"/>
        </w:rPr>
        <w:softHyphen/>
        <w:t xml:space="preserve">tychczas znaną publikacją jest praca Reinholda </w:t>
      </w:r>
      <w:r>
        <w:rPr>
          <w:rStyle w:val="Teksttreci2"/>
          <w:color w:val="000000"/>
          <w:lang w:val="de-DE" w:eastAsia="de-DE"/>
        </w:rPr>
        <w:t xml:space="preserve">Trautmanna </w:t>
      </w:r>
      <w:r>
        <w:rPr>
          <w:rStyle w:val="Teksttreci2"/>
          <w:color w:val="000000"/>
        </w:rPr>
        <w:t xml:space="preserve">pt. </w:t>
      </w:r>
      <w:r>
        <w:rPr>
          <w:rStyle w:val="Teksttreci2"/>
          <w:color w:val="000000"/>
          <w:lang w:val="de-DE" w:eastAsia="de-DE"/>
        </w:rPr>
        <w:t xml:space="preserve">„Die </w:t>
      </w:r>
      <w:r>
        <w:rPr>
          <w:rStyle w:val="Teksttreci2"/>
          <w:color w:val="000000"/>
        </w:rPr>
        <w:t xml:space="preserve">elb </w:t>
      </w:r>
      <w:r>
        <w:rPr>
          <w:rStyle w:val="Teksttreci2"/>
          <w:color w:val="000000"/>
          <w:lang w:val="de-DE" w:eastAsia="de-DE"/>
        </w:rPr>
        <w:t>und ostseeslawischen Ortsnamen”</w:t>
      </w:r>
      <w:r>
        <w:rPr>
          <w:rStyle w:val="Teksttreci2"/>
          <w:color w:val="000000"/>
          <w:vertAlign w:val="superscript"/>
          <w:lang w:val="de-DE" w:eastAsia="de-DE"/>
        </w:rPr>
        <w:footnoteReference w:id="4"/>
      </w:r>
      <w:r>
        <w:rPr>
          <w:rStyle w:val="Teksttreci2"/>
          <w:color w:val="000000"/>
          <w:lang w:val="de-DE" w:eastAsia="de-DE"/>
        </w:rPr>
        <w:t xml:space="preserve">, </w:t>
      </w:r>
      <w:r>
        <w:rPr>
          <w:rStyle w:val="Teksttreci2"/>
          <w:color w:val="000000"/>
        </w:rPr>
        <w:t xml:space="preserve">który do roku 1951, tj. do swojej śmierci kierował Instytutem. </w:t>
      </w:r>
      <w:r>
        <w:rPr>
          <w:rStyle w:val="Teksttreci2"/>
          <w:color w:val="000000"/>
          <w:lang w:val="de-DE" w:eastAsia="de-DE"/>
        </w:rPr>
        <w:t xml:space="preserve">Trautmann </w:t>
      </w:r>
      <w:r>
        <w:rPr>
          <w:rStyle w:val="Teksttreci2"/>
          <w:color w:val="000000"/>
        </w:rPr>
        <w:t>słowiańskimi nazwami miejsco</w:t>
      </w:r>
      <w:r>
        <w:rPr>
          <w:rStyle w:val="Teksttreci2"/>
          <w:color w:val="000000"/>
        </w:rPr>
        <w:softHyphen/>
        <w:t xml:space="preserve">wymi Niemiec Północnych zajmował się na długo przed drugą wojną światową i z tego zakresu wiele publikował. W 1939 roku miała ukazać się w </w:t>
      </w:r>
      <w:r>
        <w:rPr>
          <w:rStyle w:val="Teksttreci2"/>
          <w:color w:val="000000"/>
          <w:lang w:val="de-DE" w:eastAsia="de-DE"/>
        </w:rPr>
        <w:t xml:space="preserve">Neumünster </w:t>
      </w:r>
      <w:r>
        <w:rPr>
          <w:rStyle w:val="Teksttreci2"/>
          <w:color w:val="000000"/>
        </w:rPr>
        <w:t xml:space="preserve">jego książka pt. </w:t>
      </w:r>
      <w:r>
        <w:rPr>
          <w:rStyle w:val="Teksttreci2"/>
          <w:color w:val="000000"/>
          <w:lang w:val="de-DE" w:eastAsia="de-DE"/>
        </w:rPr>
        <w:t>„Die wendischen Ortsnamen Osthol</w:t>
      </w:r>
      <w:r>
        <w:rPr>
          <w:rStyle w:val="Teksttreci2"/>
          <w:color w:val="000000"/>
          <w:lang w:val="de-DE" w:eastAsia="de-DE"/>
        </w:rPr>
        <w:softHyphen/>
        <w:t xml:space="preserve">steins, Lübecks, Lüneburgs und Mecklenburgs” </w:t>
      </w:r>
      <w:r>
        <w:rPr>
          <w:rStyle w:val="Teksttreci2"/>
          <w:color w:val="000000"/>
          <w:vertAlign w:val="superscript"/>
          <w:lang w:val="de-DE" w:eastAsia="de-DE"/>
        </w:rPr>
        <w:footnoteReference w:id="5"/>
      </w:r>
      <w:r>
        <w:rPr>
          <w:rStyle w:val="Teksttreci2"/>
          <w:color w:val="000000"/>
          <w:lang w:val="de-DE" w:eastAsia="de-DE"/>
        </w:rPr>
        <w:t xml:space="preserve">. </w:t>
      </w:r>
      <w:r>
        <w:rPr>
          <w:rStyle w:val="Teksttreci2"/>
          <w:color w:val="000000"/>
        </w:rPr>
        <w:t>Rozpowszechnianie tej książki zostało zakazane, tak że tylko niewiele egzemplarzy z tego na</w:t>
      </w:r>
      <w:r>
        <w:rPr>
          <w:rStyle w:val="Teksttreci2"/>
          <w:color w:val="000000"/>
        </w:rPr>
        <w:softHyphen/>
        <w:t xml:space="preserve">kładu jest w obiegu. Po wojnie </w:t>
      </w:r>
      <w:r>
        <w:rPr>
          <w:rStyle w:val="Teksttreci2"/>
          <w:color w:val="000000"/>
          <w:lang w:val="de-DE" w:eastAsia="de-DE"/>
        </w:rPr>
        <w:t xml:space="preserve">Trautmann </w:t>
      </w:r>
      <w:r>
        <w:rPr>
          <w:rStyle w:val="Teksttreci2"/>
          <w:color w:val="000000"/>
        </w:rPr>
        <w:t>sądził, że nakład został znisz</w:t>
      </w:r>
      <w:r>
        <w:rPr>
          <w:rStyle w:val="Teksttreci2"/>
          <w:color w:val="000000"/>
        </w:rPr>
        <w:softHyphen/>
        <w:t xml:space="preserve">czony przez nalot lotniczy. Dlatego też wydał on swoją pracę po raz drugi pt. </w:t>
      </w:r>
      <w:r>
        <w:rPr>
          <w:rStyle w:val="Teksttreci2"/>
          <w:color w:val="000000"/>
          <w:lang w:val="de-DE" w:eastAsia="de-DE"/>
        </w:rPr>
        <w:t xml:space="preserve">„Die Slawischen Ortsnamen Mecklenburgs und Holstein” </w:t>
      </w:r>
      <w:r>
        <w:rPr>
          <w:rStyle w:val="Teksttreci2"/>
          <w:color w:val="000000"/>
          <w:vertAlign w:val="superscript"/>
          <w:lang w:val="de-DE" w:eastAsia="de-DE"/>
        </w:rPr>
        <w:footnoteReference w:id="6"/>
      </w:r>
      <w:r>
        <w:rPr>
          <w:rStyle w:val="Teksttreci2"/>
          <w:color w:val="000000"/>
          <w:lang w:val="de-DE" w:eastAsia="de-DE"/>
        </w:rPr>
        <w:t xml:space="preserve">. </w:t>
      </w:r>
      <w:r>
        <w:rPr>
          <w:rStyle w:val="Teksttreci2"/>
          <w:color w:val="000000"/>
        </w:rPr>
        <w:t xml:space="preserve">Jednakże nakład pierwszego wydania nie został zniszczony i ukazał się w 1950 roku w </w:t>
      </w:r>
      <w:r>
        <w:rPr>
          <w:rStyle w:val="Teksttreci2"/>
          <w:color w:val="000000"/>
          <w:lang w:val="de-DE" w:eastAsia="de-DE"/>
        </w:rPr>
        <w:t>Neumünster</w:t>
      </w:r>
      <w:r>
        <w:rPr>
          <w:rStyle w:val="Teksttreci2"/>
          <w:color w:val="000000"/>
          <w:vertAlign w:val="superscript"/>
          <w:lang w:val="de-DE" w:eastAsia="de-DE"/>
        </w:rPr>
        <w:footnoteReference w:id="7"/>
      </w:r>
      <w:r>
        <w:rPr>
          <w:rStyle w:val="Teksttreci2"/>
          <w:color w:val="000000"/>
          <w:lang w:val="de-DE" w:eastAsia="de-DE"/>
        </w:rPr>
        <w:t xml:space="preserve">. </w:t>
      </w:r>
      <w:r>
        <w:rPr>
          <w:rStyle w:val="Teksttreci2"/>
          <w:color w:val="000000"/>
        </w:rPr>
        <w:t xml:space="preserve">Oba wydania różnią się między sobą tylko nieznacznie. Prace </w:t>
      </w:r>
      <w:r>
        <w:rPr>
          <w:rStyle w:val="Teksttreci2"/>
          <w:color w:val="000000"/>
          <w:lang w:val="de-DE" w:eastAsia="de-DE"/>
        </w:rPr>
        <w:t xml:space="preserve">Trautmanna </w:t>
      </w:r>
      <w:r>
        <w:rPr>
          <w:rStyle w:val="Teksttreci2"/>
          <w:color w:val="000000"/>
        </w:rPr>
        <w:t xml:space="preserve">są zbyt dobrze znane specjalistom, by o nich tutaj szerzej mówić. Dotyczą one nazw własnych tych Słowian, którzy niegdyś osiedlili się między </w:t>
      </w:r>
      <w:r>
        <w:rPr>
          <w:rStyle w:val="Teksttreci2"/>
          <w:color w:val="000000"/>
          <w:lang w:val="de-DE" w:eastAsia="de-DE"/>
        </w:rPr>
        <w:t xml:space="preserve">Holsteinern </w:t>
      </w:r>
      <w:r>
        <w:rPr>
          <w:rStyle w:val="Teksttreci2"/>
          <w:color w:val="000000"/>
        </w:rPr>
        <w:t>i Prusami, a więc po większej części na północnych terenach Niemieckiej Republiki Demokratycznej. Chodzi więc o nazwy własne Połabian na zachodzie i Pomorzan (Kaszubów) na wscho</w:t>
      </w:r>
      <w:r>
        <w:rPr>
          <w:rStyle w:val="Teksttreci2"/>
          <w:color w:val="000000"/>
        </w:rPr>
        <w:softHyphen/>
        <w:t>dzie. Nie można z całą pewnością jeszcze powiedzieć, jakie plemiona na</w:t>
      </w:r>
      <w:r>
        <w:rPr>
          <w:rStyle w:val="Teksttreci2"/>
          <w:color w:val="000000"/>
        </w:rPr>
        <w:softHyphen/>
        <w:t xml:space="preserve">leży podporządkować nazwom meklenburskich i pomorskich Słowian. Nazwy łużyckie przytacza </w:t>
      </w:r>
      <w:r>
        <w:rPr>
          <w:rStyle w:val="Teksttreci2"/>
          <w:color w:val="000000"/>
          <w:lang w:val="de-DE" w:eastAsia="de-DE"/>
        </w:rPr>
        <w:t xml:space="preserve">Trautmann </w:t>
      </w:r>
      <w:r>
        <w:rPr>
          <w:rStyle w:val="Teksttreci2"/>
          <w:color w:val="000000"/>
        </w:rPr>
        <w:t>tylko w celach porównawczych.</w:t>
      </w:r>
    </w:p>
    <w:p w:rsidR="00BB66FB" w:rsidRDefault="00BB66FB">
      <w:pPr>
        <w:pStyle w:val="Teksttreci20"/>
        <w:shd w:val="clear" w:color="auto" w:fill="auto"/>
        <w:spacing w:before="0"/>
        <w:ind w:firstLine="460"/>
      </w:pPr>
      <w:r>
        <w:rPr>
          <w:rStyle w:val="Teksttreci2"/>
          <w:color w:val="000000"/>
        </w:rPr>
        <w:t xml:space="preserve">Po śmierci </w:t>
      </w:r>
      <w:r>
        <w:rPr>
          <w:rStyle w:val="Teksttreci2"/>
          <w:color w:val="000000"/>
          <w:lang w:val="de-DE" w:eastAsia="de-DE"/>
        </w:rPr>
        <w:t xml:space="preserve">Trautmanna </w:t>
      </w:r>
      <w:r>
        <w:rPr>
          <w:rStyle w:val="Teksttreci2"/>
          <w:color w:val="000000"/>
        </w:rPr>
        <w:t>stało się rzeczą konieczną kontynuowanie ba</w:t>
      </w:r>
      <w:r>
        <w:rPr>
          <w:rStyle w:val="Teksttreci2"/>
          <w:color w:val="000000"/>
        </w:rPr>
        <w:softHyphen/>
        <w:t xml:space="preserve">dań </w:t>
      </w:r>
      <w:r>
        <w:rPr>
          <w:rStyle w:val="Teksttreci2"/>
          <w:color w:val="000000"/>
        </w:rPr>
        <w:lastRenderedPageBreak/>
        <w:t>onomastycznych. Najpierw ukazał się jako III tom połabskich i bał</w:t>
      </w:r>
      <w:r>
        <w:rPr>
          <w:rStyle w:val="Teksttreci2"/>
          <w:color w:val="000000"/>
        </w:rPr>
        <w:softHyphen/>
        <w:t xml:space="preserve">tyckosłowiańskich nazw miejscowych opracowany przez Hermanna Schalla indeks (obejmujący także materiały z ,,Die </w:t>
      </w:r>
      <w:r>
        <w:rPr>
          <w:rStyle w:val="Teksttreci2"/>
          <w:color w:val="000000"/>
          <w:lang w:val="de-DE" w:eastAsia="de-DE"/>
        </w:rPr>
        <w:t>Slawischen Ortsnamen Me</w:t>
      </w:r>
      <w:r>
        <w:rPr>
          <w:rStyle w:val="Teksttreci2"/>
          <w:color w:val="000000"/>
          <w:lang w:val="de-DE" w:eastAsia="de-DE"/>
        </w:rPr>
        <w:softHyphen/>
        <w:t>cklenburgs und Holstein”</w:t>
      </w:r>
      <w:r>
        <w:rPr>
          <w:rStyle w:val="Teksttreci2"/>
          <w:color w:val="000000"/>
          <w:vertAlign w:val="superscript"/>
          <w:lang w:val="de-DE" w:eastAsia="de-DE"/>
        </w:rPr>
        <w:footnoteReference w:id="8"/>
      </w:r>
      <w:r>
        <w:rPr>
          <w:rStyle w:val="Teksttreci2"/>
          <w:color w:val="000000"/>
          <w:lang w:val="de-DE" w:eastAsia="de-DE"/>
        </w:rPr>
        <w:t xml:space="preserve">), </w:t>
      </w:r>
      <w:r>
        <w:rPr>
          <w:rStyle w:val="Teksttreci2"/>
          <w:color w:val="000000"/>
        </w:rPr>
        <w:t>który uporządkował materiał nazwowy według różnych kryteriów (formy dzisiejsze, formy stare, nazwy osobo</w:t>
      </w:r>
      <w:r>
        <w:rPr>
          <w:rStyle w:val="Teksttreci2"/>
          <w:color w:val="000000"/>
        </w:rPr>
        <w:softHyphen/>
        <w:t xml:space="preserve">we, nazwy wyłącznie słowiańskie itd.). Ponieważ </w:t>
      </w:r>
      <w:r>
        <w:rPr>
          <w:rStyle w:val="Teksttreci2"/>
          <w:color w:val="000000"/>
          <w:lang w:val="de-DE" w:eastAsia="de-DE"/>
        </w:rPr>
        <w:t xml:space="preserve">Trautmann </w:t>
      </w:r>
      <w:r>
        <w:rPr>
          <w:rStyle w:val="Teksttreci2"/>
          <w:color w:val="000000"/>
        </w:rPr>
        <w:t>na wymie</w:t>
      </w:r>
      <w:r>
        <w:rPr>
          <w:rStyle w:val="Teksttreci2"/>
          <w:color w:val="000000"/>
        </w:rPr>
        <w:softHyphen/>
        <w:t>nionym obszarze badał tylko nazwy słowiańskie, a i z tych nie wszyst</w:t>
      </w:r>
      <w:r>
        <w:rPr>
          <w:rStyle w:val="Teksttreci2"/>
          <w:color w:val="000000"/>
        </w:rPr>
        <w:softHyphen/>
        <w:t xml:space="preserve">kie, z początkiem roku 1950 przystąpiono do pracy nad mającym liczyć cztery tomy wydawnictwem </w:t>
      </w:r>
      <w:r>
        <w:rPr>
          <w:rStyle w:val="Teksttreci2"/>
          <w:color w:val="000000"/>
          <w:lang w:val="de-DE" w:eastAsia="de-DE"/>
        </w:rPr>
        <w:t xml:space="preserve">„Mecklenburgischen Namenbuch”. </w:t>
      </w:r>
      <w:r>
        <w:rPr>
          <w:rStyle w:val="Teksttreci2"/>
          <w:color w:val="000000"/>
        </w:rPr>
        <w:t xml:space="preserve">Praca ta będzie zawierać wszystkie nazwy osiedli trzech północnych okręgów </w:t>
      </w:r>
      <w:r>
        <w:rPr>
          <w:rStyle w:val="Teksttreci2"/>
          <w:color w:val="000000"/>
          <w:lang w:val="de-DE" w:eastAsia="de-DE"/>
        </w:rPr>
        <w:t>Ro</w:t>
      </w:r>
      <w:r>
        <w:rPr>
          <w:rStyle w:val="Teksttreci2"/>
          <w:color w:val="000000"/>
          <w:lang w:val="de-DE" w:eastAsia="de-DE"/>
        </w:rPr>
        <w:softHyphen/>
        <w:t xml:space="preserve">stock, Schwerin </w:t>
      </w:r>
      <w:r>
        <w:rPr>
          <w:rStyle w:val="Teksttreci2"/>
          <w:color w:val="000000"/>
        </w:rPr>
        <w:t xml:space="preserve">i </w:t>
      </w:r>
      <w:r>
        <w:rPr>
          <w:rStyle w:val="Teksttreci2"/>
          <w:color w:val="000000"/>
          <w:lang w:val="de-DE" w:eastAsia="de-DE"/>
        </w:rPr>
        <w:t xml:space="preserve">Neubrandenburg. </w:t>
      </w:r>
      <w:r>
        <w:rPr>
          <w:rStyle w:val="Teksttreci2"/>
          <w:color w:val="000000"/>
        </w:rPr>
        <w:t>Jest zrozumiałe, że tak wielkie przed</w:t>
      </w:r>
      <w:r>
        <w:rPr>
          <w:rStyle w:val="Teksttreci2"/>
          <w:color w:val="000000"/>
        </w:rPr>
        <w:softHyphen/>
        <w:t>sięwzięcie uwzględniające obok problematyki filologicznej także proble</w:t>
      </w:r>
      <w:r>
        <w:rPr>
          <w:rStyle w:val="Teksttreci2"/>
          <w:color w:val="000000"/>
        </w:rPr>
        <w:softHyphen/>
        <w:t>matykę historyczno-osadniczą i geograficzną nie może powstać z dnia na dzień. Prace te jednak są daleko zaawansowane, tak że można liczyć, iż ukażą się one w całości w najbliższych ośmiu, dziesięciu latach. Po raz pierwszy zostanie tu podjęta próba ustalenia zakresu i granic starych słowiańskich prowincji i ich wchłonięcia przez słowiańskich lub germań</w:t>
      </w:r>
      <w:r>
        <w:rPr>
          <w:rStyle w:val="Teksttreci2"/>
          <w:color w:val="000000"/>
        </w:rPr>
        <w:softHyphen/>
        <w:t>skich następców. Oprócz nazw osiedli i prowincji będą uwzględnione także nazwy wód. Wszystkie inne nazwy będą uwzględnione tylko o tyle, o ile to się okaże konieczne do wyjaśnienia badanej nazwy. Pracę tę przy</w:t>
      </w:r>
      <w:r>
        <w:rPr>
          <w:rStyle w:val="Teksttreci2"/>
          <w:color w:val="000000"/>
        </w:rPr>
        <w:softHyphen/>
        <w:t xml:space="preserve">gotowują </w:t>
      </w:r>
      <w:r>
        <w:rPr>
          <w:rStyle w:val="Teksttreci2"/>
          <w:color w:val="000000"/>
          <w:lang w:val="de-DE" w:eastAsia="de-DE"/>
        </w:rPr>
        <w:t xml:space="preserve">Julius </w:t>
      </w:r>
      <w:r>
        <w:rPr>
          <w:rStyle w:val="Teksttreci2"/>
          <w:color w:val="000000"/>
        </w:rPr>
        <w:t xml:space="preserve">Bilek i Herman </w:t>
      </w:r>
      <w:r>
        <w:rPr>
          <w:rStyle w:val="Teksttreci2"/>
          <w:color w:val="000000"/>
          <w:lang w:val="de-DE" w:eastAsia="de-DE"/>
        </w:rPr>
        <w:t>Schall.</w:t>
      </w:r>
    </w:p>
    <w:p w:rsidR="00BB66FB" w:rsidRDefault="00BB66FB">
      <w:pPr>
        <w:pStyle w:val="Teksttreci20"/>
        <w:shd w:val="clear" w:color="auto" w:fill="auto"/>
        <w:spacing w:before="0"/>
        <w:ind w:firstLine="460"/>
      </w:pPr>
      <w:r>
        <w:rPr>
          <w:rStyle w:val="Teksttreci2"/>
          <w:color w:val="000000"/>
        </w:rPr>
        <w:t>Obok prac o dużym zakresie powinny być prowadzone prace o tema</w:t>
      </w:r>
      <w:r>
        <w:rPr>
          <w:rStyle w:val="Teksttreci2"/>
          <w:color w:val="000000"/>
        </w:rPr>
        <w:softHyphen/>
        <w:t>tyce węższej. Obie metody mają swoje zalety. O ile w pracach pierwszego rodzaju są bardziej uchwytne wzajemne zależności i paralele, to prace drugiego rodzaju mają lepsze możliwości operowania wiadomościami bar</w:t>
      </w:r>
      <w:r>
        <w:rPr>
          <w:rStyle w:val="Teksttreci2"/>
          <w:color w:val="000000"/>
        </w:rPr>
        <w:softHyphen/>
        <w:t>dziej szczegółowymi. Dlatego prace te uzupełniają się w wielu punktach. Na tej zasadzie w ostatnich latach powstała przy współpracy z Instytu</w:t>
      </w:r>
      <w:r>
        <w:rPr>
          <w:rStyle w:val="Teksttreci2"/>
          <w:color w:val="000000"/>
        </w:rPr>
        <w:softHyphen/>
        <w:t xml:space="preserve">tem Slawistycznym uniwersytetu w </w:t>
      </w:r>
      <w:r>
        <w:rPr>
          <w:rStyle w:val="Teksttreci2"/>
          <w:color w:val="000000"/>
          <w:lang w:val="de-DE" w:eastAsia="de-DE"/>
        </w:rPr>
        <w:t xml:space="preserve">Greifswald </w:t>
      </w:r>
      <w:r>
        <w:rPr>
          <w:rStyle w:val="Teksttreci2"/>
          <w:color w:val="000000"/>
        </w:rPr>
        <w:t xml:space="preserve">monografia o nazwach miejscowych okręgu </w:t>
      </w:r>
      <w:r>
        <w:rPr>
          <w:rStyle w:val="Teksttreci2"/>
          <w:color w:val="000000"/>
          <w:lang w:val="de-DE" w:eastAsia="de-DE"/>
        </w:rPr>
        <w:t xml:space="preserve">Stralsund, </w:t>
      </w:r>
      <w:r>
        <w:rPr>
          <w:rStyle w:val="Teksttreci2"/>
          <w:color w:val="000000"/>
        </w:rPr>
        <w:t>która w tym roku jeszcze zostanie odda</w:t>
      </w:r>
      <w:r>
        <w:rPr>
          <w:rStyle w:val="Teksttreci2"/>
          <w:color w:val="000000"/>
        </w:rPr>
        <w:softHyphen/>
        <w:t>na do druku przez autora niniejszego artykułu. Również o nazwach miej</w:t>
      </w:r>
      <w:r>
        <w:rPr>
          <w:rStyle w:val="Teksttreci2"/>
          <w:color w:val="000000"/>
        </w:rPr>
        <w:softHyphen/>
        <w:t xml:space="preserve">scowych okręgu </w:t>
      </w:r>
      <w:r>
        <w:rPr>
          <w:rStyle w:val="Teksttreci2"/>
          <w:color w:val="000000"/>
          <w:lang w:val="de-DE" w:eastAsia="de-DE"/>
        </w:rPr>
        <w:t xml:space="preserve">Greifswald </w:t>
      </w:r>
      <w:r>
        <w:rPr>
          <w:rStyle w:val="Teksttreci2"/>
          <w:color w:val="000000"/>
        </w:rPr>
        <w:t>jest już prawie gotowy rękopis. Poza tym zo</w:t>
      </w:r>
      <w:r>
        <w:rPr>
          <w:rStyle w:val="Teksttreci2"/>
          <w:color w:val="000000"/>
        </w:rPr>
        <w:softHyphen/>
        <w:t>stała rozpoczęta praca o nazwach miejscowych wyspy Rugii i o starych słowiańskich nazwach Meklenburgii.</w:t>
      </w:r>
    </w:p>
    <w:p w:rsidR="00BB66FB" w:rsidRDefault="00BB66FB">
      <w:pPr>
        <w:pStyle w:val="Teksttreci20"/>
        <w:shd w:val="clear" w:color="auto" w:fill="auto"/>
        <w:spacing w:before="0"/>
        <w:ind w:firstLine="460"/>
      </w:pPr>
      <w:r>
        <w:rPr>
          <w:rStyle w:val="Teksttreci2"/>
          <w:color w:val="000000"/>
        </w:rPr>
        <w:t>W dziedzinie toponimii na pierwszy plan naszych zainteresowań wy</w:t>
      </w:r>
      <w:r>
        <w:rPr>
          <w:rStyle w:val="Teksttreci2"/>
          <w:color w:val="000000"/>
        </w:rPr>
        <w:softHyphen/>
        <w:t>suwają się nazwy osiedli. Niestety brak pracowników nie pozwala na podjęcie badań nad coraz bardziej zanikającymi nazwami topograficzny</w:t>
      </w:r>
      <w:r>
        <w:rPr>
          <w:rStyle w:val="Teksttreci2"/>
          <w:color w:val="000000"/>
        </w:rPr>
        <w:softHyphen/>
        <w:t>mi. Byłoby to zadanie raczej germanistów, którzy jednak u nas przy ba</w:t>
      </w:r>
      <w:r>
        <w:rPr>
          <w:rStyle w:val="Teksttreci2"/>
          <w:color w:val="000000"/>
        </w:rPr>
        <w:softHyphen/>
        <w:t>daniu dialektów po większej części nie zwracają uwagi na badania ono-</w:t>
      </w:r>
    </w:p>
    <w:p w:rsidR="00BB66FB" w:rsidRDefault="00BB66FB">
      <w:pPr>
        <w:pStyle w:val="Teksttreci20"/>
        <w:shd w:val="clear" w:color="auto" w:fill="auto"/>
        <w:spacing w:before="0" w:line="318" w:lineRule="exact"/>
      </w:pPr>
      <w:r>
        <w:rPr>
          <w:rStyle w:val="Teksttreci2"/>
          <w:color w:val="000000"/>
        </w:rPr>
        <w:t xml:space="preserve">mastyczne. Jednakże mamy kilka prac o nazwach toponomastycznych. Należy tu przede wszystkim wymienić pracę Wernera </w:t>
      </w:r>
      <w:r>
        <w:rPr>
          <w:rStyle w:val="Teksttreci2"/>
          <w:color w:val="000000"/>
          <w:lang w:val="de-DE" w:eastAsia="de-DE"/>
        </w:rPr>
        <w:t xml:space="preserve">Zühlsdorffa </w:t>
      </w:r>
      <w:r>
        <w:rPr>
          <w:rStyle w:val="Teksttreci2"/>
          <w:color w:val="000000"/>
        </w:rPr>
        <w:t>i Her</w:t>
      </w:r>
      <w:r>
        <w:rPr>
          <w:rStyle w:val="Teksttreci2"/>
          <w:color w:val="000000"/>
        </w:rPr>
        <w:softHyphen/>
        <w:t xml:space="preserve">manna Schalla pt. </w:t>
      </w:r>
      <w:r>
        <w:rPr>
          <w:rStyle w:val="Teksttreci2"/>
          <w:color w:val="000000"/>
          <w:lang w:val="de-DE" w:eastAsia="de-DE"/>
        </w:rPr>
        <w:t xml:space="preserve">„Flurnamenatlas von Südwestmecklenburg” </w:t>
      </w:r>
      <w:r>
        <w:rPr>
          <w:rStyle w:val="Teksttreci2"/>
          <w:color w:val="000000"/>
          <w:vertAlign w:val="superscript"/>
        </w:rPr>
        <w:footnoteReference w:id="9"/>
      </w:r>
      <w:r>
        <w:rPr>
          <w:rStyle w:val="Teksttreci2"/>
          <w:color w:val="000000"/>
        </w:rPr>
        <w:t xml:space="preserve">, której obie części (mapy i tekst), w początku 1965 roku znajdą się na półkach księgarskich. Egzemplarz próbny </w:t>
      </w:r>
      <w:r>
        <w:rPr>
          <w:rStyle w:val="Teksttreci2"/>
          <w:color w:val="000000"/>
        </w:rPr>
        <w:lastRenderedPageBreak/>
        <w:t>znajdzie się na Kongresie Slawistów w Sofii, tak że badacze nazw będą mogli mieć wgląd w stan zaawanso</w:t>
      </w:r>
      <w:r>
        <w:rPr>
          <w:rStyle w:val="Teksttreci2"/>
          <w:color w:val="000000"/>
        </w:rPr>
        <w:softHyphen/>
        <w:t>wania tych prac. O co chodzi w tym dziele? Przede wszystkim o zebra</w:t>
      </w:r>
      <w:r>
        <w:rPr>
          <w:rStyle w:val="Teksttreci2"/>
          <w:color w:val="000000"/>
        </w:rPr>
        <w:softHyphen/>
        <w:t xml:space="preserve">nie wszystkich nazw topograficznych z około 110 gmin okręgu </w:t>
      </w:r>
      <w:r>
        <w:rPr>
          <w:rStyle w:val="Teksttreci2"/>
          <w:color w:val="000000"/>
          <w:lang w:val="de-DE" w:eastAsia="de-DE"/>
        </w:rPr>
        <w:t xml:space="preserve">Grabow </w:t>
      </w:r>
      <w:r>
        <w:rPr>
          <w:rStyle w:val="Teksttreci2"/>
          <w:color w:val="000000"/>
        </w:rPr>
        <w:t xml:space="preserve">(koło Schurerin, Meklenburgia). </w:t>
      </w:r>
      <w:r>
        <w:rPr>
          <w:rStyle w:val="Teksttreci2"/>
          <w:color w:val="000000"/>
          <w:lang w:val="de-DE" w:eastAsia="de-DE"/>
        </w:rPr>
        <w:t xml:space="preserve">Zühlsdorff, </w:t>
      </w:r>
      <w:r>
        <w:rPr>
          <w:rStyle w:val="Teksttreci2"/>
          <w:color w:val="000000"/>
        </w:rPr>
        <w:t>doskonały znawca tego okrę</w:t>
      </w:r>
      <w:r>
        <w:rPr>
          <w:rStyle w:val="Teksttreci2"/>
          <w:color w:val="000000"/>
        </w:rPr>
        <w:softHyphen/>
        <w:t>gu, przewędrował cały obszar, przestudiował stare mapy, katastry, księgi ziemskie i inne archiwalia i na tej podstawie określił wszystkie możliwe do uchwycenia od XVI wieku (również te, które częściowo wyszły z uży</w:t>
      </w:r>
      <w:r>
        <w:rPr>
          <w:rStyle w:val="Teksttreci2"/>
          <w:color w:val="000000"/>
        </w:rPr>
        <w:softHyphen/>
        <w:t>cia) nazwy topograficzne. O ile to było możliwe, nazwy topograficzne zostały zlokalizowane i naniesione na mapy. W ten sposób powstał atlas zawierający 36 map, który podaje dokładne lub domniemane położenie nazw toponomastycznych. W tekście zostały wszystkie nazwy zebrane jeszcze raz, również te, których nie można było zlokalizować. Obok dzi</w:t>
      </w:r>
      <w:r>
        <w:rPr>
          <w:rStyle w:val="Teksttreci2"/>
          <w:color w:val="000000"/>
        </w:rPr>
        <w:softHyphen/>
        <w:t>siejszych form „urzędowych” zostały podane formy gwarowe oraz histo</w:t>
      </w:r>
      <w:r>
        <w:rPr>
          <w:rStyle w:val="Teksttreci2"/>
          <w:color w:val="000000"/>
        </w:rPr>
        <w:softHyphen/>
        <w:t>ryczne nawarstwienia, które jak wiadomo mogą być bardzo zróżnicowa</w:t>
      </w:r>
      <w:r>
        <w:rPr>
          <w:rStyle w:val="Teksttreci2"/>
          <w:color w:val="000000"/>
        </w:rPr>
        <w:softHyphen/>
        <w:t>ne. Dodatkowo autorzy dają dla każdej gminy krótki historyczny wstęp, wykaz znalezisk przedhistorycznych, wykaz form toponomastycznych oraz kilka spisów mieszkańców. W ten sposób powstaje dla każdej ba</w:t>
      </w:r>
      <w:r>
        <w:rPr>
          <w:rStyle w:val="Teksttreci2"/>
          <w:color w:val="000000"/>
        </w:rPr>
        <w:softHyphen/>
        <w:t>danej miejscowości zamknięta całość z ważnymi danymi nie tylko dla fi</w:t>
      </w:r>
      <w:r>
        <w:rPr>
          <w:rStyle w:val="Teksttreci2"/>
          <w:color w:val="000000"/>
        </w:rPr>
        <w:softHyphen/>
        <w:t>lologa, lecz także dla historyka, geografa, historyka osadnictwa itd. Oce</w:t>
      </w:r>
      <w:r>
        <w:rPr>
          <w:rStyle w:val="Teksttreci2"/>
          <w:color w:val="000000"/>
        </w:rPr>
        <w:softHyphen/>
        <w:t>na filologiczna materiału nazwowego będzie przeprowadzona później. Jednakże już obecnie można powiedzieć, że około 12% nazw toponoma</w:t>
      </w:r>
      <w:r>
        <w:rPr>
          <w:rStyle w:val="Teksttreci2"/>
          <w:color w:val="000000"/>
        </w:rPr>
        <w:softHyphen/>
        <w:t>stycznych jest pochodzenia słowiańskiego. Ten stosunkowo wysoki pro</w:t>
      </w:r>
      <w:r>
        <w:rPr>
          <w:rStyle w:val="Teksttreci2"/>
          <w:color w:val="000000"/>
        </w:rPr>
        <w:softHyphen/>
        <w:t xml:space="preserve">cent wyjaśnia się sąsiedztwem dawniejszych terenów zamieszkałych przez Połabian </w:t>
      </w:r>
      <w:r>
        <w:rPr>
          <w:rStyle w:val="Teksttreci2"/>
          <w:color w:val="000000"/>
          <w:vertAlign w:val="superscript"/>
        </w:rPr>
        <w:footnoteReference w:id="10"/>
      </w:r>
      <w:r>
        <w:rPr>
          <w:rStyle w:val="Teksttreci2"/>
          <w:color w:val="000000"/>
        </w:rPr>
        <w:t>.</w:t>
      </w:r>
    </w:p>
    <w:p w:rsidR="00BB66FB" w:rsidRDefault="00BB66FB">
      <w:pPr>
        <w:pStyle w:val="Teksttreci20"/>
        <w:shd w:val="clear" w:color="auto" w:fill="auto"/>
        <w:spacing w:before="0" w:line="318" w:lineRule="exact"/>
        <w:ind w:firstLine="420"/>
      </w:pPr>
      <w:r>
        <w:rPr>
          <w:rStyle w:val="Teksttreci2"/>
          <w:color w:val="000000"/>
        </w:rPr>
        <w:t xml:space="preserve">Ważną pozycję onomastyczną stanowi praca Christiana Gottholda Schweli pt. </w:t>
      </w:r>
      <w:r>
        <w:rPr>
          <w:rStyle w:val="Teksttreci2"/>
          <w:color w:val="000000"/>
          <w:lang w:val="de-DE" w:eastAsia="de-DE"/>
        </w:rPr>
        <w:t xml:space="preserve">„Die </w:t>
      </w:r>
      <w:r>
        <w:rPr>
          <w:rStyle w:val="Teksttreci2"/>
          <w:color w:val="000000"/>
        </w:rPr>
        <w:t xml:space="preserve">flurnamen </w:t>
      </w:r>
      <w:r>
        <w:rPr>
          <w:rStyle w:val="Teksttreci2"/>
          <w:color w:val="000000"/>
          <w:lang w:val="de-DE" w:eastAsia="de-DE"/>
        </w:rPr>
        <w:t xml:space="preserve">des Kreises </w:t>
      </w:r>
      <w:r>
        <w:rPr>
          <w:rStyle w:val="Teksttreci2"/>
          <w:color w:val="000000"/>
        </w:rPr>
        <w:t xml:space="preserve">Cottbus” </w:t>
      </w:r>
      <w:r>
        <w:rPr>
          <w:rStyle w:val="Teksttreci2"/>
          <w:color w:val="000000"/>
          <w:vertAlign w:val="superscript"/>
        </w:rPr>
        <w:footnoteReference w:id="11"/>
      </w:r>
      <w:r>
        <w:rPr>
          <w:rStyle w:val="Teksttreci2"/>
          <w:color w:val="000000"/>
        </w:rPr>
        <w:t xml:space="preserve"> przygotowana po</w:t>
      </w:r>
      <w:r>
        <w:rPr>
          <w:rStyle w:val="Teksttreci2"/>
          <w:color w:val="000000"/>
        </w:rPr>
        <w:softHyphen/>
        <w:t>śmiertnie do druku przez Hermanna Schalla. Pracy tej należy poświęcić kilka zdań. Jest ona ceniona przez fachowców przede wszystkim jako ważny zbiór materiału. Nazwy toponomastyczne z 700 gmin łużyckich zostały zebrane na zlecenie Instytutu przez E. Czernika. Chodzi tu o 33 000 łużyckich i niemieckich nazw własnych, które zostały naniesione na ma</w:t>
      </w:r>
      <w:r>
        <w:rPr>
          <w:rStyle w:val="Teksttreci2"/>
          <w:color w:val="000000"/>
        </w:rPr>
        <w:softHyphen/>
        <w:t>py w skali 1:10 000. Poza tym został sporządzony alfabetyczny wykaz tych nazw.</w:t>
      </w:r>
    </w:p>
    <w:p w:rsidR="00BB66FB" w:rsidRDefault="00BB66FB">
      <w:pPr>
        <w:pStyle w:val="Teksttreci20"/>
        <w:shd w:val="clear" w:color="auto" w:fill="auto"/>
        <w:spacing w:before="0"/>
        <w:ind w:firstLine="420"/>
      </w:pPr>
      <w:r>
        <w:rPr>
          <w:rStyle w:val="Teksttreci2"/>
          <w:color w:val="000000"/>
        </w:rPr>
        <w:t>Przewidziane jest wydawnictwo zawierające nazwy toponomastyczne z Łużyc</w:t>
      </w:r>
      <w:r>
        <w:rPr>
          <w:rStyle w:val="Teksttreci2"/>
          <w:color w:val="000000"/>
          <w:vertAlign w:val="superscript"/>
        </w:rPr>
        <w:footnoteReference w:id="12"/>
      </w:r>
      <w:r>
        <w:rPr>
          <w:rStyle w:val="Teksttreci2"/>
          <w:color w:val="000000"/>
        </w:rPr>
        <w:t>. W planach wydawniczych jest również książka zmarłego w 1954 roku w Greifswaldzie znanego badacza nazw miejscowych Rober</w:t>
      </w:r>
      <w:r>
        <w:rPr>
          <w:rStyle w:val="Teksttreci2"/>
          <w:color w:val="000000"/>
        </w:rPr>
        <w:softHyphen/>
        <w:t>ta Holstena</w:t>
      </w:r>
      <w:r>
        <w:rPr>
          <w:rStyle w:val="Teksttreci2"/>
          <w:color w:val="000000"/>
          <w:vertAlign w:val="superscript"/>
        </w:rPr>
        <w:footnoteReference w:id="13"/>
      </w:r>
      <w:r>
        <w:rPr>
          <w:rStyle w:val="Teksttreci2"/>
          <w:color w:val="000000"/>
        </w:rPr>
        <w:t xml:space="preserve"> pt. </w:t>
      </w:r>
      <w:r>
        <w:rPr>
          <w:rStyle w:val="Teksttreci2"/>
          <w:color w:val="000000"/>
          <w:lang w:val="de-DE" w:eastAsia="de-DE"/>
        </w:rPr>
        <w:t xml:space="preserve">„Die </w:t>
      </w:r>
      <w:r>
        <w:rPr>
          <w:rStyle w:val="Teksttreci2"/>
          <w:color w:val="000000"/>
        </w:rPr>
        <w:t xml:space="preserve">pommersche flurnamensammlung”. Książka ta miała się ukazać w 1942 roku w Szczecinie, lecz wskutek nalotu została zniszczona. Pozostały tylko fragmenty rękopisu. Książka jest napisana przez największego badacza </w:t>
      </w:r>
      <w:r>
        <w:rPr>
          <w:rStyle w:val="Teksttreci2"/>
          <w:color w:val="000000"/>
        </w:rPr>
        <w:lastRenderedPageBreak/>
        <w:t>pomorskich nazw toponomastycznych, obej</w:t>
      </w:r>
      <w:r>
        <w:rPr>
          <w:rStyle w:val="Teksttreci2"/>
          <w:color w:val="000000"/>
        </w:rPr>
        <w:softHyphen/>
        <w:t>muje wyniki dzieła jego życia i jego licznych publikacji (około 300 tytu</w:t>
      </w:r>
      <w:r>
        <w:rPr>
          <w:rStyle w:val="Teksttreci2"/>
          <w:color w:val="000000"/>
        </w:rPr>
        <w:softHyphen/>
        <w:t>łów). Została ona zaopatrzona w indeks i przygotowana do druku w In</w:t>
      </w:r>
      <w:r>
        <w:rPr>
          <w:rStyle w:val="Teksttreci2"/>
          <w:color w:val="000000"/>
        </w:rPr>
        <w:softHyphen/>
        <w:t xml:space="preserve">stytucie przy współpracy znanego germanisty H. Teucherta z Rostocku. Ponieważ </w:t>
      </w:r>
      <w:r>
        <w:rPr>
          <w:rStyle w:val="Teksttreci2"/>
          <w:color w:val="000000"/>
          <w:lang w:val="de-DE" w:eastAsia="de-DE"/>
        </w:rPr>
        <w:t xml:space="preserve">Holsten </w:t>
      </w:r>
      <w:r>
        <w:rPr>
          <w:rStyle w:val="Teksttreci2"/>
          <w:color w:val="000000"/>
        </w:rPr>
        <w:t>nie był slawistą, a nazwy toponomastyczne okazały się w przeważającej części pochodzenia niemieckiego, książką tą zainteresują się szczególnie germaniści. W każdym razie ma ona dużą wartość jako zbiór materiału.</w:t>
      </w:r>
    </w:p>
    <w:p w:rsidR="00BB66FB" w:rsidRDefault="00BB66FB">
      <w:pPr>
        <w:pStyle w:val="Teksttreci20"/>
        <w:shd w:val="clear" w:color="auto" w:fill="auto"/>
        <w:spacing w:before="0"/>
        <w:ind w:firstLine="420"/>
      </w:pPr>
      <w:r>
        <w:rPr>
          <w:rStyle w:val="Teksttreci2"/>
          <w:color w:val="000000"/>
        </w:rPr>
        <w:t>Swoistość badań onomastycznych na naszym terenie polega na tym, że w większości mamy do czynienia z nazwami niemieckimi lub zniemczo</w:t>
      </w:r>
      <w:r>
        <w:rPr>
          <w:rStyle w:val="Teksttreci2"/>
          <w:color w:val="000000"/>
        </w:rPr>
        <w:softHyphen/>
        <w:t>nymi. Słowianie, którzy według świadectw archeologicznych około 600 roku naszej ery przesunęli się na zachód od Odry, zostali prawie zupeł</w:t>
      </w:r>
      <w:r>
        <w:rPr>
          <w:rStyle w:val="Teksttreci2"/>
          <w:color w:val="000000"/>
        </w:rPr>
        <w:softHyphen/>
        <w:t>nie wskutek tzw. wschodniej, średniowiecznej kolonizacji niemieckiej zgermanizowani, jednakże nazwy ich zostały zachowane, naturalnie w takiej formie, w jakiej słyszeli je i zapisali Niemcy. Dlatego też jest rzeczą niemożliwą, aby prowadzić u nas badania nad onomastyką sło</w:t>
      </w:r>
      <w:r>
        <w:rPr>
          <w:rStyle w:val="Teksttreci2"/>
          <w:color w:val="000000"/>
        </w:rPr>
        <w:softHyphen/>
        <w:t>wiańską bez chociażby minimalnych wiadomości z zakresu germanistyki. Stąd też istnieje u nas więcej nazw niemieckich niż słowiańskich (obok germańskich, celtyckich, „staroeuropejskich” [H. Krahe] itd.). Ponieważ często jest rzeczą trudną wyodrębnić nazwy słowiańskie od niemieckich, poleca się kompleksowe opracowanie wszystkich nazw badanego okręgu. Tak też w większości przypadków postępujemy. Szczególnego znaczenia nabiera oczywiście ścisła współpraca z germanistami. W osobie Maksa Bathego posiada Instytut znanego przedstawiciela germańskich badań onomastycznych. Wkrótce zostaną przez niego ukończone dwie monogra</w:t>
      </w:r>
      <w:r>
        <w:rPr>
          <w:rStyle w:val="Teksttreci2"/>
          <w:color w:val="000000"/>
        </w:rPr>
        <w:softHyphen/>
        <w:t>fie; jedna poświęcona jest pochodzeniu, znaczeniu i rozprzestrzenianiu się nazw na -</w:t>
      </w:r>
      <w:r>
        <w:rPr>
          <w:rStyle w:val="Teksttreci2Kursywa"/>
          <w:color w:val="000000"/>
          <w:lang w:val="de-DE" w:eastAsia="de-DE"/>
        </w:rPr>
        <w:t>leben</w:t>
      </w:r>
      <w:r>
        <w:rPr>
          <w:rStyle w:val="Teksttreci2"/>
          <w:color w:val="000000"/>
        </w:rPr>
        <w:t xml:space="preserve">, druga zaś — nazwom z obszaru Łaby i Haweli, oraz obszarów północno-zachodnich Flamandii. Dotyczyć ona będzie przede wszystkim nazw osiedli oraz nazw topograficznych i obejmuje nie tylko nazwy niemieckie tego okręgu. Za pomocą metody geograficzno-osadni- czej dochodzi autor do ważnych wniosków dotyczących pochodzenia mieszkańców tego okręgu, z których duża część pochodzi z Niederlandii i Holandii. </w:t>
      </w:r>
      <w:r w:rsidRPr="005067AE">
        <w:rPr>
          <w:rStyle w:val="Teksttreci2"/>
          <w:color w:val="000000"/>
          <w:lang w:eastAsia="en-US"/>
        </w:rPr>
        <w:t xml:space="preserve">Bathe </w:t>
      </w:r>
      <w:r>
        <w:rPr>
          <w:rStyle w:val="Teksttreci2"/>
          <w:color w:val="000000"/>
        </w:rPr>
        <w:t xml:space="preserve">podobnie jak Teuchert i </w:t>
      </w:r>
      <w:r w:rsidRPr="005067AE">
        <w:rPr>
          <w:rStyle w:val="Teksttreci2"/>
          <w:color w:val="000000"/>
          <w:lang w:eastAsia="en-US"/>
        </w:rPr>
        <w:t xml:space="preserve">Holstein </w:t>
      </w:r>
      <w:r>
        <w:rPr>
          <w:rStyle w:val="Teksttreci2"/>
          <w:color w:val="000000"/>
        </w:rPr>
        <w:t>przez długie lata ba</w:t>
      </w:r>
      <w:r>
        <w:rPr>
          <w:rStyle w:val="Teksttreci2"/>
          <w:color w:val="000000"/>
        </w:rPr>
        <w:softHyphen/>
        <w:t>dał ślady Flamanów i można powiedzieć, że badania te stały się trwa</w:t>
      </w:r>
      <w:r>
        <w:rPr>
          <w:rStyle w:val="Teksttreci2"/>
          <w:color w:val="000000"/>
        </w:rPr>
        <w:softHyphen/>
        <w:t>łym wkładem do wiedzy germanistycznej.</w:t>
      </w:r>
    </w:p>
    <w:p w:rsidR="00BB66FB" w:rsidRDefault="00BB66FB">
      <w:pPr>
        <w:pStyle w:val="Teksttreci20"/>
        <w:shd w:val="clear" w:color="auto" w:fill="auto"/>
        <w:spacing w:before="0" w:line="324" w:lineRule="exact"/>
        <w:ind w:firstLine="440"/>
      </w:pPr>
      <w:r>
        <w:rPr>
          <w:rStyle w:val="Teksttreci2"/>
          <w:color w:val="000000"/>
        </w:rPr>
        <w:t>Do przedsięwzięć onomastycznych Instytutu należą jeszcze inne te</w:t>
      </w:r>
      <w:r>
        <w:rPr>
          <w:rStyle w:val="Teksttreci2"/>
          <w:color w:val="000000"/>
        </w:rPr>
        <w:softHyphen/>
        <w:t xml:space="preserve">maty. Zofia Wauer ukończyła monografię o nazwach miejscowych okręgu </w:t>
      </w:r>
      <w:r>
        <w:rPr>
          <w:rStyle w:val="Teksttreci2"/>
          <w:color w:val="000000"/>
          <w:lang w:val="de-DE" w:eastAsia="de-DE"/>
        </w:rPr>
        <w:t xml:space="preserve">Schönebeck. </w:t>
      </w:r>
      <w:r>
        <w:rPr>
          <w:rStyle w:val="Teksttreci2"/>
          <w:color w:val="000000"/>
        </w:rPr>
        <w:t>Zawarty w tej monografii oraz w dalszych badaniach (naz</w:t>
      </w:r>
      <w:r>
        <w:rPr>
          <w:rStyle w:val="Teksttreci2"/>
          <w:color w:val="000000"/>
        </w:rPr>
        <w:softHyphen/>
        <w:t xml:space="preserve">wy miejscowe okręgów Krothen i północnej Turyngii) materiał budzi szczególne zainteresowanie, gdyż pochodzi on z terenu, na którym stykali się Połabianie i Łużyczanie </w:t>
      </w:r>
      <w:r>
        <w:rPr>
          <w:rStyle w:val="Teksttreci2"/>
          <w:color w:val="000000"/>
          <w:vertAlign w:val="superscript"/>
        </w:rPr>
        <w:footnoteReference w:id="14"/>
      </w:r>
      <w:r>
        <w:rPr>
          <w:rStyle w:val="Teksttreci2"/>
          <w:color w:val="000000"/>
        </w:rPr>
        <w:t>. Ponadto jest to ta część obszaru zamieszki</w:t>
      </w:r>
      <w:r>
        <w:rPr>
          <w:rStyle w:val="Teksttreci2"/>
          <w:color w:val="000000"/>
        </w:rPr>
        <w:softHyphen/>
        <w:t>wanego przez Słowian, która jest najbardziej wysunięta na zachód. Naz</w:t>
      </w:r>
      <w:r>
        <w:rPr>
          <w:rStyle w:val="Teksttreci2"/>
          <w:color w:val="000000"/>
        </w:rPr>
        <w:softHyphen/>
        <w:t>wy germańskie, słowiańskie, niemieckie i niederlandzkie zarówno na tym terenie jak i na terenach sąsiadujących zawierają w sobie wiele intere</w:t>
      </w:r>
      <w:r>
        <w:rPr>
          <w:rStyle w:val="Teksttreci2"/>
          <w:color w:val="000000"/>
        </w:rPr>
        <w:softHyphen/>
        <w:t xml:space="preserve">sujących problemów. Terenu </w:t>
      </w:r>
      <w:r>
        <w:rPr>
          <w:rStyle w:val="Teksttreci2"/>
          <w:color w:val="000000"/>
        </w:rPr>
        <w:lastRenderedPageBreak/>
        <w:t xml:space="preserve">Brandenburgii będą dotyczyć dwie prace: monografia o nazwach miejscowych okolic </w:t>
      </w:r>
      <w:r>
        <w:rPr>
          <w:rStyle w:val="Teksttreci2"/>
          <w:color w:val="000000"/>
          <w:lang w:val="de-DE" w:eastAsia="de-DE"/>
        </w:rPr>
        <w:t xml:space="preserve">Zauche </w:t>
      </w:r>
      <w:r>
        <w:rPr>
          <w:rStyle w:val="Teksttreci2"/>
          <w:color w:val="000000"/>
        </w:rPr>
        <w:t>(okręg na południe od Berlina), która będzie gotowa w przyszłym roku i wykaz brandenbur</w:t>
      </w:r>
      <w:r>
        <w:rPr>
          <w:rStyle w:val="Teksttreci2"/>
          <w:color w:val="000000"/>
        </w:rPr>
        <w:softHyphen/>
        <w:t>skich nazw miejscowych, do którego rozpoczęto już zbieranie materiału.</w:t>
      </w:r>
    </w:p>
    <w:p w:rsidR="00BB66FB" w:rsidRDefault="00BB66FB">
      <w:pPr>
        <w:pStyle w:val="Teksttreci20"/>
        <w:shd w:val="clear" w:color="auto" w:fill="auto"/>
        <w:spacing w:before="0" w:line="324" w:lineRule="exact"/>
        <w:ind w:firstLine="440"/>
      </w:pPr>
      <w:r>
        <w:rPr>
          <w:rStyle w:val="Teksttreci2"/>
          <w:color w:val="000000"/>
        </w:rPr>
        <w:t>Wreszcie należy wspomnieć o pracy, która ukaże się w przyszłym ro</w:t>
      </w:r>
      <w:r>
        <w:rPr>
          <w:rStyle w:val="Teksttreci2"/>
          <w:color w:val="000000"/>
        </w:rPr>
        <w:softHyphen/>
        <w:t>ku w ramach wydawnictw Instytutu, chodzi tu o przygotowywaną przez Friedhelma Hinzego na podstawie manuskryptu Friedricha Lorentza pracę pt. ,,</w:t>
      </w:r>
      <w:r>
        <w:rPr>
          <w:rStyle w:val="Teksttreci2"/>
          <w:color w:val="000000"/>
          <w:lang w:val="de-DE" w:eastAsia="de-DE"/>
        </w:rPr>
        <w:t xml:space="preserve">Slawische Namen Hinterpommerns”. </w:t>
      </w:r>
      <w:r>
        <w:rPr>
          <w:rStyle w:val="Teksttreci2"/>
          <w:color w:val="000000"/>
        </w:rPr>
        <w:t>Lorentz zajmował się przez całe swoje życie nazwami pomorskimi i sporządził z tego zakresu wiele zapisów. Znajdują się one wraz z jego spuścizną w archiwum Nie</w:t>
      </w:r>
      <w:r>
        <w:rPr>
          <w:rStyle w:val="Teksttreci2"/>
          <w:color w:val="000000"/>
        </w:rPr>
        <w:softHyphen/>
        <w:t>mieckiej Akademii Nauk w Berlinie i będą w Instytucie wykorzystane. W takim stopniu, w jakim zapiski Lorentza dotyczą nazw dzisiejszej Niemieckiej Republiki Demokratycznej, wejdą one do naszych prac. In</w:t>
      </w:r>
      <w:r>
        <w:rPr>
          <w:rStyle w:val="Teksttreci2"/>
          <w:color w:val="000000"/>
        </w:rPr>
        <w:softHyphen/>
        <w:t xml:space="preserve">ne zapiski będą opublikowane w wyżej wymienionej książce </w:t>
      </w:r>
      <w:r>
        <w:rPr>
          <w:rStyle w:val="Teksttreci2"/>
          <w:color w:val="000000"/>
          <w:vertAlign w:val="superscript"/>
        </w:rPr>
        <w:footnoteReference w:id="15"/>
      </w:r>
      <w:r>
        <w:rPr>
          <w:rStyle w:val="Teksttreci2"/>
          <w:color w:val="000000"/>
        </w:rPr>
        <w:t>.</w:t>
      </w:r>
    </w:p>
    <w:p w:rsidR="00BB66FB" w:rsidRDefault="00BB66FB">
      <w:pPr>
        <w:pStyle w:val="Teksttreci20"/>
        <w:shd w:val="clear" w:color="auto" w:fill="auto"/>
        <w:spacing w:before="0" w:after="180" w:line="324" w:lineRule="exact"/>
        <w:ind w:firstLine="440"/>
      </w:pPr>
      <w:r>
        <w:rPr>
          <w:rStyle w:val="Teksttreci2"/>
          <w:color w:val="000000"/>
        </w:rPr>
        <w:t>Przegląd ten wskazuje na różnorodność opracowanej tematyki i prac będących w toku. Należałoby jeszcze wiele wymienić, na przykład zorga</w:t>
      </w:r>
      <w:r>
        <w:rPr>
          <w:rStyle w:val="Teksttreci2"/>
          <w:color w:val="000000"/>
        </w:rPr>
        <w:softHyphen/>
        <w:t xml:space="preserve">nizowanie na skalę międzynarodową wymienionej na wstępie Konferencji roboczej w Berlinie w roku 1961, i przygotowanie do niej broszury ze streszczeniami licznych referatów. Przebieg konferencji oraz wygłoszone i przesłane referaty są zamieszczone w księdze zbiorowej </w:t>
      </w:r>
      <w:r>
        <w:rPr>
          <w:rStyle w:val="Teksttreci2"/>
          <w:color w:val="000000"/>
          <w:vertAlign w:val="superscript"/>
        </w:rPr>
        <w:footnoteReference w:id="16"/>
      </w:r>
      <w:r>
        <w:rPr>
          <w:rStyle w:val="Teksttreci2"/>
          <w:color w:val="000000"/>
        </w:rPr>
        <w:t>. W większym stopniu niż dotychczas badania onomastyczne Instytutu znajdą swój wy</w:t>
      </w:r>
      <w:r>
        <w:rPr>
          <w:rStyle w:val="Teksttreci2"/>
          <w:color w:val="000000"/>
        </w:rPr>
        <w:softHyphen/>
        <w:t>raz w samodzielnych publikacjach książkowych. Należy z uznaniem po</w:t>
      </w:r>
      <w:r>
        <w:rPr>
          <w:rStyle w:val="Teksttreci2"/>
          <w:color w:val="000000"/>
        </w:rPr>
        <w:softHyphen/>
        <w:t>witać fakt, że badania nasze są częściowo prowadzone w ścisłym kontak</w:t>
      </w:r>
      <w:r>
        <w:rPr>
          <w:rStyle w:val="Teksttreci2"/>
          <w:color w:val="000000"/>
        </w:rPr>
        <w:softHyphen/>
        <w:t>cie z naukowcami innych krajów, co obecnie staje się koniecznością. Oby te związki stawały się coraz bardziej trwałe i pozostawały przyjacielskimi.</w:t>
      </w:r>
    </w:p>
    <w:p w:rsidR="00BB66FB" w:rsidRDefault="00BB66FB">
      <w:pPr>
        <w:pStyle w:val="Teksttreci80"/>
        <w:shd w:val="clear" w:color="auto" w:fill="auto"/>
        <w:spacing w:line="324" w:lineRule="exact"/>
        <w:ind w:right="440"/>
        <w:jc w:val="center"/>
        <w:sectPr w:rsidR="00BB66FB">
          <w:headerReference w:type="even" r:id="rId23"/>
          <w:headerReference w:type="default" r:id="rId24"/>
          <w:pgSz w:w="11900" w:h="16840"/>
          <w:pgMar w:top="1548" w:right="1692" w:bottom="1268" w:left="1197" w:header="0" w:footer="3" w:gutter="0"/>
          <w:pgNumType w:start="154"/>
          <w:cols w:space="708"/>
          <w:noEndnote/>
          <w:docGrid w:linePitch="360"/>
        </w:sectPr>
      </w:pPr>
      <w:r>
        <w:rPr>
          <w:rStyle w:val="Teksttreci8"/>
          <w:i/>
          <w:iCs/>
          <w:color w:val="000000"/>
        </w:rPr>
        <w:t>Teodolius Witkowski</w:t>
      </w:r>
      <w:r>
        <w:rPr>
          <w:rStyle w:val="Teksttreci8"/>
          <w:i/>
          <w:iCs/>
          <w:color w:val="000000"/>
        </w:rPr>
        <w:br/>
      </w:r>
      <w:r>
        <w:rPr>
          <w:rStyle w:val="Teksttreci8Bezkursywy"/>
          <w:i w:val="0"/>
          <w:iCs w:val="0"/>
          <w:color w:val="000000"/>
        </w:rPr>
        <w:t>Berlin</w:t>
      </w:r>
    </w:p>
    <w:p w:rsidR="00BB66FB" w:rsidRDefault="00BB66FB">
      <w:pPr>
        <w:pStyle w:val="Teksttreci80"/>
        <w:shd w:val="clear" w:color="auto" w:fill="auto"/>
        <w:spacing w:after="485" w:line="318" w:lineRule="exact"/>
        <w:ind w:left="1320" w:right="700"/>
        <w:jc w:val="left"/>
      </w:pPr>
      <w:r>
        <w:rPr>
          <w:rStyle w:val="Teksttreci8"/>
          <w:i/>
          <w:iCs/>
          <w:color w:val="000000"/>
        </w:rPr>
        <w:lastRenderedPageBreak/>
        <w:t>ZJAWISKO DELABIALIZACJI SAMOGŁOSKI O W GWARZE WSI BREŃ W POWIECIE TARNOWSKIM</w:t>
      </w:r>
    </w:p>
    <w:p w:rsidR="00BB66FB" w:rsidRDefault="00BB66FB">
      <w:pPr>
        <w:pStyle w:val="Teksttreci20"/>
        <w:shd w:val="clear" w:color="auto" w:fill="auto"/>
        <w:spacing w:before="0"/>
        <w:ind w:firstLine="440"/>
      </w:pPr>
      <w:r>
        <w:rPr>
          <w:rStyle w:val="Teksttreci2"/>
          <w:color w:val="000000"/>
        </w:rPr>
        <w:t xml:space="preserve">K. Nitsch w „Dialektach języka polskiego” </w:t>
      </w:r>
      <w:r>
        <w:rPr>
          <w:rStyle w:val="Teksttreci2"/>
          <w:color w:val="000000"/>
          <w:vertAlign w:val="superscript"/>
        </w:rPr>
        <w:footnoteReference w:id="17"/>
      </w:r>
      <w:r>
        <w:rPr>
          <w:rStyle w:val="Teksttreci2"/>
          <w:color w:val="000000"/>
        </w:rPr>
        <w:t xml:space="preserve"> oraz S. Urbańczyk w „Za</w:t>
      </w:r>
      <w:r>
        <w:rPr>
          <w:rStyle w:val="Teksttreci2"/>
          <w:color w:val="000000"/>
        </w:rPr>
        <w:softHyphen/>
        <w:t xml:space="preserve">rysie dialektologii polskiej” </w:t>
      </w:r>
      <w:r>
        <w:rPr>
          <w:rStyle w:val="Teksttreci2"/>
          <w:color w:val="000000"/>
          <w:vertAlign w:val="superscript"/>
        </w:rPr>
        <w:footnoteReference w:id="18"/>
      </w:r>
      <w:r>
        <w:rPr>
          <w:rStyle w:val="Teksttreci2"/>
          <w:color w:val="000000"/>
        </w:rPr>
        <w:t xml:space="preserve"> odnotowali zjawisko delabializacji samo</w:t>
      </w:r>
      <w:r>
        <w:rPr>
          <w:rStyle w:val="Teksttreci2"/>
          <w:color w:val="000000"/>
        </w:rPr>
        <w:softHyphen/>
        <w:t>głoski o (czyli osłabienia lub zaniku jej artykulacji wargowej), lokalizując je głównie w Wielkopolsce i na północnym Śląsku. Zjawisko to potwier</w:t>
      </w:r>
      <w:r>
        <w:rPr>
          <w:rStyle w:val="Teksttreci2"/>
          <w:color w:val="000000"/>
        </w:rPr>
        <w:softHyphen/>
        <w:t xml:space="preserve">dzają liczne teksty gwarowe zamieszczone w „Wyborze polskich tekstów gwarowych” — K. Nitscha </w:t>
      </w:r>
      <w:r>
        <w:rPr>
          <w:rStyle w:val="Teksttreci2"/>
          <w:color w:val="000000"/>
          <w:vertAlign w:val="superscript"/>
        </w:rPr>
        <w:footnoteReference w:id="19"/>
      </w:r>
      <w:r>
        <w:rPr>
          <w:rStyle w:val="Teksttreci2"/>
          <w:color w:val="000000"/>
        </w:rPr>
        <w:t>. Występuje ono na dużym obszarze Wielko</w:t>
      </w:r>
      <w:r>
        <w:rPr>
          <w:rStyle w:val="Teksttreci2"/>
          <w:color w:val="000000"/>
        </w:rPr>
        <w:softHyphen/>
        <w:t>polski, od Międzyrzecza i Nowego Tomyśla po Oborniki, Czarnków, Wy</w:t>
      </w:r>
      <w:r>
        <w:rPr>
          <w:rStyle w:val="Teksttreci2"/>
          <w:color w:val="000000"/>
        </w:rPr>
        <w:softHyphen/>
        <w:t>rzysk, Złotów, a na południu po Krotoszyn i Ostrów Wlkp., słyszy się je na północnym Śląsku, a nawet pod Łęczycą. Dokładniejszy opis tego zjawiska dał A. Tomaszewski w monografii gwary Łopienna (pod Wągrowcem)</w:t>
      </w:r>
      <w:r>
        <w:rPr>
          <w:rStyle w:val="Teksttreci2"/>
          <w:color w:val="000000"/>
          <w:vertAlign w:val="superscript"/>
        </w:rPr>
        <w:footnoteReference w:id="20"/>
      </w:r>
      <w:r>
        <w:rPr>
          <w:rStyle w:val="Teksttreci2"/>
          <w:color w:val="000000"/>
        </w:rPr>
        <w:t>. Fakt ten Nitsch zanotował również w okolicach Tarno</w:t>
      </w:r>
      <w:r>
        <w:rPr>
          <w:rStyle w:val="Teksttreci2"/>
          <w:color w:val="000000"/>
        </w:rPr>
        <w:softHyphen/>
        <w:t xml:space="preserve">wa </w:t>
      </w:r>
      <w:r>
        <w:rPr>
          <w:rStyle w:val="Teksttreci2"/>
          <w:color w:val="000000"/>
          <w:vertAlign w:val="superscript"/>
        </w:rPr>
        <w:footnoteReference w:id="21"/>
      </w:r>
      <w:r>
        <w:rPr>
          <w:rStyle w:val="Teksttreci2"/>
          <w:color w:val="000000"/>
        </w:rPr>
        <w:t>, a późniejsze badania wykazały, że występuje na dużym obszarze Małopolski od Zebrzydowic po Czchów, Sądeckie, Biecz, aż po Wielowieś koło Tarnobrzega i Pysznicę, trafia się koło Bochni i sięga nawet po Bu</w:t>
      </w:r>
      <w:r>
        <w:rPr>
          <w:rStyle w:val="Teksttreci2"/>
          <w:color w:val="000000"/>
        </w:rPr>
        <w:softHyphen/>
        <w:t xml:space="preserve">sko </w:t>
      </w:r>
      <w:r>
        <w:rPr>
          <w:rStyle w:val="Teksttreci2"/>
          <w:color w:val="000000"/>
          <w:vertAlign w:val="superscript"/>
        </w:rPr>
        <w:footnoteReference w:id="22"/>
      </w:r>
      <w:r>
        <w:rPr>
          <w:rStyle w:val="Teksttreci2"/>
          <w:color w:val="000000"/>
        </w:rPr>
        <w:t xml:space="preserve">. Dość szczegółową analizę dał E. Pawłowski w monografii „Gwara podegrodzka” </w:t>
      </w:r>
      <w:r>
        <w:rPr>
          <w:rStyle w:val="Teksttreci2"/>
          <w:color w:val="000000"/>
          <w:vertAlign w:val="superscript"/>
        </w:rPr>
        <w:footnoteReference w:id="23"/>
      </w:r>
      <w:r>
        <w:rPr>
          <w:rStyle w:val="Teksttreci2"/>
          <w:color w:val="000000"/>
        </w:rPr>
        <w:t>. Chyba jednak dla żadnego terenu zjawisko delabializacji nie jest tak charakterystyczne, jak dla wsi położonych na północ od Tar</w:t>
      </w:r>
      <w:r>
        <w:rPr>
          <w:rStyle w:val="Teksttreci2"/>
          <w:color w:val="000000"/>
        </w:rPr>
        <w:softHyphen/>
        <w:t>nowa w kierunku Dąbrowy Tarnowskiej.</w:t>
      </w:r>
    </w:p>
    <w:p w:rsidR="00BB66FB" w:rsidRDefault="00BB66FB">
      <w:pPr>
        <w:pStyle w:val="Teksttreci20"/>
        <w:shd w:val="clear" w:color="auto" w:fill="auto"/>
        <w:spacing w:before="0"/>
        <w:ind w:firstLine="440"/>
        <w:sectPr w:rsidR="00BB66FB">
          <w:headerReference w:type="even" r:id="rId25"/>
          <w:headerReference w:type="default" r:id="rId26"/>
          <w:pgSz w:w="11900" w:h="16840"/>
          <w:pgMar w:top="1548" w:right="1692" w:bottom="1268" w:left="1197" w:header="0" w:footer="3" w:gutter="0"/>
          <w:pgNumType w:start="23"/>
          <w:cols w:space="708"/>
          <w:noEndnote/>
          <w:docGrid w:linePitch="360"/>
        </w:sectPr>
      </w:pPr>
      <w:r>
        <w:rPr>
          <w:rStyle w:val="Teksttreci2"/>
          <w:color w:val="000000"/>
        </w:rPr>
        <w:t>Po przeanalizowaniu próbek zebranego materiału na obszarze leżą</w:t>
      </w:r>
      <w:r>
        <w:rPr>
          <w:rStyle w:val="Teksttreci2"/>
          <w:color w:val="000000"/>
        </w:rPr>
        <w:softHyphen/>
        <w:t>cym między tymi dwoma miastami stwierdzono, że mała wioska Breń (r. męski, D. Brnia), mająca 3 km długości i licząca tylko 74 samodzielne gospodarstwa, rozciągająca się wzdłuż szosy łączącej Tarnów z Dąbro</w:t>
      </w:r>
      <w:r>
        <w:rPr>
          <w:rStyle w:val="Teksttreci2"/>
          <w:color w:val="000000"/>
        </w:rPr>
        <w:softHyphen/>
        <w:t>wą, a odległa od pierwszego o 12 km, a od drugiej o 6—7 km, stanowi teren pośredni nasilenia tego zjawiska. We wsi, doskonale zachowującej gwarę, ludowe zwyczaje i folklor, zebrałam bogaty materiał słownikowy do monografii gwary, której pierwszą część zawierającą fonetykę przed-</w:t>
      </w:r>
    </w:p>
    <w:p w:rsidR="00BB66FB" w:rsidRDefault="00BB66FB">
      <w:pPr>
        <w:pStyle w:val="Teksttreci20"/>
        <w:shd w:val="clear" w:color="auto" w:fill="auto"/>
        <w:spacing w:before="0" w:line="306" w:lineRule="exact"/>
      </w:pPr>
      <w:r>
        <w:rPr>
          <w:rStyle w:val="Teksttreci2"/>
          <w:color w:val="000000"/>
        </w:rPr>
        <w:lastRenderedPageBreak/>
        <w:t>stawiłam jako pracę magisterską. Materiał zebrałam w 1960 i 1962 r. po</w:t>
      </w:r>
      <w:r>
        <w:rPr>
          <w:rStyle w:val="Teksttreci2"/>
          <w:color w:val="000000"/>
        </w:rPr>
        <w:softHyphen/>
        <w:t xml:space="preserve">sługując się w dużym stopniu „Kwestionariuszem do badań słownictwa ludowego” pod red. W. Doroszewskiego, z. 1—4 </w:t>
      </w:r>
      <w:r>
        <w:rPr>
          <w:rStyle w:val="Teksttreci2"/>
          <w:color w:val="000000"/>
          <w:vertAlign w:val="superscript"/>
        </w:rPr>
        <w:footnoteReference w:id="24"/>
      </w:r>
      <w:r>
        <w:rPr>
          <w:rStyle w:val="Teksttreci2"/>
          <w:color w:val="000000"/>
        </w:rPr>
        <w:t>, uzupełniając go stale dorywczo zapisywanymi rozmowami i opowiadaniami. Kartoteka zawie</w:t>
      </w:r>
      <w:r>
        <w:rPr>
          <w:rStyle w:val="Teksttreci2"/>
          <w:color w:val="000000"/>
        </w:rPr>
        <w:softHyphen/>
        <w:t>ra ponad 6000 wyrazów i stanowiła wystarczającą podstawę do analizy systemu fonetycznego gwary.</w:t>
      </w:r>
    </w:p>
    <w:p w:rsidR="00BB66FB" w:rsidRDefault="00BB66FB">
      <w:pPr>
        <w:pStyle w:val="Teksttreci20"/>
        <w:shd w:val="clear" w:color="auto" w:fill="auto"/>
        <w:spacing w:before="0" w:line="306" w:lineRule="exact"/>
        <w:ind w:firstLine="420"/>
      </w:pPr>
      <w:r>
        <w:rPr>
          <w:rStyle w:val="Teksttreci2"/>
          <w:color w:val="000000"/>
        </w:rPr>
        <w:t>Breń ma dogodną komunikację z Tarnowem (autobus miejski), wiele osób dojeżdża tam do pracy (zwłaszcza do zakładów chemicznych Tar</w:t>
      </w:r>
      <w:r>
        <w:rPr>
          <w:rStyle w:val="Teksttreci2"/>
          <w:color w:val="000000"/>
        </w:rPr>
        <w:softHyphen/>
        <w:t>nów II), ale jest wsią przysłowiowo zabitą deskami, pozbawioną nawet elektryczności. We wsi jest tylko szkoła podstawowa; na pocztę, do waż</w:t>
      </w:r>
      <w:r>
        <w:rPr>
          <w:rStyle w:val="Teksttreci2"/>
          <w:color w:val="000000"/>
        </w:rPr>
        <w:softHyphen/>
        <w:t>niejszych sklepów, do ośrodka zdrowia, kościoła, objazdowego kina, także do gospody ludowej chodzi się do odległej o 3 km Lisiej Góry — naj</w:t>
      </w:r>
      <w:r>
        <w:rPr>
          <w:rStyle w:val="Teksttreci2"/>
          <w:color w:val="000000"/>
        </w:rPr>
        <w:softHyphen/>
        <w:t>większej, najzamożniejszej i najbardziej „kulturalnej” wsi w okolicy, w której gwara zaniknęła niemal zupełnie.</w:t>
      </w:r>
    </w:p>
    <w:p w:rsidR="00BB66FB" w:rsidRDefault="00BB66FB">
      <w:pPr>
        <w:pStyle w:val="Teksttreci20"/>
        <w:shd w:val="clear" w:color="auto" w:fill="auto"/>
        <w:spacing w:before="0" w:line="306" w:lineRule="exact"/>
        <w:ind w:firstLine="420"/>
      </w:pPr>
      <w:r>
        <w:rPr>
          <w:rStyle w:val="Teksttreci2"/>
          <w:color w:val="000000"/>
        </w:rPr>
        <w:t xml:space="preserve">Delabializacja samogłoski o polega na przesunięciu jej artykulacji ku przodowi jamy ustnej i na pewnym lub całkowitym zaniku zaokrąglenia warg, co w efekcie daje głoskę o barwie pośredniej: </w:t>
      </w:r>
      <w:r>
        <w:rPr>
          <w:rStyle w:val="Teksttreci2Kursywa"/>
          <w:color w:val="000000"/>
        </w:rPr>
        <w:t>o</w:t>
      </w:r>
      <w:r>
        <w:rPr>
          <w:rStyle w:val="Teksttreci2Kursywa"/>
          <w:color w:val="000000"/>
          <w:vertAlign w:val="superscript"/>
        </w:rPr>
        <w:t>e</w:t>
      </w:r>
      <w:r>
        <w:rPr>
          <w:rStyle w:val="Teksttreci2"/>
          <w:color w:val="000000"/>
        </w:rPr>
        <w:t xml:space="preserve"> lub rzadkie: </w:t>
      </w:r>
      <w:r>
        <w:rPr>
          <w:rStyle w:val="Teksttreci2Kursywa"/>
          <w:color w:val="000000"/>
        </w:rPr>
        <w:t>e°,</w:t>
      </w:r>
      <w:r>
        <w:rPr>
          <w:rStyle w:val="Teksttreci2"/>
          <w:color w:val="000000"/>
        </w:rPr>
        <w:t xml:space="preserve"> albo po prostu: </w:t>
      </w:r>
      <w:r>
        <w:rPr>
          <w:rStyle w:val="Teksttreci2Kursywa"/>
          <w:color w:val="000000"/>
        </w:rPr>
        <w:t>e.</w:t>
      </w:r>
      <w:r>
        <w:rPr>
          <w:rStyle w:val="Teksttreci2"/>
          <w:color w:val="000000"/>
        </w:rPr>
        <w:t xml:space="preserve"> Samogłoska o jest zwykle poprzedzona elementem labialnym, w nagłosie i w śródgłosie (w śródgłosie tylko po wargowych i tylno</w:t>
      </w:r>
      <w:r>
        <w:rPr>
          <w:rStyle w:val="Teksttreci2"/>
          <w:color w:val="000000"/>
        </w:rPr>
        <w:softHyphen/>
        <w:t>językowych), niezależnie od pozycji i liczby o w wyrazie. Liczbowy i pro</w:t>
      </w:r>
      <w:r>
        <w:rPr>
          <w:rStyle w:val="Teksttreci2"/>
          <w:color w:val="000000"/>
        </w:rPr>
        <w:softHyphen/>
        <w:t xml:space="preserve">centowy stosunek </w:t>
      </w:r>
      <w:r>
        <w:rPr>
          <w:rStyle w:val="Teksttreci2Kursywa"/>
          <w:color w:val="000000"/>
        </w:rPr>
        <w:t>o : ṷo</w:t>
      </w:r>
      <w:r>
        <w:rPr>
          <w:rStyle w:val="Teksttreci2"/>
          <w:color w:val="000000"/>
        </w:rPr>
        <w:t xml:space="preserve"> w zebranym materiale (o bez delabializacji) jest następujący:</w:t>
      </w:r>
    </w:p>
    <w:p w:rsidR="00BB66FB" w:rsidRDefault="00BB66FB">
      <w:pPr>
        <w:pStyle w:val="Teksttreci20"/>
        <w:shd w:val="clear" w:color="auto" w:fill="auto"/>
        <w:tabs>
          <w:tab w:val="left" w:pos="4326"/>
        </w:tabs>
        <w:spacing w:before="0" w:line="306" w:lineRule="exact"/>
        <w:ind w:left="1260"/>
      </w:pPr>
      <w:r>
        <w:rPr>
          <w:rStyle w:val="Teksttreci2"/>
          <w:color w:val="000000"/>
        </w:rPr>
        <w:t xml:space="preserve">w nagłosie: o : </w:t>
      </w:r>
      <w:r>
        <w:rPr>
          <w:rStyle w:val="Teksttreci2Kursywa"/>
          <w:color w:val="000000"/>
        </w:rPr>
        <w:t>ṷo</w:t>
      </w:r>
      <w:r>
        <w:rPr>
          <w:rStyle w:val="Teksttreci2"/>
          <w:color w:val="000000"/>
        </w:rPr>
        <w:t xml:space="preserve"> =</w:t>
      </w:r>
      <w:r>
        <w:rPr>
          <w:rStyle w:val="Teksttreci2"/>
          <w:color w:val="000000"/>
        </w:rPr>
        <w:tab/>
        <w:t>9 : 210 = 4,1 % : 95,9 %</w:t>
      </w:r>
    </w:p>
    <w:p w:rsidR="00BB66FB" w:rsidRDefault="00BB66FB">
      <w:pPr>
        <w:pStyle w:val="Teksttreci20"/>
        <w:shd w:val="clear" w:color="auto" w:fill="auto"/>
        <w:spacing w:before="0" w:line="306" w:lineRule="exact"/>
        <w:ind w:left="1260"/>
      </w:pPr>
      <w:r>
        <w:rPr>
          <w:rStyle w:val="Teksttreci2"/>
          <w:color w:val="000000"/>
        </w:rPr>
        <w:t xml:space="preserve">w śródgłosie: o : </w:t>
      </w:r>
      <w:r>
        <w:rPr>
          <w:rStyle w:val="Teksttreci2Kursywa"/>
          <w:color w:val="000000"/>
        </w:rPr>
        <w:t>ṷo =</w:t>
      </w:r>
      <w:r>
        <w:rPr>
          <w:rStyle w:val="Teksttreci2"/>
          <w:color w:val="000000"/>
        </w:rPr>
        <w:t xml:space="preserve"> 116 : 1145 = 9,2% : 90,8%</w:t>
      </w:r>
    </w:p>
    <w:p w:rsidR="00BB66FB" w:rsidRDefault="00BB66FB">
      <w:pPr>
        <w:pStyle w:val="Teksttreci20"/>
        <w:shd w:val="clear" w:color="auto" w:fill="auto"/>
        <w:spacing w:before="0" w:line="306" w:lineRule="exact"/>
        <w:ind w:firstLine="420"/>
      </w:pPr>
      <w:r>
        <w:rPr>
          <w:rStyle w:val="Teksttreci2"/>
          <w:color w:val="000000"/>
        </w:rPr>
        <w:t xml:space="preserve">Element labialny lub poprzedzająca samogłoskę o spółgłoska </w:t>
      </w:r>
      <w:r>
        <w:rPr>
          <w:rStyle w:val="Teksttreci2Kursywa"/>
          <w:color w:val="000000"/>
        </w:rPr>
        <w:t>ṷ</w:t>
      </w:r>
      <w:r>
        <w:rPr>
          <w:rStyle w:val="Teksttreci2"/>
          <w:color w:val="000000"/>
        </w:rPr>
        <w:t xml:space="preserve"> stwa</w:t>
      </w:r>
      <w:r>
        <w:rPr>
          <w:rStyle w:val="Teksttreci2"/>
          <w:color w:val="000000"/>
        </w:rPr>
        <w:softHyphen/>
        <w:t xml:space="preserve">rzają korzystne warunki do delabializacji o; mocniejsze zaokrąglenie warg wchłania część artykulacji samogłoski </w:t>
      </w:r>
      <w:r>
        <w:rPr>
          <w:rStyle w:val="Teksttreci2Kursywa"/>
          <w:color w:val="000000"/>
        </w:rPr>
        <w:t>o:</w:t>
      </w:r>
      <w:r>
        <w:rPr>
          <w:rStyle w:val="Teksttreci2"/>
          <w:color w:val="000000"/>
        </w:rPr>
        <w:t xml:space="preserve"> w całości lub częściowo element zaokrąglenia wargowego. Pozostała część artykulacji wyodrębnia się w postaci </w:t>
      </w:r>
      <w:r>
        <w:rPr>
          <w:rStyle w:val="Teksttreci2Kursywa"/>
          <w:color w:val="000000"/>
        </w:rPr>
        <w:t>o</w:t>
      </w:r>
      <w:r>
        <w:rPr>
          <w:rStyle w:val="Teksttreci2Kursywa"/>
          <w:color w:val="000000"/>
          <w:vertAlign w:val="superscript"/>
        </w:rPr>
        <w:t>e</w:t>
      </w:r>
      <w:r>
        <w:rPr>
          <w:rStyle w:val="Teksttreci2Kursywa"/>
          <w:color w:val="000000"/>
        </w:rPr>
        <w:t>, e°</w:t>
      </w:r>
      <w:r>
        <w:rPr>
          <w:rStyle w:val="Teksttreci2"/>
          <w:color w:val="000000"/>
        </w:rPr>
        <w:t xml:space="preserve"> (najrzadziej, kiedy zaokrąglenie warg jest minimalne) lub </w:t>
      </w:r>
      <w:r>
        <w:rPr>
          <w:rStyle w:val="Teksttreci2Kursywa"/>
          <w:color w:val="000000"/>
        </w:rPr>
        <w:t>e.</w:t>
      </w:r>
      <w:r>
        <w:rPr>
          <w:rStyle w:val="Teksttreci2"/>
          <w:color w:val="000000"/>
        </w:rPr>
        <w:t xml:space="preserve"> Samogłoski te występują w nagłosie, śródgłosie i wygłosie, stopień de</w:t>
      </w:r>
      <w:r>
        <w:rPr>
          <w:rStyle w:val="Teksttreci2"/>
          <w:color w:val="000000"/>
        </w:rPr>
        <w:softHyphen/>
        <w:t>labializacji o w tym samym wyrazie może być różny, stąd charaktery</w:t>
      </w:r>
      <w:r>
        <w:rPr>
          <w:rStyle w:val="Teksttreci2"/>
          <w:color w:val="000000"/>
        </w:rPr>
        <w:softHyphen/>
        <w:t>styczne wahania w wymowie tego samego wyrazu lub rodziny wyrazów.</w:t>
      </w:r>
    </w:p>
    <w:p w:rsidR="00BB66FB" w:rsidRDefault="00BB66FB">
      <w:pPr>
        <w:pStyle w:val="Teksttreci20"/>
        <w:shd w:val="clear" w:color="auto" w:fill="auto"/>
        <w:spacing w:before="0" w:line="306" w:lineRule="exact"/>
        <w:ind w:firstLine="420"/>
      </w:pPr>
      <w:r>
        <w:rPr>
          <w:rStyle w:val="Teksttreci2"/>
          <w:color w:val="000000"/>
        </w:rPr>
        <w:t>Materiał w wyborze:</w:t>
      </w:r>
    </w:p>
    <w:p w:rsidR="00BB66FB" w:rsidRDefault="00BB66FB">
      <w:pPr>
        <w:pStyle w:val="Teksttreci80"/>
        <w:shd w:val="clear" w:color="auto" w:fill="auto"/>
        <w:spacing w:line="306" w:lineRule="exact"/>
        <w:ind w:firstLine="420"/>
        <w:sectPr w:rsidR="00BB66FB">
          <w:headerReference w:type="even" r:id="rId27"/>
          <w:headerReference w:type="default" r:id="rId28"/>
          <w:pgSz w:w="11900" w:h="16840"/>
          <w:pgMar w:top="1548" w:right="1692" w:bottom="1268" w:left="1197" w:header="0" w:footer="3" w:gutter="0"/>
          <w:pgNumType w:start="160"/>
          <w:cols w:space="708"/>
          <w:noEndnote/>
          <w:docGrid w:linePitch="360"/>
        </w:sectPr>
      </w:pPr>
      <w:r>
        <w:rPr>
          <w:rStyle w:val="Teksttreci8"/>
          <w:i/>
          <w:iCs/>
          <w:color w:val="000000"/>
        </w:rPr>
        <w:t>kṷo</w:t>
      </w:r>
      <w:r>
        <w:rPr>
          <w:rStyle w:val="Teksttreci8"/>
          <w:i/>
          <w:iCs/>
          <w:color w:val="000000"/>
          <w:vertAlign w:val="superscript"/>
        </w:rPr>
        <w:t>e</w:t>
      </w:r>
      <w:r>
        <w:rPr>
          <w:rStyle w:val="Teksttreci8"/>
          <w:i/>
          <w:iCs/>
          <w:color w:val="000000"/>
        </w:rPr>
        <w:t>za</w:t>
      </w:r>
      <w:r>
        <w:rPr>
          <w:rStyle w:val="Teksttreci8Bezkursywy"/>
          <w:i w:val="0"/>
          <w:iCs w:val="0"/>
          <w:color w:val="000000"/>
        </w:rPr>
        <w:t xml:space="preserve"> (3): </w:t>
      </w:r>
      <w:r>
        <w:rPr>
          <w:rStyle w:val="Teksttreci8"/>
          <w:i/>
          <w:iCs/>
          <w:color w:val="000000"/>
        </w:rPr>
        <w:t>kṷoza : kṷeza</w:t>
      </w:r>
      <w:r>
        <w:rPr>
          <w:rStyle w:val="Teksttreci8Bezkursywy"/>
          <w:i w:val="0"/>
          <w:iCs w:val="0"/>
          <w:color w:val="000000"/>
        </w:rPr>
        <w:t xml:space="preserve"> : </w:t>
      </w:r>
      <w:r>
        <w:rPr>
          <w:rStyle w:val="Teksttreci8"/>
          <w:i/>
          <w:iCs/>
          <w:color w:val="000000"/>
        </w:rPr>
        <w:t>kozik : kṷo</w:t>
      </w:r>
      <w:r>
        <w:rPr>
          <w:rStyle w:val="Teksttreci8"/>
          <w:i/>
          <w:iCs/>
          <w:color w:val="000000"/>
          <w:vertAlign w:val="superscript"/>
        </w:rPr>
        <w:t>e</w:t>
      </w:r>
      <w:r>
        <w:rPr>
          <w:rStyle w:val="Teksttreci8"/>
          <w:i/>
          <w:iCs/>
          <w:color w:val="000000"/>
        </w:rPr>
        <w:t>źixa : kṷoźna : kṷo</w:t>
      </w:r>
      <w:r>
        <w:rPr>
          <w:rStyle w:val="Teksttreci8"/>
          <w:i/>
          <w:iCs/>
          <w:color w:val="000000"/>
          <w:vertAlign w:val="superscript"/>
        </w:rPr>
        <w:t>e</w:t>
      </w:r>
      <w:r>
        <w:rPr>
          <w:rStyle w:val="Teksttreci8"/>
          <w:i/>
          <w:iCs/>
          <w:color w:val="000000"/>
        </w:rPr>
        <w:t>zok : kozok : : kṷoźe : kṷo</w:t>
      </w:r>
      <w:r>
        <w:rPr>
          <w:rStyle w:val="Teksttreci8"/>
          <w:i/>
          <w:iCs/>
          <w:color w:val="000000"/>
          <w:vertAlign w:val="superscript"/>
        </w:rPr>
        <w:t>e</w:t>
      </w:r>
      <w:r>
        <w:rPr>
          <w:rStyle w:val="Teksttreci8"/>
          <w:i/>
          <w:iCs/>
          <w:color w:val="000000"/>
        </w:rPr>
        <w:t>źoṷ</w:t>
      </w:r>
      <w:r>
        <w:rPr>
          <w:rStyle w:val="Teksttreci8Bezkursywy"/>
          <w:i w:val="0"/>
          <w:iCs w:val="0"/>
          <w:color w:val="000000"/>
        </w:rPr>
        <w:t xml:space="preserve"> (2) : </w:t>
      </w:r>
      <w:r>
        <w:rPr>
          <w:rStyle w:val="Teksttreci8"/>
          <w:i/>
          <w:iCs/>
          <w:color w:val="000000"/>
        </w:rPr>
        <w:t xml:space="preserve">kṷeźoṷ, : kṷoźoṷek : </w:t>
      </w:r>
      <w:r>
        <w:rPr>
          <w:rStyle w:val="Teksttreci8"/>
          <w:i/>
          <w:iCs/>
          <w:color w:val="000000"/>
          <w:lang w:val="cs-CZ" w:eastAsia="cs-CZ"/>
        </w:rPr>
        <w:t>kozu</w:t>
      </w:r>
      <w:r>
        <w:rPr>
          <w:rStyle w:val="Teksttreci8Bezkursywy"/>
          <w:i w:val="0"/>
          <w:iCs w:val="0"/>
          <w:color w:val="000000"/>
          <w:lang w:val="cs-CZ" w:eastAsia="cs-CZ"/>
        </w:rPr>
        <w:t xml:space="preserve"> </w:t>
      </w:r>
      <w:r>
        <w:rPr>
          <w:rStyle w:val="Teksttreci8Bezkursywy"/>
          <w:i w:val="0"/>
          <w:iCs w:val="0"/>
          <w:color w:val="000000"/>
        </w:rPr>
        <w:t xml:space="preserve">(2) [zawołanie na kozę] : : </w:t>
      </w:r>
      <w:r>
        <w:rPr>
          <w:rStyle w:val="Teksttreci8"/>
          <w:i/>
          <w:iCs/>
          <w:color w:val="000000"/>
        </w:rPr>
        <w:t>kṷo</w:t>
      </w:r>
      <w:r>
        <w:rPr>
          <w:rStyle w:val="Teksttreci8"/>
          <w:i/>
          <w:iCs/>
          <w:color w:val="000000"/>
          <w:vertAlign w:val="superscript"/>
        </w:rPr>
        <w:t>e</w:t>
      </w:r>
      <w:r>
        <w:rPr>
          <w:rStyle w:val="Teksttreci8"/>
          <w:i/>
          <w:iCs/>
          <w:color w:val="000000"/>
        </w:rPr>
        <w:t>źleta : kṷo</w:t>
      </w:r>
      <w:r>
        <w:rPr>
          <w:rStyle w:val="Teksttreci8"/>
          <w:i/>
          <w:iCs/>
          <w:color w:val="000000"/>
          <w:vertAlign w:val="superscript"/>
        </w:rPr>
        <w:t>e</w:t>
      </w:r>
      <w:r>
        <w:rPr>
          <w:rStyle w:val="Teksttreci8"/>
          <w:i/>
          <w:iCs/>
          <w:color w:val="000000"/>
        </w:rPr>
        <w:t>źlontkṷo; robṷota (3) : robṷo</w:t>
      </w:r>
      <w:r>
        <w:rPr>
          <w:rStyle w:val="Teksttreci8"/>
          <w:i/>
          <w:iCs/>
          <w:color w:val="000000"/>
          <w:vertAlign w:val="superscript"/>
        </w:rPr>
        <w:t>e</w:t>
      </w:r>
      <w:r>
        <w:rPr>
          <w:rStyle w:val="Teksttreci8"/>
          <w:i/>
          <w:iCs/>
          <w:color w:val="000000"/>
        </w:rPr>
        <w:t>ta : robṷeta : robṷo</w:t>
      </w:r>
      <w:r>
        <w:rPr>
          <w:rStyle w:val="Teksttreci8"/>
          <w:i/>
          <w:iCs/>
          <w:color w:val="000000"/>
          <w:vertAlign w:val="superscript"/>
        </w:rPr>
        <w:t>e</w:t>
      </w:r>
      <w:r>
        <w:rPr>
          <w:rStyle w:val="Teksttreci8"/>
          <w:i/>
          <w:iCs/>
          <w:color w:val="000000"/>
        </w:rPr>
        <w:t>tńi :</w:t>
      </w:r>
      <w:r>
        <w:rPr>
          <w:rStyle w:val="Teksttreci8Bezkursywy"/>
          <w:i w:val="0"/>
          <w:iCs w:val="0"/>
          <w:color w:val="000000"/>
        </w:rPr>
        <w:t xml:space="preserve"> ro</w:t>
      </w:r>
      <w:r>
        <w:rPr>
          <w:rStyle w:val="Teksttreci8"/>
          <w:i/>
          <w:iCs/>
          <w:color w:val="000000"/>
        </w:rPr>
        <w:t>bṷotny : robṷotńik</w:t>
      </w:r>
      <w:r>
        <w:rPr>
          <w:rStyle w:val="Teksttreci8Bezkursywy"/>
          <w:i w:val="0"/>
          <w:iCs w:val="0"/>
          <w:color w:val="000000"/>
        </w:rPr>
        <w:t xml:space="preserve"> (4) : </w:t>
      </w:r>
      <w:r>
        <w:rPr>
          <w:rStyle w:val="Teksttreci8"/>
          <w:i/>
          <w:iCs/>
          <w:color w:val="000000"/>
        </w:rPr>
        <w:t>robṷo</w:t>
      </w:r>
      <w:r>
        <w:rPr>
          <w:rStyle w:val="Teksttreci8"/>
          <w:i/>
          <w:iCs/>
          <w:color w:val="000000"/>
          <w:vertAlign w:val="superscript"/>
        </w:rPr>
        <w:t>e</w:t>
      </w:r>
      <w:r>
        <w:rPr>
          <w:rStyle w:val="Teksttreci8"/>
          <w:i/>
          <w:iCs/>
          <w:color w:val="000000"/>
        </w:rPr>
        <w:t>tńik</w:t>
      </w:r>
      <w:r>
        <w:rPr>
          <w:rStyle w:val="Teksttreci8Bezkursywy"/>
          <w:i w:val="0"/>
          <w:iCs w:val="0"/>
          <w:color w:val="000000"/>
        </w:rPr>
        <w:t xml:space="preserve"> (3); </w:t>
      </w:r>
      <w:r>
        <w:rPr>
          <w:rStyle w:val="Teksttreci8"/>
          <w:i/>
          <w:iCs/>
          <w:color w:val="000000"/>
        </w:rPr>
        <w:t xml:space="preserve">mṷocarńo : </w:t>
      </w:r>
      <w:r>
        <w:rPr>
          <w:rStyle w:val="Teksttreci8"/>
          <w:i/>
          <w:iCs/>
          <w:color w:val="000000"/>
          <w:lang w:val="ru-RU" w:eastAsia="ru-RU"/>
        </w:rPr>
        <w:t>т</w:t>
      </w:r>
      <w:r>
        <w:rPr>
          <w:rStyle w:val="Teksttreci2Kursywa"/>
          <w:i/>
          <w:iCs/>
          <w:color w:val="000000"/>
        </w:rPr>
        <w:t>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lang w:val="ru-RU" w:eastAsia="ru-RU"/>
        </w:rPr>
        <w:t>се</w:t>
      </w:r>
      <w:r>
        <w:rPr>
          <w:rStyle w:val="Teksttreci8"/>
          <w:i/>
          <w:iCs/>
          <w:color w:val="000000"/>
        </w:rPr>
        <w:t>k</w:t>
      </w:r>
      <w:r>
        <w:rPr>
          <w:rStyle w:val="Teksttreci8Bezkursywy"/>
          <w:i w:val="0"/>
          <w:iCs w:val="0"/>
          <w:color w:val="000000"/>
          <w:lang w:val="ru-RU" w:eastAsia="ru-RU"/>
        </w:rPr>
        <w:t xml:space="preserve"> </w:t>
      </w:r>
      <w:r>
        <w:rPr>
          <w:rStyle w:val="Teksttreci8Bezkursywy"/>
          <w:i w:val="0"/>
          <w:iCs w:val="0"/>
          <w:color w:val="000000"/>
        </w:rPr>
        <w:t xml:space="preserve">(2) : </w:t>
      </w:r>
      <w:r>
        <w:rPr>
          <w:rStyle w:val="Teksttreci8"/>
          <w:i/>
          <w:iCs/>
          <w:color w:val="000000"/>
          <w:lang w:val="ru-RU" w:eastAsia="ru-RU"/>
        </w:rPr>
        <w:t>т</w:t>
      </w:r>
      <w:r>
        <w:rPr>
          <w:rStyle w:val="Teksttreci2Kursywa"/>
          <w:i/>
          <w:iCs/>
          <w:color w:val="000000"/>
        </w:rPr>
        <w:t>ṷ</w:t>
      </w:r>
      <w:r>
        <w:rPr>
          <w:rStyle w:val="Teksttreci8"/>
          <w:i/>
          <w:iCs/>
          <w:color w:val="000000"/>
          <w:lang w:val="ru-RU" w:eastAsia="ru-RU"/>
        </w:rPr>
        <w:t>осе</w:t>
      </w:r>
      <w:r>
        <w:rPr>
          <w:rStyle w:val="Teksttreci8"/>
          <w:i/>
          <w:iCs/>
          <w:color w:val="000000"/>
        </w:rPr>
        <w:t>k</w:t>
      </w:r>
      <w:r>
        <w:rPr>
          <w:rStyle w:val="Teksttreci8"/>
          <w:i/>
          <w:iCs/>
          <w:color w:val="000000"/>
          <w:lang w:val="ru-RU" w:eastAsia="ru-RU"/>
        </w:rPr>
        <w:t xml:space="preserve"> </w:t>
      </w:r>
      <w:r>
        <w:rPr>
          <w:rStyle w:val="Teksttreci8"/>
          <w:i/>
          <w:iCs/>
          <w:color w:val="000000"/>
        </w:rPr>
        <w:t xml:space="preserve">: </w:t>
      </w:r>
      <w:r>
        <w:rPr>
          <w:rStyle w:val="Teksttreci8"/>
          <w:i/>
          <w:iCs/>
          <w:color w:val="000000"/>
          <w:lang w:val="ru-RU" w:eastAsia="ru-RU"/>
        </w:rPr>
        <w:t>т</w:t>
      </w:r>
      <w:r>
        <w:rPr>
          <w:rStyle w:val="Teksttreci2Kursywa"/>
          <w:i/>
          <w:iCs/>
          <w:color w:val="000000"/>
        </w:rPr>
        <w:t>ṷ</w:t>
      </w:r>
      <w:r>
        <w:rPr>
          <w:rStyle w:val="Teksttreci8"/>
          <w:i/>
          <w:iCs/>
          <w:color w:val="000000"/>
          <w:lang w:val="ru-RU" w:eastAsia="ru-RU"/>
        </w:rPr>
        <w:t>ос</w:t>
      </w:r>
      <w:r>
        <w:rPr>
          <w:rStyle w:val="Teksttreci8"/>
          <w:i/>
          <w:iCs/>
          <w:color w:val="000000"/>
        </w:rPr>
        <w:t>k</w:t>
      </w:r>
      <w:r>
        <w:rPr>
          <w:rStyle w:val="Teksttreci8"/>
          <w:i/>
          <w:iCs/>
          <w:color w:val="000000"/>
          <w:lang w:val="ru-RU" w:eastAsia="ru-RU"/>
        </w:rPr>
        <w:t xml:space="preserve">а </w:t>
      </w:r>
      <w:r>
        <w:rPr>
          <w:rStyle w:val="Teksttreci8"/>
          <w:i/>
          <w:iCs/>
          <w:color w:val="000000"/>
        </w:rPr>
        <w:t>:</w:t>
      </w:r>
      <w:r>
        <w:rPr>
          <w:rStyle w:val="Teksttreci8Bezkursywy"/>
          <w:i w:val="0"/>
          <w:iCs w:val="0"/>
          <w:color w:val="000000"/>
        </w:rPr>
        <w:t xml:space="preserve"> (2) : </w:t>
      </w:r>
      <w:r>
        <w:rPr>
          <w:rStyle w:val="Teksttreci8"/>
          <w:i/>
          <w:iCs/>
          <w:color w:val="000000"/>
          <w:lang w:val="ru-RU" w:eastAsia="ru-RU"/>
        </w:rPr>
        <w:t>т</w:t>
      </w:r>
      <w:r>
        <w:rPr>
          <w:rStyle w:val="Teksttreci2Kursywa"/>
          <w:i/>
          <w:iCs/>
          <w:color w:val="000000"/>
        </w:rPr>
        <w:t>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lang w:val="ru-RU" w:eastAsia="ru-RU"/>
        </w:rPr>
        <w:t>с</w:t>
      </w:r>
      <w:r>
        <w:rPr>
          <w:rStyle w:val="Teksttreci8"/>
          <w:i/>
          <w:iCs/>
          <w:color w:val="000000"/>
        </w:rPr>
        <w:t>k</w:t>
      </w:r>
      <w:r>
        <w:rPr>
          <w:rStyle w:val="Teksttreci8"/>
          <w:i/>
          <w:iCs/>
          <w:color w:val="000000"/>
          <w:lang w:val="ru-RU" w:eastAsia="ru-RU"/>
        </w:rPr>
        <w:t>а</w:t>
      </w:r>
      <w:r>
        <w:rPr>
          <w:rStyle w:val="Teksttreci8Bezkursywy"/>
          <w:i w:val="0"/>
          <w:iCs w:val="0"/>
          <w:color w:val="000000"/>
          <w:lang w:val="ru-RU" w:eastAsia="ru-RU"/>
        </w:rPr>
        <w:t xml:space="preserve"> (2); </w:t>
      </w:r>
      <w:r>
        <w:rPr>
          <w:rStyle w:val="Teksttreci8"/>
          <w:i/>
          <w:iCs/>
          <w:color w:val="000000"/>
        </w:rPr>
        <w:t>vṷojna</w:t>
      </w:r>
      <w:r>
        <w:rPr>
          <w:rStyle w:val="Teksttreci8Bezkursywy"/>
          <w:i w:val="0"/>
          <w:iCs w:val="0"/>
          <w:color w:val="000000"/>
        </w:rPr>
        <w:t xml:space="preserve"> </w:t>
      </w:r>
      <w:r>
        <w:rPr>
          <w:rStyle w:val="Teksttreci8Bezkursywy"/>
          <w:i w:val="0"/>
          <w:iCs w:val="0"/>
          <w:color w:val="000000"/>
          <w:lang w:val="ru-RU" w:eastAsia="ru-RU"/>
        </w:rPr>
        <w:t xml:space="preserve">(4) : </w:t>
      </w:r>
      <w:r>
        <w:rPr>
          <w:rStyle w:val="Teksttreci8"/>
          <w:i/>
          <w:iCs/>
          <w:color w:val="000000"/>
        </w:rPr>
        <w:t>vṷo</w:t>
      </w:r>
      <w:r>
        <w:rPr>
          <w:rStyle w:val="Teksttreci8"/>
          <w:i/>
          <w:iCs/>
          <w:color w:val="000000"/>
          <w:vertAlign w:val="superscript"/>
        </w:rPr>
        <w:t>ej</w:t>
      </w:r>
      <w:r>
        <w:rPr>
          <w:rStyle w:val="Teksttreci8"/>
          <w:i/>
          <w:iCs/>
          <w:color w:val="000000"/>
        </w:rPr>
        <w:t>na</w:t>
      </w:r>
      <w:r>
        <w:rPr>
          <w:rStyle w:val="Teksttreci8Bezkursywy"/>
          <w:i w:val="0"/>
          <w:iCs w:val="0"/>
          <w:color w:val="000000"/>
        </w:rPr>
        <w:t xml:space="preserve"> (2) : </w:t>
      </w:r>
      <w:r w:rsidRPr="005067AE">
        <w:rPr>
          <w:rStyle w:val="Teksttreci8"/>
          <w:i/>
          <w:iCs/>
          <w:color w:val="000000"/>
          <w:lang w:eastAsia="en-US"/>
        </w:rPr>
        <w:t>v</w:t>
      </w:r>
      <w:r>
        <w:rPr>
          <w:rStyle w:val="Teksttreci2Kursywa"/>
          <w:i/>
          <w:iCs/>
          <w:color w:val="000000"/>
        </w:rPr>
        <w:t>ṷ</w:t>
      </w:r>
      <w:r w:rsidRPr="005067AE">
        <w:rPr>
          <w:rStyle w:val="Teksttreci8"/>
          <w:i/>
          <w:iCs/>
          <w:color w:val="000000"/>
          <w:lang w:eastAsia="en-US"/>
        </w:rPr>
        <w:t xml:space="preserve">ejna; </w:t>
      </w:r>
      <w:r>
        <w:rPr>
          <w:rStyle w:val="Teksttreci8"/>
          <w:i/>
          <w:iCs/>
          <w:color w:val="000000"/>
        </w:rPr>
        <w:t>pṷo</w:t>
      </w:r>
      <w:r>
        <w:rPr>
          <w:rStyle w:val="Teksttreci8"/>
          <w:i/>
          <w:iCs/>
          <w:color w:val="000000"/>
          <w:vertAlign w:val="superscript"/>
        </w:rPr>
        <w:t>e</w:t>
      </w:r>
      <w:r>
        <w:rPr>
          <w:rStyle w:val="Teksttreci8"/>
          <w:i/>
          <w:iCs/>
          <w:color w:val="000000"/>
        </w:rPr>
        <w:t xml:space="preserve">znać : </w:t>
      </w:r>
      <w:r>
        <w:rPr>
          <w:rStyle w:val="Teksttreci8"/>
          <w:i/>
          <w:iCs/>
          <w:color w:val="000000"/>
          <w:lang w:val="ru-RU" w:eastAsia="ru-RU"/>
        </w:rPr>
        <w:t>р</w:t>
      </w:r>
      <w:r>
        <w:rPr>
          <w:rStyle w:val="Teksttreci2Kursywa"/>
          <w:i/>
          <w:iCs/>
          <w:color w:val="000000"/>
        </w:rPr>
        <w:t>ṷ</w:t>
      </w:r>
      <w:r>
        <w:rPr>
          <w:rStyle w:val="Teksttreci8"/>
          <w:i/>
          <w:iCs/>
          <w:color w:val="000000"/>
          <w:lang w:val="ru-RU" w:eastAsia="ru-RU"/>
        </w:rPr>
        <w:t>о</w:t>
      </w:r>
      <w:r>
        <w:rPr>
          <w:rStyle w:val="Teksttreci8"/>
          <w:i/>
          <w:iCs/>
          <w:color w:val="000000"/>
        </w:rPr>
        <w:t>znać; ṷo</w:t>
      </w:r>
      <w:r>
        <w:rPr>
          <w:rStyle w:val="Teksttreci8"/>
          <w:i/>
          <w:iCs/>
          <w:color w:val="000000"/>
          <w:vertAlign w:val="superscript"/>
        </w:rPr>
        <w:t>e</w:t>
      </w:r>
      <w:r>
        <w:rPr>
          <w:rStyle w:val="Teksttreci8"/>
          <w:i/>
          <w:iCs/>
          <w:color w:val="000000"/>
        </w:rPr>
        <w:t>cy</w:t>
      </w:r>
      <w:r>
        <w:rPr>
          <w:rStyle w:val="Teksttreci8Bezkursywy"/>
          <w:i w:val="0"/>
          <w:iCs w:val="0"/>
          <w:color w:val="000000"/>
        </w:rPr>
        <w:t xml:space="preserve"> (3) : </w:t>
      </w:r>
      <w:r>
        <w:rPr>
          <w:rStyle w:val="Teksttreci2Kursywa"/>
          <w:i/>
          <w:iCs/>
          <w:color w:val="000000"/>
        </w:rPr>
        <w:t>ṷ</w:t>
      </w:r>
      <w:r>
        <w:rPr>
          <w:rStyle w:val="Teksttreci8"/>
          <w:i/>
          <w:iCs/>
          <w:color w:val="000000"/>
          <w:lang w:val="ru-RU" w:eastAsia="ru-RU"/>
        </w:rPr>
        <w:t>есу</w:t>
      </w:r>
      <w:r>
        <w:rPr>
          <w:rStyle w:val="Teksttreci8Bezkursywy"/>
          <w:i w:val="0"/>
          <w:iCs w:val="0"/>
          <w:color w:val="000000"/>
          <w:lang w:val="ru-RU" w:eastAsia="ru-RU"/>
        </w:rPr>
        <w:t xml:space="preserve"> </w:t>
      </w:r>
      <w:r>
        <w:rPr>
          <w:rStyle w:val="Teksttreci8Bezkursywy"/>
          <w:i w:val="0"/>
          <w:iCs w:val="0"/>
          <w:color w:val="000000"/>
        </w:rPr>
        <w:t xml:space="preserve">(3) : </w:t>
      </w:r>
      <w:r>
        <w:rPr>
          <w:rStyle w:val="Teksttreci8"/>
          <w:i/>
          <w:iCs/>
          <w:color w:val="000000"/>
          <w:lang w:val="cs-CZ" w:eastAsia="cs-CZ"/>
        </w:rPr>
        <w:t xml:space="preserve">očka </w:t>
      </w:r>
      <w:r>
        <w:rPr>
          <w:rStyle w:val="Teksttreci8"/>
          <w:i/>
          <w:iCs/>
          <w:color w:val="000000"/>
        </w:rPr>
        <w:t>: ṷ</w:t>
      </w:r>
      <w:r>
        <w:rPr>
          <w:rStyle w:val="Teksttreci8"/>
          <w:i/>
          <w:iCs/>
          <w:color w:val="000000"/>
          <w:lang w:val="ru-RU" w:eastAsia="ru-RU"/>
        </w:rPr>
        <w:t>осу</w:t>
      </w:r>
      <w:r>
        <w:rPr>
          <w:rStyle w:val="Teksttreci8Bezkursywy"/>
          <w:i w:val="0"/>
          <w:iCs w:val="0"/>
          <w:color w:val="000000"/>
          <w:lang w:val="ru-RU" w:eastAsia="ru-RU"/>
        </w:rPr>
        <w:t xml:space="preserve"> (2) </w:t>
      </w:r>
      <w:r>
        <w:rPr>
          <w:rStyle w:val="Teksttreci2Kursywa"/>
          <w:i/>
          <w:iCs/>
          <w:color w:val="000000"/>
        </w:rPr>
        <w:t>ṷ</w:t>
      </w:r>
      <w:r>
        <w:rPr>
          <w:rStyle w:val="Teksttreci8"/>
          <w:i/>
          <w:iCs/>
          <w:color w:val="000000"/>
          <w:lang w:val="ru-RU" w:eastAsia="ru-RU"/>
        </w:rPr>
        <w:t>о</w:t>
      </w:r>
      <w:r>
        <w:rPr>
          <w:rStyle w:val="Teksttreci8"/>
          <w:i/>
          <w:iCs/>
          <w:color w:val="000000"/>
        </w:rPr>
        <w:t>k</w:t>
      </w:r>
      <w:r>
        <w:rPr>
          <w:rStyle w:val="Teksttreci8"/>
          <w:i/>
          <w:iCs/>
          <w:color w:val="000000"/>
          <w:lang w:val="ru-RU" w:eastAsia="ru-RU"/>
        </w:rPr>
        <w:t>а</w:t>
      </w:r>
      <w:r>
        <w:rPr>
          <w:rStyle w:val="Teksttreci8Bezkursywy"/>
          <w:i w:val="0"/>
          <w:iCs w:val="0"/>
          <w:color w:val="000000"/>
          <w:lang w:val="ru-RU" w:eastAsia="ru-RU"/>
        </w:rPr>
        <w:t xml:space="preserve"> (2) : </w:t>
      </w:r>
      <w:r>
        <w:rPr>
          <w:rStyle w:val="Teksttreci2Kursywa"/>
          <w:i/>
          <w:iCs/>
          <w:color w:val="000000"/>
        </w:rPr>
        <w:t>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rPr>
        <w:t>kṷ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lang w:val="ru-RU" w:eastAsia="ru-RU"/>
        </w:rPr>
        <w:t xml:space="preserve"> : </w:t>
      </w:r>
      <w:r>
        <w:rPr>
          <w:rStyle w:val="Teksttreci2Kursywa"/>
          <w:i/>
          <w:iCs/>
          <w:color w:val="000000"/>
        </w:rPr>
        <w:t>ṷ</w:t>
      </w:r>
      <w:r>
        <w:rPr>
          <w:rStyle w:val="Teksttreci8"/>
          <w:i/>
          <w:iCs/>
          <w:color w:val="000000"/>
          <w:lang w:val="ru-RU" w:eastAsia="ru-RU"/>
        </w:rPr>
        <w:t>о</w:t>
      </w:r>
      <w:r>
        <w:rPr>
          <w:rStyle w:val="Teksttreci8"/>
          <w:i/>
          <w:iCs/>
          <w:color w:val="000000"/>
        </w:rPr>
        <w:t>kṷ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lang w:val="ru-RU" w:eastAsia="ru-RU"/>
        </w:rPr>
        <w:t xml:space="preserve"> : </w:t>
      </w:r>
      <w:r>
        <w:rPr>
          <w:rStyle w:val="Teksttreci2Kursywa"/>
          <w:i/>
          <w:iCs/>
          <w:color w:val="000000"/>
        </w:rPr>
        <w:t>ṷ</w:t>
      </w:r>
      <w:r>
        <w:rPr>
          <w:rStyle w:val="Teksttreci8"/>
          <w:i/>
          <w:iCs/>
          <w:color w:val="000000"/>
          <w:lang w:val="ru-RU" w:eastAsia="ru-RU"/>
        </w:rPr>
        <w:t>е</w:t>
      </w:r>
      <w:r>
        <w:rPr>
          <w:rStyle w:val="Teksttreci8"/>
          <w:i/>
          <w:iCs/>
          <w:color w:val="000000"/>
        </w:rPr>
        <w:t>kṷ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lang w:val="ru-RU" w:eastAsia="ru-RU"/>
        </w:rPr>
        <w:t xml:space="preserve"> : </w:t>
      </w:r>
      <w:r>
        <w:rPr>
          <w:rStyle w:val="Teksttreci2Kursywa"/>
          <w:i/>
          <w:iCs/>
          <w:color w:val="000000"/>
        </w:rPr>
        <w:t>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vertAlign w:val="superscript"/>
        </w:rPr>
        <w:t>k</w:t>
      </w:r>
      <w:r>
        <w:rPr>
          <w:rStyle w:val="Teksttreci2Kursywa"/>
          <w:i/>
          <w:iCs/>
          <w:color w:val="000000"/>
        </w:rPr>
        <w:t>ṷ</w:t>
      </w:r>
      <w:r>
        <w:rPr>
          <w:rStyle w:val="Teksttreci8"/>
          <w:i/>
          <w:iCs/>
          <w:color w:val="000000"/>
          <w:lang w:val="ru-RU" w:eastAsia="ru-RU"/>
        </w:rPr>
        <w:t xml:space="preserve">о : </w:t>
      </w:r>
      <w:r>
        <w:rPr>
          <w:rStyle w:val="Teksttreci2Kursywa"/>
          <w:i/>
          <w:iCs/>
          <w:color w:val="000000"/>
        </w:rPr>
        <w:t>ṷ</w:t>
      </w:r>
      <w:r>
        <w:rPr>
          <w:rStyle w:val="Teksttreci8"/>
          <w:i/>
          <w:iCs/>
          <w:color w:val="000000"/>
          <w:lang w:val="ru-RU" w:eastAsia="ru-RU"/>
        </w:rPr>
        <w:t>е</w:t>
      </w:r>
      <w:r>
        <w:rPr>
          <w:rStyle w:val="Teksttreci8"/>
          <w:i/>
          <w:iCs/>
          <w:color w:val="000000"/>
        </w:rPr>
        <w:t>k</w:t>
      </w:r>
      <w:r>
        <w:rPr>
          <w:rStyle w:val="Teksttreci8"/>
          <w:i/>
          <w:iCs/>
          <w:color w:val="000000"/>
          <w:lang w:val="ru-RU" w:eastAsia="ru-RU"/>
        </w:rPr>
        <w:t>а :</w:t>
      </w:r>
      <w:r>
        <w:rPr>
          <w:rStyle w:val="Teksttreci8Bezkursywy"/>
          <w:i w:val="0"/>
          <w:iCs w:val="0"/>
          <w:color w:val="000000"/>
          <w:lang w:val="ru-RU" w:eastAsia="ru-RU"/>
        </w:rPr>
        <w:t xml:space="preserve"> ; </w:t>
      </w:r>
      <w:r>
        <w:rPr>
          <w:rStyle w:val="Teksttreci2Kursywa"/>
          <w:i/>
          <w:iCs/>
          <w:color w:val="000000"/>
        </w:rPr>
        <w:t>ṷocami</w:t>
      </w:r>
      <w:r>
        <w:rPr>
          <w:rStyle w:val="Teksttreci8"/>
          <w:i/>
          <w:iCs/>
          <w:color w:val="000000"/>
          <w:lang w:val="ru-RU" w:eastAsia="ru-RU"/>
        </w:rPr>
        <w:t xml:space="preserve">; </w:t>
      </w:r>
      <w:r w:rsidRPr="005067AE">
        <w:rPr>
          <w:rStyle w:val="Teksttreci8"/>
          <w:i/>
          <w:iCs/>
          <w:color w:val="000000"/>
          <w:lang w:eastAsia="en-US"/>
        </w:rPr>
        <w:t>k</w:t>
      </w:r>
      <w:r>
        <w:rPr>
          <w:rStyle w:val="Teksttreci2Kursywa"/>
          <w:i/>
          <w:iCs/>
          <w:color w:val="000000"/>
        </w:rPr>
        <w:t>ṷ</w:t>
      </w:r>
      <w:r w:rsidRPr="005067AE">
        <w:rPr>
          <w:rStyle w:val="Teksttreci8"/>
          <w:i/>
          <w:iCs/>
          <w:color w:val="000000"/>
          <w:lang w:eastAsia="en-US"/>
        </w:rPr>
        <w:t>ot</w:t>
      </w:r>
      <w:r w:rsidRPr="005067AE">
        <w:rPr>
          <w:rStyle w:val="Teksttreci8Bezkursywy"/>
          <w:i w:val="0"/>
          <w:iCs w:val="0"/>
          <w:color w:val="000000"/>
          <w:lang w:eastAsia="en-US"/>
        </w:rPr>
        <w:t xml:space="preserve"> </w:t>
      </w:r>
      <w:r>
        <w:rPr>
          <w:rStyle w:val="Teksttreci8Bezkursywy"/>
          <w:i w:val="0"/>
          <w:iCs w:val="0"/>
          <w:color w:val="000000"/>
          <w:lang w:val="ru-RU" w:eastAsia="ru-RU"/>
        </w:rPr>
        <w:t xml:space="preserve">(3) : </w:t>
      </w:r>
      <w:r>
        <w:rPr>
          <w:rStyle w:val="Teksttreci8Bezkursywy"/>
          <w:i w:val="0"/>
          <w:iCs w:val="0"/>
          <w:color w:val="000000"/>
        </w:rPr>
        <w:t>k</w:t>
      </w:r>
      <w:r>
        <w:rPr>
          <w:rStyle w:val="Teksttreci2Kursywa"/>
          <w:i/>
          <w:iCs/>
          <w:color w:val="000000"/>
        </w:rPr>
        <w:t>ṷot</w:t>
      </w:r>
      <w:r>
        <w:rPr>
          <w:rStyle w:val="Teksttreci8Bezkursywy"/>
          <w:i w:val="0"/>
          <w:iCs w:val="0"/>
          <w:color w:val="000000"/>
          <w:lang w:val="ru-RU" w:eastAsia="ru-RU"/>
        </w:rPr>
        <w:t xml:space="preserve"> (7) : </w:t>
      </w:r>
      <w:r w:rsidRPr="005067AE">
        <w:rPr>
          <w:rStyle w:val="Teksttreci8"/>
          <w:i/>
          <w:iCs/>
          <w:color w:val="000000"/>
          <w:lang w:eastAsia="en-US"/>
        </w:rPr>
        <w:t>k</w:t>
      </w:r>
      <w:r>
        <w:rPr>
          <w:rStyle w:val="Teksttreci2Kursywa"/>
          <w:i/>
          <w:iCs/>
          <w:color w:val="000000"/>
        </w:rPr>
        <w:t>ṷ</w:t>
      </w:r>
      <w:r w:rsidRPr="005067AE">
        <w:rPr>
          <w:rStyle w:val="Teksttreci8"/>
          <w:i/>
          <w:iCs/>
          <w:color w:val="000000"/>
          <w:lang w:eastAsia="en-US"/>
        </w:rPr>
        <w:t>et</w:t>
      </w:r>
      <w:r w:rsidRPr="005067AE">
        <w:rPr>
          <w:rStyle w:val="Teksttreci8Bezkursywy"/>
          <w:i w:val="0"/>
          <w:iCs w:val="0"/>
          <w:color w:val="000000"/>
          <w:lang w:eastAsia="en-US"/>
        </w:rPr>
        <w:t xml:space="preserve"> </w:t>
      </w:r>
      <w:r>
        <w:rPr>
          <w:rStyle w:val="Teksttreci8Bezkursywy"/>
          <w:i w:val="0"/>
          <w:iCs w:val="0"/>
          <w:color w:val="000000"/>
          <w:lang w:val="ru-RU" w:eastAsia="ru-RU"/>
        </w:rPr>
        <w:t xml:space="preserve">(4); </w:t>
      </w:r>
      <w:r>
        <w:rPr>
          <w:rStyle w:val="Teksttreci8"/>
          <w:i/>
          <w:iCs/>
          <w:color w:val="000000"/>
        </w:rPr>
        <w:t>kṷoś</w:t>
      </w:r>
      <w:r>
        <w:rPr>
          <w:rStyle w:val="Teksttreci8Bezkursywy"/>
          <w:i w:val="0"/>
          <w:iCs w:val="0"/>
          <w:color w:val="000000"/>
        </w:rPr>
        <w:t xml:space="preserve"> </w:t>
      </w:r>
      <w:r>
        <w:rPr>
          <w:rStyle w:val="Teksttreci8Bezkursywy"/>
          <w:i w:val="0"/>
          <w:iCs w:val="0"/>
          <w:color w:val="000000"/>
          <w:lang w:val="ru-RU" w:eastAsia="ru-RU"/>
        </w:rPr>
        <w:t xml:space="preserve">(2) : </w:t>
      </w:r>
      <w:r>
        <w:rPr>
          <w:rStyle w:val="Teksttreci8"/>
          <w:i/>
          <w:iCs/>
          <w:color w:val="000000"/>
        </w:rPr>
        <w:t>kṷo</w:t>
      </w:r>
      <w:r>
        <w:rPr>
          <w:rStyle w:val="Teksttreci8"/>
          <w:i/>
          <w:iCs/>
          <w:color w:val="000000"/>
          <w:vertAlign w:val="superscript"/>
        </w:rPr>
        <w:t>e</w:t>
      </w:r>
      <w:r>
        <w:rPr>
          <w:rStyle w:val="Teksttreci8"/>
          <w:i/>
          <w:iCs/>
          <w:color w:val="000000"/>
        </w:rPr>
        <w:t>ś</w:t>
      </w:r>
      <w:r>
        <w:rPr>
          <w:rStyle w:val="Teksttreci8Bezkursywy"/>
          <w:i w:val="0"/>
          <w:iCs w:val="0"/>
          <w:color w:val="000000"/>
        </w:rPr>
        <w:t xml:space="preserve"> </w:t>
      </w:r>
      <w:r>
        <w:rPr>
          <w:rStyle w:val="Teksttreci8Bezkursywy"/>
          <w:i w:val="0"/>
          <w:iCs w:val="0"/>
          <w:color w:val="000000"/>
          <w:lang w:val="ru-RU" w:eastAsia="ru-RU"/>
        </w:rPr>
        <w:t xml:space="preserve">(3) : </w:t>
      </w:r>
      <w:r>
        <w:rPr>
          <w:rStyle w:val="Teksttreci8"/>
          <w:i/>
          <w:iCs/>
          <w:color w:val="000000"/>
        </w:rPr>
        <w:t>kṷeś</w:t>
      </w:r>
      <w:r>
        <w:rPr>
          <w:rStyle w:val="Teksttreci8Bezkursywy"/>
          <w:i w:val="0"/>
          <w:iCs w:val="0"/>
          <w:color w:val="000000"/>
        </w:rPr>
        <w:t xml:space="preserve"> (4); </w:t>
      </w:r>
      <w:r w:rsidRPr="005067AE">
        <w:rPr>
          <w:rStyle w:val="Teksttreci8"/>
          <w:i/>
          <w:iCs/>
          <w:color w:val="000000"/>
          <w:lang w:eastAsia="en-US"/>
        </w:rPr>
        <w:t>g</w:t>
      </w:r>
      <w:r>
        <w:rPr>
          <w:rStyle w:val="Teksttreci2Kursywa"/>
          <w:i/>
          <w:iCs/>
          <w:color w:val="000000"/>
        </w:rPr>
        <w:t>ṷ</w:t>
      </w:r>
      <w:r w:rsidRPr="005067AE">
        <w:rPr>
          <w:rStyle w:val="Teksttreci8"/>
          <w:i/>
          <w:iCs/>
          <w:color w:val="000000"/>
          <w:lang w:eastAsia="en-US"/>
        </w:rPr>
        <w:t>ova</w:t>
      </w:r>
      <w:r w:rsidRPr="005067AE">
        <w:rPr>
          <w:rStyle w:val="Teksttreci8Bezkursywy"/>
          <w:i w:val="0"/>
          <w:iCs w:val="0"/>
          <w:color w:val="000000"/>
          <w:lang w:eastAsia="en-US"/>
        </w:rPr>
        <w:t xml:space="preserve"> </w:t>
      </w:r>
      <w:r>
        <w:rPr>
          <w:rStyle w:val="Teksttreci8Bezkursywy"/>
          <w:i w:val="0"/>
          <w:iCs w:val="0"/>
          <w:color w:val="000000"/>
        </w:rPr>
        <w:t xml:space="preserve">(3) : </w:t>
      </w:r>
      <w:r>
        <w:rPr>
          <w:rStyle w:val="Teksttreci8"/>
          <w:i/>
          <w:iCs/>
          <w:color w:val="000000"/>
        </w:rPr>
        <w:t>gṷo</w:t>
      </w:r>
      <w:r>
        <w:rPr>
          <w:rStyle w:val="Teksttreci8"/>
          <w:i/>
          <w:iCs/>
          <w:color w:val="000000"/>
          <w:vertAlign w:val="superscript"/>
        </w:rPr>
        <w:t>e</w:t>
      </w:r>
      <w:r>
        <w:rPr>
          <w:rStyle w:val="Teksttreci8"/>
          <w:i/>
          <w:iCs/>
          <w:color w:val="000000"/>
        </w:rPr>
        <w:t>va</w:t>
      </w:r>
      <w:r>
        <w:rPr>
          <w:rStyle w:val="Teksttreci8Bezkursywy"/>
          <w:i w:val="0"/>
          <w:iCs w:val="0"/>
          <w:color w:val="000000"/>
        </w:rPr>
        <w:t xml:space="preserve"> (6) : </w:t>
      </w:r>
      <w:r>
        <w:rPr>
          <w:rStyle w:val="Teksttreci8"/>
          <w:i/>
          <w:iCs/>
          <w:color w:val="000000"/>
        </w:rPr>
        <w:t>gṷe°va : gṷo</w:t>
      </w:r>
      <w:r>
        <w:rPr>
          <w:rStyle w:val="Teksttreci8"/>
          <w:i/>
          <w:iCs/>
          <w:color w:val="000000"/>
          <w:vertAlign w:val="superscript"/>
        </w:rPr>
        <w:t>e</w:t>
      </w:r>
      <w:r>
        <w:rPr>
          <w:rStyle w:val="Teksttreci8"/>
          <w:i/>
          <w:iCs/>
          <w:color w:val="000000"/>
        </w:rPr>
        <w:t>voc</w:t>
      </w:r>
      <w:r>
        <w:rPr>
          <w:rStyle w:val="Teksttreci8Bezkursywy"/>
          <w:i w:val="0"/>
          <w:iCs w:val="0"/>
          <w:color w:val="000000"/>
        </w:rPr>
        <w:t xml:space="preserve"> (2) : g</w:t>
      </w:r>
      <w:r>
        <w:rPr>
          <w:rStyle w:val="Teksttreci2Kursywa"/>
          <w:i/>
          <w:iCs/>
          <w:color w:val="000000"/>
        </w:rPr>
        <w:t>ṷ</w:t>
      </w:r>
      <w:r>
        <w:rPr>
          <w:rStyle w:val="Teksttreci8"/>
          <w:i/>
          <w:iCs/>
          <w:color w:val="000000"/>
          <w:lang w:val="ru-RU" w:eastAsia="ru-RU"/>
        </w:rPr>
        <w:t>е</w:t>
      </w:r>
      <w:r>
        <w:rPr>
          <w:rStyle w:val="Teksttreci8"/>
          <w:i/>
          <w:iCs/>
          <w:color w:val="000000"/>
        </w:rPr>
        <w:t>v</w:t>
      </w:r>
      <w:r>
        <w:rPr>
          <w:rStyle w:val="Teksttreci8"/>
          <w:i/>
          <w:iCs/>
          <w:color w:val="000000"/>
          <w:lang w:val="ru-RU" w:eastAsia="ru-RU"/>
        </w:rPr>
        <w:t>ос</w:t>
      </w:r>
      <w:r>
        <w:rPr>
          <w:rStyle w:val="Teksttreci8Bezkursywy"/>
          <w:i w:val="0"/>
          <w:iCs w:val="0"/>
          <w:color w:val="000000"/>
          <w:lang w:val="ru-RU" w:eastAsia="ru-RU"/>
        </w:rPr>
        <w:t xml:space="preserve"> </w:t>
      </w:r>
      <w:r>
        <w:rPr>
          <w:rStyle w:val="Teksttreci8Bezkursywy"/>
          <w:i w:val="0"/>
          <w:iCs w:val="0"/>
          <w:color w:val="000000"/>
        </w:rPr>
        <w:t xml:space="preserve">(2) : </w:t>
      </w:r>
      <w:r w:rsidRPr="005067AE">
        <w:rPr>
          <w:rStyle w:val="Teksttreci8"/>
          <w:i/>
          <w:iCs/>
          <w:color w:val="000000"/>
          <w:lang w:eastAsia="en-US"/>
        </w:rPr>
        <w:t>g</w:t>
      </w:r>
      <w:r>
        <w:rPr>
          <w:rStyle w:val="Teksttreci2Kursywa"/>
          <w:i/>
          <w:iCs/>
          <w:color w:val="000000"/>
        </w:rPr>
        <w:t>ṷ</w:t>
      </w:r>
      <w:r w:rsidRPr="005067AE">
        <w:rPr>
          <w:rStyle w:val="Teksttreci8"/>
          <w:i/>
          <w:iCs/>
          <w:color w:val="000000"/>
          <w:lang w:eastAsia="en-US"/>
        </w:rPr>
        <w:t>ovoc</w:t>
      </w:r>
      <w:r w:rsidRPr="005067AE">
        <w:rPr>
          <w:rStyle w:val="Teksttreci8Bezkursywy"/>
          <w:i w:val="0"/>
          <w:iCs w:val="0"/>
          <w:color w:val="000000"/>
          <w:lang w:eastAsia="en-US"/>
        </w:rPr>
        <w:t xml:space="preserve"> </w:t>
      </w:r>
      <w:r>
        <w:rPr>
          <w:rStyle w:val="Teksttreci8Bezkursywy"/>
          <w:i w:val="0"/>
          <w:iCs w:val="0"/>
          <w:color w:val="000000"/>
        </w:rPr>
        <w:t xml:space="preserve">(2) : </w:t>
      </w:r>
      <w:r>
        <w:rPr>
          <w:rStyle w:val="Teksttreci8"/>
          <w:i/>
          <w:iCs/>
          <w:color w:val="000000"/>
        </w:rPr>
        <w:t>gṷo</w:t>
      </w:r>
      <w:r>
        <w:rPr>
          <w:rStyle w:val="Teksttreci8"/>
          <w:i/>
          <w:iCs/>
          <w:color w:val="000000"/>
          <w:vertAlign w:val="superscript"/>
        </w:rPr>
        <w:t>e</w:t>
      </w:r>
      <w:r>
        <w:rPr>
          <w:rStyle w:val="Teksttreci8"/>
          <w:i/>
          <w:iCs/>
          <w:color w:val="000000"/>
        </w:rPr>
        <w:t>vṷo</w:t>
      </w:r>
      <w:r>
        <w:rPr>
          <w:rStyle w:val="Teksttreci8"/>
          <w:i/>
          <w:iCs/>
          <w:color w:val="000000"/>
          <w:vertAlign w:val="superscript"/>
        </w:rPr>
        <w:t>e</w:t>
      </w:r>
      <w:r>
        <w:rPr>
          <w:rStyle w:val="Teksttreci8"/>
          <w:i/>
          <w:iCs/>
          <w:color w:val="000000"/>
        </w:rPr>
        <w:t>va; ṷ</w:t>
      </w:r>
      <w:r>
        <w:rPr>
          <w:rStyle w:val="Teksttreci8"/>
          <w:i/>
          <w:iCs/>
          <w:color w:val="000000"/>
          <w:lang w:val="ru-RU" w:eastAsia="ru-RU"/>
        </w:rPr>
        <w:t>о</w:t>
      </w:r>
      <w:r>
        <w:rPr>
          <w:rStyle w:val="Teksttreci8"/>
          <w:i/>
          <w:iCs/>
          <w:color w:val="000000"/>
        </w:rPr>
        <w:t>g</w:t>
      </w:r>
      <w:r>
        <w:rPr>
          <w:rStyle w:val="Teksttreci8"/>
          <w:i/>
          <w:iCs/>
          <w:color w:val="000000"/>
          <w:lang w:val="ru-RU" w:eastAsia="ru-RU"/>
        </w:rPr>
        <w:t xml:space="preserve">оп </w:t>
      </w:r>
      <w:r>
        <w:rPr>
          <w:rStyle w:val="Teksttreci8"/>
          <w:i/>
          <w:iCs/>
          <w:color w:val="000000"/>
        </w:rPr>
        <w:t>: 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vertAlign w:val="superscript"/>
        </w:rPr>
        <w:t>g</w:t>
      </w:r>
      <w:r>
        <w:rPr>
          <w:rStyle w:val="Teksttreci8"/>
          <w:i/>
          <w:iCs/>
          <w:color w:val="000000"/>
          <w:lang w:val="ru-RU" w:eastAsia="ru-RU"/>
        </w:rPr>
        <w:t>оп</w:t>
      </w:r>
      <w:r>
        <w:rPr>
          <w:rStyle w:val="Teksttreci8Bezkursywy"/>
          <w:i w:val="0"/>
          <w:iCs w:val="0"/>
          <w:color w:val="000000"/>
          <w:lang w:val="ru-RU" w:eastAsia="ru-RU"/>
        </w:rPr>
        <w:t xml:space="preserve"> </w:t>
      </w:r>
      <w:r>
        <w:rPr>
          <w:rStyle w:val="Teksttreci8Bezkursywy"/>
          <w:i w:val="0"/>
          <w:iCs w:val="0"/>
          <w:color w:val="000000"/>
        </w:rPr>
        <w:t xml:space="preserve">(3) : </w:t>
      </w:r>
      <w:r>
        <w:rPr>
          <w:rStyle w:val="Teksttreci8"/>
          <w:i/>
          <w:iCs/>
          <w:color w:val="000000"/>
        </w:rPr>
        <w:t>na 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vertAlign w:val="superscript"/>
        </w:rPr>
        <w:t>h</w:t>
      </w:r>
      <w:r>
        <w:rPr>
          <w:rStyle w:val="Teksttreci2Kursywa"/>
          <w:i/>
          <w:iCs/>
          <w:color w:val="000000"/>
        </w:rPr>
        <w:t>ṷ</w:t>
      </w:r>
      <w:r>
        <w:rPr>
          <w:rStyle w:val="Teksttreci8"/>
          <w:i/>
          <w:iCs/>
          <w:color w:val="000000"/>
          <w:lang w:val="ru-RU" w:eastAsia="ru-RU"/>
        </w:rPr>
        <w:t>е</w:t>
      </w:r>
      <w:r>
        <w:rPr>
          <w:rStyle w:val="Teksttreci8"/>
          <w:i/>
          <w:iCs/>
          <w:color w:val="000000"/>
        </w:rPr>
        <w:t>ń</w:t>
      </w:r>
      <w:r>
        <w:rPr>
          <w:rStyle w:val="Teksttreci8"/>
          <w:i/>
          <w:iCs/>
          <w:color w:val="000000"/>
          <w:lang w:val="ru-RU" w:eastAsia="ru-RU"/>
        </w:rPr>
        <w:t xml:space="preserve">е </w:t>
      </w:r>
      <w:r>
        <w:rPr>
          <w:rStyle w:val="Teksttreci8"/>
          <w:i/>
          <w:iCs/>
          <w:color w:val="000000"/>
        </w:rPr>
        <w:t>: ṷ</w:t>
      </w:r>
      <w:r>
        <w:rPr>
          <w:rStyle w:val="Teksttreci8"/>
          <w:i/>
          <w:iCs/>
          <w:color w:val="000000"/>
          <w:lang w:val="ru-RU" w:eastAsia="ru-RU"/>
        </w:rPr>
        <w:t>е</w:t>
      </w:r>
      <w:r>
        <w:rPr>
          <w:rStyle w:val="Teksttreci8"/>
          <w:i/>
          <w:iCs/>
          <w:color w:val="000000"/>
        </w:rPr>
        <w:t>g</w:t>
      </w:r>
      <w:r>
        <w:rPr>
          <w:rStyle w:val="Teksttreci8"/>
          <w:i/>
          <w:iCs/>
          <w:color w:val="000000"/>
          <w:lang w:val="ru-RU" w:eastAsia="ru-RU"/>
        </w:rPr>
        <w:t>оп</w:t>
      </w:r>
      <w:r>
        <w:rPr>
          <w:rStyle w:val="Teksttreci8Bezkursywy"/>
          <w:i w:val="0"/>
          <w:iCs w:val="0"/>
          <w:color w:val="000000"/>
          <w:lang w:val="ru-RU" w:eastAsia="ru-RU"/>
        </w:rPr>
        <w:t xml:space="preserve"> (2); </w:t>
      </w:r>
      <w:r w:rsidRPr="005067AE">
        <w:rPr>
          <w:rStyle w:val="Teksttreci8"/>
          <w:i/>
          <w:iCs/>
          <w:color w:val="000000"/>
          <w:lang w:eastAsia="en-US"/>
        </w:rPr>
        <w:t>m</w:t>
      </w:r>
      <w:r>
        <w:rPr>
          <w:rStyle w:val="Teksttreci2Kursywa"/>
          <w:i/>
          <w:iCs/>
          <w:color w:val="000000"/>
        </w:rPr>
        <w:t>ṷ</w:t>
      </w:r>
      <w:r w:rsidRPr="005067AE">
        <w:rPr>
          <w:rStyle w:val="Teksttreci8"/>
          <w:i/>
          <w:iCs/>
          <w:color w:val="000000"/>
          <w:lang w:eastAsia="en-US"/>
        </w:rPr>
        <w:t>otyl</w:t>
      </w:r>
      <w:r w:rsidRPr="005067AE">
        <w:rPr>
          <w:rStyle w:val="Teksttreci8Bezkursywy"/>
          <w:i w:val="0"/>
          <w:iCs w:val="0"/>
          <w:color w:val="000000"/>
          <w:lang w:eastAsia="en-US"/>
        </w:rPr>
        <w:t xml:space="preserve"> </w:t>
      </w:r>
      <w:r>
        <w:rPr>
          <w:rStyle w:val="Teksttreci8Bezkursywy"/>
          <w:i w:val="0"/>
          <w:iCs w:val="0"/>
          <w:color w:val="000000"/>
          <w:lang w:val="ru-RU" w:eastAsia="ru-RU"/>
        </w:rPr>
        <w:t xml:space="preserve">(5) : </w:t>
      </w:r>
      <w:r w:rsidRPr="005067AE">
        <w:rPr>
          <w:rStyle w:val="Teksttreci8"/>
          <w:i/>
          <w:iCs/>
          <w:color w:val="000000"/>
          <w:lang w:eastAsia="en-US"/>
        </w:rPr>
        <w:t>m</w:t>
      </w:r>
      <w:r>
        <w:rPr>
          <w:rStyle w:val="Teksttreci2Kursywa"/>
          <w:i/>
          <w:iCs/>
          <w:color w:val="000000"/>
        </w:rPr>
        <w:t>ṷ</w:t>
      </w:r>
      <w:r w:rsidRPr="005067AE">
        <w:rPr>
          <w:rStyle w:val="Teksttreci8"/>
          <w:i/>
          <w:iCs/>
          <w:color w:val="000000"/>
          <w:lang w:eastAsia="en-US"/>
        </w:rPr>
        <w:t xml:space="preserve">otyl </w:t>
      </w:r>
      <w:r>
        <w:rPr>
          <w:rStyle w:val="Teksttreci8"/>
          <w:i/>
          <w:iCs/>
          <w:color w:val="000000"/>
          <w:lang w:val="ru-RU" w:eastAsia="ru-RU"/>
        </w:rPr>
        <w:t xml:space="preserve">: </w:t>
      </w:r>
      <w:r w:rsidRPr="005067AE">
        <w:rPr>
          <w:rStyle w:val="Teksttreci8"/>
          <w:i/>
          <w:iCs/>
          <w:color w:val="000000"/>
          <w:lang w:eastAsia="en-US"/>
        </w:rPr>
        <w:t>m</w:t>
      </w:r>
      <w:r>
        <w:rPr>
          <w:rStyle w:val="Teksttreci2Kursywa"/>
          <w:i/>
          <w:iCs/>
          <w:color w:val="000000"/>
        </w:rPr>
        <w:t>ṷ</w:t>
      </w:r>
      <w:r w:rsidRPr="005067AE">
        <w:rPr>
          <w:rStyle w:val="Teksttreci8"/>
          <w:i/>
          <w:iCs/>
          <w:color w:val="000000"/>
          <w:lang w:eastAsia="en-US"/>
        </w:rPr>
        <w:t xml:space="preserve">otylica </w:t>
      </w:r>
      <w:r>
        <w:rPr>
          <w:rStyle w:val="Teksttreci8"/>
          <w:i/>
          <w:iCs/>
          <w:color w:val="000000"/>
          <w:lang w:val="ru-RU" w:eastAsia="ru-RU"/>
        </w:rPr>
        <w:t xml:space="preserve">: </w:t>
      </w:r>
      <w:r w:rsidRPr="005067AE">
        <w:rPr>
          <w:rStyle w:val="Teksttreci8"/>
          <w:i/>
          <w:iCs/>
          <w:color w:val="000000"/>
          <w:lang w:eastAsia="en-US"/>
        </w:rPr>
        <w:t>m</w:t>
      </w:r>
      <w:r>
        <w:rPr>
          <w:rStyle w:val="Teksttreci2Kursywa"/>
          <w:i/>
          <w:iCs/>
          <w:color w:val="000000"/>
        </w:rPr>
        <w:t>ṷ</w:t>
      </w:r>
      <w:r w:rsidRPr="005067AE">
        <w:rPr>
          <w:rStyle w:val="Teksttreci8"/>
          <w:i/>
          <w:iCs/>
          <w:color w:val="000000"/>
          <w:lang w:eastAsia="en-US"/>
        </w:rPr>
        <w:t xml:space="preserve">etyl; </w:t>
      </w:r>
      <w:r>
        <w:rPr>
          <w:rStyle w:val="Teksttreci8"/>
          <w:i/>
          <w:iCs/>
          <w:color w:val="000000"/>
          <w:lang w:val="ru-RU" w:eastAsia="ru-RU"/>
        </w:rPr>
        <w:t>т</w:t>
      </w:r>
      <w:r>
        <w:rPr>
          <w:rStyle w:val="Teksttreci2Kursywa"/>
          <w:i/>
          <w:iCs/>
          <w:color w:val="000000"/>
        </w:rPr>
        <w:t>ṷ</w:t>
      </w:r>
      <w:r>
        <w:rPr>
          <w:rStyle w:val="Teksttreci8"/>
          <w:i/>
          <w:iCs/>
          <w:color w:val="000000"/>
          <w:lang w:val="ru-RU" w:eastAsia="ru-RU"/>
        </w:rPr>
        <w:t>е</w:t>
      </w:r>
      <w:r>
        <w:rPr>
          <w:rStyle w:val="Teksttreci8"/>
          <w:i/>
          <w:iCs/>
          <w:color w:val="000000"/>
        </w:rPr>
        <w:t>t</w:t>
      </w:r>
      <w:r>
        <w:rPr>
          <w:rStyle w:val="Teksttreci8"/>
          <w:i/>
          <w:iCs/>
          <w:color w:val="000000"/>
          <w:lang w:val="ru-RU" w:eastAsia="ru-RU"/>
        </w:rPr>
        <w:t>у</w:t>
      </w:r>
      <w:r>
        <w:rPr>
          <w:rStyle w:val="Teksttreci8"/>
          <w:i/>
          <w:iCs/>
          <w:color w:val="000000"/>
        </w:rPr>
        <w:t>k</w:t>
      </w:r>
      <w:r>
        <w:rPr>
          <w:rStyle w:val="Teksttreci8"/>
          <w:i/>
          <w:iCs/>
          <w:color w:val="000000"/>
          <w:lang w:val="ru-RU" w:eastAsia="ru-RU"/>
        </w:rPr>
        <w:t xml:space="preserve">а : </w:t>
      </w:r>
      <w:r w:rsidRPr="005067AE">
        <w:rPr>
          <w:rStyle w:val="Teksttreci8"/>
          <w:i/>
          <w:iCs/>
          <w:color w:val="000000"/>
          <w:lang w:eastAsia="en-US"/>
        </w:rPr>
        <w:t>m</w:t>
      </w:r>
      <w:r>
        <w:rPr>
          <w:rStyle w:val="Teksttreci2Kursywa"/>
          <w:i/>
          <w:iCs/>
          <w:color w:val="000000"/>
        </w:rPr>
        <w:t>ṷ</w:t>
      </w:r>
      <w:r w:rsidRPr="005067AE">
        <w:rPr>
          <w:rStyle w:val="Teksttreci8"/>
          <w:i/>
          <w:iCs/>
          <w:color w:val="000000"/>
          <w:lang w:eastAsia="en-US"/>
        </w:rPr>
        <w:t>otyka;</w:t>
      </w:r>
    </w:p>
    <w:p w:rsidR="00BB66FB" w:rsidRDefault="00BB66FB">
      <w:pPr>
        <w:pStyle w:val="Teksttreci80"/>
        <w:shd w:val="clear" w:color="auto" w:fill="auto"/>
        <w:spacing w:line="306" w:lineRule="exact"/>
      </w:pPr>
      <w:r>
        <w:rPr>
          <w:rStyle w:val="Teksttreci8"/>
          <w:i/>
          <w:iCs/>
          <w:color w:val="000000"/>
          <w:lang w:val="cs-CZ" w:eastAsia="cs-CZ"/>
        </w:rPr>
        <w:lastRenderedPageBreak/>
        <w:t xml:space="preserve">okenný : </w:t>
      </w:r>
      <w:r>
        <w:rPr>
          <w:rStyle w:val="Teksttreci8"/>
          <w:i/>
          <w:iCs/>
          <w:color w:val="000000"/>
        </w:rPr>
        <w:t>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vertAlign w:val="superscript"/>
        </w:rPr>
        <w:t>k</w:t>
      </w:r>
      <w:r>
        <w:rPr>
          <w:rStyle w:val="Teksttreci8"/>
          <w:i/>
          <w:iCs/>
          <w:color w:val="000000"/>
          <w:lang w:val="ru-RU" w:eastAsia="ru-RU"/>
        </w:rPr>
        <w:t>по</w:t>
      </w:r>
      <w:r>
        <w:rPr>
          <w:rStyle w:val="Teksttreci8Bezkursywy"/>
          <w:i w:val="0"/>
          <w:iCs w:val="0"/>
          <w:color w:val="000000"/>
          <w:lang w:val="ru-RU" w:eastAsia="ru-RU"/>
        </w:rPr>
        <w:t xml:space="preserve"> </w:t>
      </w:r>
      <w:r>
        <w:rPr>
          <w:rStyle w:val="Teksttreci8Bezkursywy"/>
          <w:i w:val="0"/>
          <w:iCs w:val="0"/>
          <w:color w:val="000000"/>
          <w:lang w:val="cs-CZ" w:eastAsia="cs-CZ"/>
        </w:rPr>
        <w:t xml:space="preserve">(2) : </w:t>
      </w:r>
      <w:r>
        <w:rPr>
          <w:rStyle w:val="Teksttreci8Bezkursywy"/>
          <w:i w:val="0"/>
          <w:iCs w:val="0"/>
          <w:color w:val="000000"/>
        </w:rPr>
        <w:t>ṷ</w:t>
      </w:r>
      <w:r>
        <w:rPr>
          <w:rStyle w:val="Teksttreci8"/>
          <w:i/>
          <w:iCs/>
          <w:color w:val="000000"/>
          <w:lang w:val="ru-RU" w:eastAsia="ru-RU"/>
        </w:rPr>
        <w:t>о</w:t>
      </w:r>
      <w:r>
        <w:rPr>
          <w:rStyle w:val="Teksttreci8"/>
          <w:i/>
          <w:iCs/>
          <w:color w:val="000000"/>
        </w:rPr>
        <w:t>k</w:t>
      </w:r>
      <w:r>
        <w:rPr>
          <w:rStyle w:val="Teksttreci8"/>
          <w:i/>
          <w:iCs/>
          <w:color w:val="000000"/>
          <w:lang w:val="ru-RU" w:eastAsia="ru-RU"/>
        </w:rPr>
        <w:t>по</w:t>
      </w:r>
      <w:r>
        <w:rPr>
          <w:rStyle w:val="Teksttreci8Bezkursywy"/>
          <w:i w:val="0"/>
          <w:iCs w:val="0"/>
          <w:color w:val="000000"/>
          <w:lang w:val="ru-RU" w:eastAsia="ru-RU"/>
        </w:rPr>
        <w:t xml:space="preserve"> (2) : </w:t>
      </w:r>
      <w:r>
        <w:rPr>
          <w:rStyle w:val="Teksttreci8Bezkursywy"/>
          <w:i w:val="0"/>
          <w:iCs w:val="0"/>
          <w:color w:val="000000"/>
        </w:rPr>
        <w:t>ṷ</w:t>
      </w:r>
      <w:r>
        <w:rPr>
          <w:rStyle w:val="Teksttreci8"/>
          <w:i/>
          <w:iCs/>
          <w:color w:val="000000"/>
          <w:lang w:val="ru-RU" w:eastAsia="ru-RU"/>
        </w:rPr>
        <w:t>е</w:t>
      </w:r>
      <w:r>
        <w:rPr>
          <w:rStyle w:val="Teksttreci8"/>
          <w:i/>
          <w:iCs/>
          <w:color w:val="000000"/>
        </w:rPr>
        <w:t>k</w:t>
      </w:r>
      <w:r>
        <w:rPr>
          <w:rStyle w:val="Teksttreci8"/>
          <w:i/>
          <w:iCs/>
          <w:color w:val="000000"/>
          <w:lang w:val="ru-RU" w:eastAsia="ru-RU"/>
        </w:rPr>
        <w:t xml:space="preserve">по : </w:t>
      </w:r>
      <w:r w:rsidRPr="005067AE">
        <w:rPr>
          <w:rStyle w:val="Teksttreci8"/>
          <w:i/>
          <w:iCs/>
          <w:color w:val="000000"/>
          <w:lang w:eastAsia="en-US"/>
        </w:rPr>
        <w:t xml:space="preserve">do </w:t>
      </w:r>
      <w:r>
        <w:rPr>
          <w:rStyle w:val="Teksttreci8"/>
          <w:i/>
          <w:iCs/>
          <w:color w:val="000000"/>
        </w:rPr>
        <w:t>ṷ</w:t>
      </w:r>
      <w:r>
        <w:rPr>
          <w:rStyle w:val="Teksttreci8"/>
          <w:i/>
          <w:iCs/>
          <w:color w:val="000000"/>
          <w:lang w:val="ru-RU" w:eastAsia="ru-RU"/>
        </w:rPr>
        <w:t>е</w:t>
      </w:r>
      <w:r>
        <w:rPr>
          <w:rStyle w:val="Teksttreci8"/>
          <w:i/>
          <w:iCs/>
          <w:color w:val="000000"/>
        </w:rPr>
        <w:t>k</w:t>
      </w:r>
      <w:r>
        <w:rPr>
          <w:rStyle w:val="Teksttreci8"/>
          <w:i/>
          <w:iCs/>
          <w:color w:val="000000"/>
          <w:lang w:val="ru-RU" w:eastAsia="ru-RU"/>
        </w:rPr>
        <w:t xml:space="preserve">еп : </w:t>
      </w:r>
      <w:r>
        <w:rPr>
          <w:rStyle w:val="Teksttreci8"/>
          <w:i/>
          <w:iCs/>
          <w:color w:val="000000"/>
        </w:rPr>
        <w:t>ṷ</w:t>
      </w:r>
      <w:r>
        <w:rPr>
          <w:rStyle w:val="Teksttreci8"/>
          <w:i/>
          <w:iCs/>
          <w:color w:val="000000"/>
          <w:lang w:val="ru-RU" w:eastAsia="ru-RU"/>
        </w:rPr>
        <w:t>е</w:t>
      </w:r>
      <w:r>
        <w:rPr>
          <w:rStyle w:val="Teksttreci8"/>
          <w:i/>
          <w:iCs/>
          <w:color w:val="000000"/>
        </w:rPr>
        <w:t>k</w:t>
      </w:r>
      <w:r>
        <w:rPr>
          <w:rStyle w:val="Teksttreci8"/>
          <w:i/>
          <w:iCs/>
          <w:color w:val="000000"/>
          <w:lang w:val="ru-RU" w:eastAsia="ru-RU"/>
        </w:rPr>
        <w:t xml:space="preserve">папу; </w:t>
      </w:r>
      <w:r>
        <w:rPr>
          <w:rStyle w:val="Teksttreci8"/>
          <w:i/>
          <w:iCs/>
          <w:color w:val="000000"/>
        </w:rPr>
        <w:t>vṷo</w:t>
      </w:r>
      <w:r>
        <w:rPr>
          <w:rStyle w:val="Teksttreci8"/>
          <w:i/>
          <w:iCs/>
          <w:color w:val="000000"/>
          <w:vertAlign w:val="superscript"/>
        </w:rPr>
        <w:t>e</w:t>
      </w:r>
      <w:r>
        <w:rPr>
          <w:rStyle w:val="Teksttreci8"/>
          <w:i/>
          <w:iCs/>
          <w:color w:val="000000"/>
        </w:rPr>
        <w:t>da</w:t>
      </w:r>
      <w:r>
        <w:rPr>
          <w:rStyle w:val="Teksttreci8Bezkursywy"/>
          <w:i w:val="0"/>
          <w:iCs w:val="0"/>
          <w:color w:val="000000"/>
        </w:rPr>
        <w:t xml:space="preserve"> (12) : </w:t>
      </w:r>
      <w:r>
        <w:rPr>
          <w:rStyle w:val="Teksttreci8"/>
          <w:i/>
          <w:iCs/>
          <w:color w:val="000000"/>
        </w:rPr>
        <w:t>Wṷoda</w:t>
      </w:r>
      <w:r>
        <w:rPr>
          <w:rStyle w:val="Teksttreci8Bezkursywy"/>
          <w:i w:val="0"/>
          <w:iCs w:val="0"/>
          <w:color w:val="000000"/>
        </w:rPr>
        <w:t xml:space="preserve"> (8) : </w:t>
      </w:r>
      <w:r>
        <w:rPr>
          <w:rStyle w:val="Teksttreci8"/>
          <w:i/>
          <w:iCs/>
          <w:color w:val="000000"/>
        </w:rPr>
        <w:t>vṷo</w:t>
      </w:r>
      <w:r>
        <w:rPr>
          <w:rStyle w:val="Teksttreci8"/>
          <w:i/>
          <w:iCs/>
          <w:color w:val="000000"/>
          <w:vertAlign w:val="superscript"/>
        </w:rPr>
        <w:t>e</w:t>
      </w:r>
      <w:r>
        <w:rPr>
          <w:rStyle w:val="Teksttreci8"/>
          <w:i/>
          <w:iCs/>
          <w:color w:val="000000"/>
        </w:rPr>
        <w:t>dny</w:t>
      </w:r>
      <w:r>
        <w:rPr>
          <w:rStyle w:val="Teksttreci8Bezkursywy"/>
          <w:i w:val="0"/>
          <w:iCs w:val="0"/>
          <w:color w:val="000000"/>
        </w:rPr>
        <w:t xml:space="preserve"> (2) : </w:t>
      </w:r>
      <w:r>
        <w:rPr>
          <w:rStyle w:val="Teksttreci8"/>
          <w:i/>
          <w:iCs/>
          <w:color w:val="000000"/>
        </w:rPr>
        <w:t>vṷodnygṷo; k</w:t>
      </w:r>
      <w:r>
        <w:rPr>
          <w:rStyle w:val="Teksttreci8"/>
          <w:i/>
          <w:iCs/>
          <w:color w:val="000000"/>
          <w:lang w:val="ru-RU" w:eastAsia="ru-RU"/>
        </w:rPr>
        <w:t>о</w:t>
      </w:r>
      <w:r>
        <w:rPr>
          <w:rStyle w:val="Teksttreci8"/>
          <w:i/>
          <w:iCs/>
          <w:color w:val="000000"/>
        </w:rPr>
        <w:t>ṷ</w:t>
      </w:r>
      <w:r>
        <w:rPr>
          <w:rStyle w:val="Teksttreci8"/>
          <w:i/>
          <w:iCs/>
          <w:color w:val="000000"/>
          <w:lang w:val="ru-RU" w:eastAsia="ru-RU"/>
        </w:rPr>
        <w:t>о</w:t>
      </w:r>
      <w:r>
        <w:rPr>
          <w:rStyle w:val="Teksttreci8Bezkursywy"/>
          <w:i w:val="0"/>
          <w:iCs w:val="0"/>
          <w:color w:val="000000"/>
          <w:lang w:val="ru-RU" w:eastAsia="ru-RU"/>
        </w:rPr>
        <w:t xml:space="preserve"> </w:t>
      </w:r>
      <w:r>
        <w:rPr>
          <w:rStyle w:val="Teksttreci8Bezkursywy"/>
          <w:i w:val="0"/>
          <w:iCs w:val="0"/>
          <w:color w:val="000000"/>
        </w:rPr>
        <w:t>(13) : koṷ</w:t>
      </w:r>
      <w:r>
        <w:rPr>
          <w:rStyle w:val="Teksttreci8"/>
          <w:i/>
          <w:iCs/>
          <w:color w:val="000000"/>
          <w:lang w:val="ru-RU" w:eastAsia="ru-RU"/>
        </w:rPr>
        <w:t>о</w:t>
      </w:r>
      <w:r>
        <w:rPr>
          <w:rStyle w:val="Teksttreci8Bezkursywy"/>
          <w:i w:val="0"/>
          <w:iCs w:val="0"/>
          <w:color w:val="000000"/>
          <w:lang w:val="ru-RU" w:eastAsia="ru-RU"/>
        </w:rPr>
        <w:t xml:space="preserve"> </w:t>
      </w:r>
      <w:r>
        <w:rPr>
          <w:rStyle w:val="Teksttreci8Bezkursywy"/>
          <w:i w:val="0"/>
          <w:iCs w:val="0"/>
          <w:color w:val="000000"/>
        </w:rPr>
        <w:t>(2) (= przy) : ko</w:t>
      </w:r>
      <w:r>
        <w:rPr>
          <w:rStyle w:val="Teksttreci2Kursywa"/>
          <w:i/>
          <w:iCs/>
          <w:color w:val="000000"/>
        </w:rPr>
        <w:t>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lang w:val="ru-RU" w:eastAsia="ru-RU"/>
        </w:rPr>
        <w:t xml:space="preserve"> </w:t>
      </w:r>
      <w:r>
        <w:rPr>
          <w:rStyle w:val="Teksttreci8"/>
          <w:i/>
          <w:iCs/>
          <w:color w:val="000000"/>
        </w:rPr>
        <w:t>: koṷ</w:t>
      </w:r>
      <w:r>
        <w:rPr>
          <w:rStyle w:val="Teksttreci8"/>
          <w:i/>
          <w:iCs/>
          <w:color w:val="000000"/>
          <w:lang w:val="ru-RU" w:eastAsia="ru-RU"/>
        </w:rPr>
        <w:t>о</w:t>
      </w:r>
      <w:r>
        <w:rPr>
          <w:rStyle w:val="Teksttreci8"/>
          <w:i/>
          <w:iCs/>
          <w:color w:val="000000"/>
          <w:vertAlign w:val="superscript"/>
          <w:lang w:val="ru-RU" w:eastAsia="ru-RU"/>
        </w:rPr>
        <w:t>е</w:t>
      </w:r>
      <w:r>
        <w:rPr>
          <w:rStyle w:val="Teksttreci8Bezkursywy"/>
          <w:i w:val="0"/>
          <w:iCs w:val="0"/>
          <w:color w:val="000000"/>
          <w:lang w:val="ru-RU" w:eastAsia="ru-RU"/>
        </w:rPr>
        <w:t xml:space="preserve"> (2) (= </w:t>
      </w:r>
      <w:r>
        <w:rPr>
          <w:rStyle w:val="Teksttreci8Bezkursywy"/>
          <w:i w:val="0"/>
          <w:iCs w:val="0"/>
          <w:color w:val="000000"/>
        </w:rPr>
        <w:t xml:space="preserve">przy) </w:t>
      </w:r>
      <w:r>
        <w:rPr>
          <w:rStyle w:val="Teksttreci8Bezkursywy"/>
          <w:i w:val="0"/>
          <w:iCs w:val="0"/>
          <w:color w:val="000000"/>
          <w:lang w:val="ru-RU" w:eastAsia="ru-RU"/>
        </w:rPr>
        <w:t xml:space="preserve">: </w:t>
      </w:r>
      <w:r>
        <w:rPr>
          <w:rStyle w:val="Teksttreci8Bezkursywy"/>
          <w:i w:val="0"/>
          <w:iCs w:val="0"/>
          <w:color w:val="000000"/>
        </w:rPr>
        <w:t>ko</w:t>
      </w:r>
      <w:r>
        <w:rPr>
          <w:rStyle w:val="Teksttreci2Kursywa"/>
          <w:i/>
          <w:iCs/>
          <w:color w:val="000000"/>
        </w:rPr>
        <w:t>ṷoeʒ́ii̯</w:t>
      </w:r>
      <w:r>
        <w:rPr>
          <w:rStyle w:val="Teksttreci8"/>
          <w:i/>
          <w:iCs/>
          <w:color w:val="000000"/>
          <w:lang w:val="ru-RU" w:eastAsia="ru-RU"/>
        </w:rPr>
        <w:t xml:space="preserve"> :</w:t>
      </w:r>
      <w:r>
        <w:rPr>
          <w:rStyle w:val="Teksttreci8"/>
          <w:i/>
          <w:iCs/>
          <w:color w:val="000000"/>
        </w:rPr>
        <w:t xml:space="preserve"> </w:t>
      </w:r>
      <w:r>
        <w:rPr>
          <w:rStyle w:val="Teksttreci8Bezkursywy"/>
          <w:i w:val="0"/>
          <w:iCs w:val="0"/>
          <w:color w:val="000000"/>
        </w:rPr>
        <w:t>ko</w:t>
      </w:r>
      <w:r>
        <w:rPr>
          <w:rStyle w:val="Teksttreci2Kursywa"/>
          <w:i/>
          <w:iCs/>
          <w:color w:val="000000"/>
        </w:rPr>
        <w:t>ṷeʒ́ii̯</w:t>
      </w:r>
      <w:r>
        <w:rPr>
          <w:rStyle w:val="Teksttreci8"/>
          <w:i/>
          <w:iCs/>
          <w:color w:val="000000"/>
          <w:lang w:val="ru-RU" w:eastAsia="ru-RU"/>
        </w:rPr>
        <w:t xml:space="preserve"> : </w:t>
      </w:r>
      <w:r>
        <w:rPr>
          <w:rStyle w:val="Teksttreci8"/>
          <w:i/>
          <w:iCs/>
          <w:color w:val="000000"/>
        </w:rPr>
        <w:t>koṷo</w:t>
      </w:r>
      <w:r>
        <w:rPr>
          <w:rStyle w:val="Teksttreci8"/>
          <w:i/>
          <w:iCs/>
          <w:color w:val="000000"/>
          <w:vertAlign w:val="superscript"/>
        </w:rPr>
        <w:t>e</w:t>
      </w:r>
      <w:r>
        <w:rPr>
          <w:rStyle w:val="Teksttreci8"/>
          <w:i/>
          <w:iCs/>
          <w:color w:val="000000"/>
        </w:rPr>
        <w:t xml:space="preserve">śfat </w:t>
      </w:r>
      <w:r>
        <w:rPr>
          <w:rStyle w:val="Teksttreci8"/>
          <w:i/>
          <w:iCs/>
          <w:color w:val="000000"/>
          <w:lang w:val="ru-RU" w:eastAsia="ru-RU"/>
        </w:rPr>
        <w:t xml:space="preserve">: </w:t>
      </w:r>
      <w:r>
        <w:rPr>
          <w:rStyle w:val="Teksttreci8"/>
          <w:i/>
          <w:iCs/>
          <w:color w:val="000000"/>
        </w:rPr>
        <w:t xml:space="preserve">koṷyśfaty </w:t>
      </w:r>
      <w:r>
        <w:rPr>
          <w:rStyle w:val="Teksttreci8"/>
          <w:i/>
          <w:iCs/>
          <w:color w:val="000000"/>
          <w:lang w:val="ru-RU" w:eastAsia="ru-RU"/>
        </w:rPr>
        <w:t xml:space="preserve">: </w:t>
      </w:r>
      <w:r>
        <w:rPr>
          <w:rStyle w:val="Teksttreci8"/>
          <w:i/>
          <w:iCs/>
          <w:color w:val="000000"/>
        </w:rPr>
        <w:t>koṷeś</w:t>
      </w:r>
      <w:r w:rsidRPr="005067AE">
        <w:rPr>
          <w:rStyle w:val="Teksttreci8"/>
          <w:i/>
          <w:iCs/>
          <w:color w:val="000000"/>
          <w:lang w:eastAsia="en-US"/>
        </w:rPr>
        <w:t>fat</w:t>
      </w:r>
      <w:r w:rsidRPr="005067AE">
        <w:rPr>
          <w:rStyle w:val="Teksttreci8Bezkursywy"/>
          <w:i w:val="0"/>
          <w:iCs w:val="0"/>
          <w:color w:val="000000"/>
          <w:lang w:eastAsia="en-US"/>
        </w:rPr>
        <w:t xml:space="preserve"> (3) : </w:t>
      </w:r>
      <w:r>
        <w:rPr>
          <w:rStyle w:val="Teksttreci8"/>
          <w:i/>
          <w:iCs/>
          <w:color w:val="000000"/>
        </w:rPr>
        <w:t>koṷośfat</w:t>
      </w:r>
      <w:r>
        <w:rPr>
          <w:rStyle w:val="Teksttreci8Bezkursywy"/>
          <w:i w:val="0"/>
          <w:iCs w:val="0"/>
          <w:color w:val="000000"/>
        </w:rPr>
        <w:t xml:space="preserve"> </w:t>
      </w:r>
      <w:r w:rsidRPr="005067AE">
        <w:rPr>
          <w:rStyle w:val="Teksttreci8Bezkursywy"/>
          <w:i w:val="0"/>
          <w:iCs w:val="0"/>
          <w:color w:val="000000"/>
          <w:lang w:eastAsia="en-US"/>
        </w:rPr>
        <w:t xml:space="preserve">(3) </w:t>
      </w:r>
      <w:r>
        <w:rPr>
          <w:rStyle w:val="Teksttreci8Bezkursywy"/>
          <w:i w:val="0"/>
          <w:iCs w:val="0"/>
          <w:color w:val="000000"/>
        </w:rPr>
        <w:t xml:space="preserve">(słonecznik) : </w:t>
      </w:r>
      <w:r>
        <w:rPr>
          <w:rStyle w:val="Teksttreci8"/>
          <w:i/>
          <w:iCs/>
          <w:color w:val="000000"/>
        </w:rPr>
        <w:t>koyo</w:t>
      </w:r>
      <w:r>
        <w:rPr>
          <w:rStyle w:val="Teksttreci8"/>
          <w:i/>
          <w:iCs/>
          <w:color w:val="000000"/>
          <w:vertAlign w:val="superscript"/>
        </w:rPr>
        <w:t>e</w:t>
      </w:r>
      <w:r>
        <w:rPr>
          <w:rStyle w:val="Teksttreci8"/>
          <w:i/>
          <w:iCs/>
          <w:color w:val="000000"/>
        </w:rPr>
        <w:t>vrotek</w:t>
      </w:r>
      <w:r>
        <w:rPr>
          <w:rStyle w:val="Teksttreci8Bezkursywy"/>
          <w:i w:val="0"/>
          <w:iCs w:val="0"/>
          <w:color w:val="000000"/>
        </w:rPr>
        <w:t xml:space="preserve"> (2) : </w:t>
      </w:r>
      <w:r w:rsidRPr="005067AE">
        <w:rPr>
          <w:rStyle w:val="Teksttreci8"/>
          <w:i/>
          <w:iCs/>
          <w:color w:val="000000"/>
          <w:lang w:eastAsia="en-US"/>
        </w:rPr>
        <w:t xml:space="preserve">koyevrotek </w:t>
      </w:r>
      <w:r>
        <w:rPr>
          <w:rStyle w:val="Teksttreci8"/>
          <w:i/>
          <w:iCs/>
          <w:color w:val="000000"/>
        </w:rPr>
        <w:t>: koṷ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lang w:val="cs-CZ" w:eastAsia="cs-CZ"/>
        </w:rPr>
        <w:t>vrot; š</w:t>
      </w:r>
      <w:r>
        <w:rPr>
          <w:rStyle w:val="Teksttreci2Kursywa"/>
          <w:i/>
          <w:iCs/>
          <w:color w:val="000000"/>
        </w:rPr>
        <w:t>ṷ</w:t>
      </w:r>
      <w:r>
        <w:rPr>
          <w:rStyle w:val="Teksttreci8"/>
          <w:i/>
          <w:iCs/>
          <w:color w:val="000000"/>
          <w:lang w:val="cs-CZ" w:eastAsia="cs-CZ"/>
        </w:rPr>
        <w:t xml:space="preserve">e, </w:t>
      </w:r>
      <w:r>
        <w:rPr>
          <w:rStyle w:val="Teksttreci8"/>
          <w:i/>
          <w:iCs/>
          <w:color w:val="000000"/>
        </w:rPr>
        <w:t xml:space="preserve">śṷe </w:t>
      </w:r>
      <w:r>
        <w:rPr>
          <w:rStyle w:val="Teksttreci8"/>
          <w:i/>
          <w:iCs/>
          <w:color w:val="000000"/>
          <w:lang w:val="cs-CZ" w:eastAsia="cs-CZ"/>
        </w:rPr>
        <w:t xml:space="preserve">i </w:t>
      </w:r>
      <w:r>
        <w:rPr>
          <w:rStyle w:val="Teksttreci8"/>
          <w:i/>
          <w:iCs/>
          <w:color w:val="000000"/>
        </w:rPr>
        <w:t xml:space="preserve">keiśi </w:t>
      </w:r>
      <w:r>
        <w:rPr>
          <w:rStyle w:val="Teksttreci8"/>
          <w:i/>
          <w:iCs/>
          <w:color w:val="000000"/>
          <w:lang w:val="cs-CZ" w:eastAsia="cs-CZ"/>
        </w:rPr>
        <w:t>zaš</w:t>
      </w:r>
      <w:r>
        <w:rPr>
          <w:rStyle w:val="Teksttreci2Kursywa"/>
          <w:i/>
          <w:iCs/>
          <w:color w:val="000000"/>
        </w:rPr>
        <w:t>ṷ</w:t>
      </w:r>
      <w:r>
        <w:rPr>
          <w:rStyle w:val="Teksttreci8"/>
          <w:i/>
          <w:iCs/>
          <w:color w:val="000000"/>
          <w:lang w:val="cs-CZ" w:eastAsia="cs-CZ"/>
        </w:rPr>
        <w:t>e</w:t>
      </w:r>
      <w:r>
        <w:rPr>
          <w:rStyle w:val="Teksttreci8Bezkursywy"/>
          <w:i w:val="0"/>
          <w:iCs w:val="0"/>
          <w:color w:val="000000"/>
          <w:lang w:val="cs-CZ" w:eastAsia="cs-CZ"/>
        </w:rPr>
        <w:t xml:space="preserve"> </w:t>
      </w:r>
      <w:r>
        <w:rPr>
          <w:rStyle w:val="Teksttreci8Bezkursywy"/>
          <w:i w:val="0"/>
          <w:iCs w:val="0"/>
          <w:color w:val="000000"/>
        </w:rPr>
        <w:t xml:space="preserve">(zorza) </w:t>
      </w:r>
      <w:r>
        <w:rPr>
          <w:rStyle w:val="Teksttreci8Bezkursywy"/>
          <w:i w:val="0"/>
          <w:iCs w:val="0"/>
          <w:color w:val="000000"/>
          <w:lang w:val="cs-CZ" w:eastAsia="cs-CZ"/>
        </w:rPr>
        <w:t xml:space="preserve">: </w:t>
      </w:r>
      <w:r>
        <w:rPr>
          <w:rStyle w:val="Teksttreci8"/>
          <w:i/>
          <w:iCs/>
          <w:color w:val="000000"/>
        </w:rPr>
        <w:t>pṷo</w:t>
      </w:r>
      <w:r>
        <w:rPr>
          <w:rStyle w:val="Teksttreci8"/>
          <w:i/>
          <w:iCs/>
          <w:color w:val="000000"/>
          <w:vertAlign w:val="superscript"/>
        </w:rPr>
        <w:t>e</w:t>
      </w:r>
      <w:r>
        <w:rPr>
          <w:rStyle w:val="Teksttreci8"/>
          <w:i/>
          <w:iCs/>
          <w:color w:val="000000"/>
        </w:rPr>
        <w:t xml:space="preserve">śṷa </w:t>
      </w:r>
      <w:r>
        <w:rPr>
          <w:rStyle w:val="Teksttreci8"/>
          <w:i/>
          <w:iCs/>
          <w:color w:val="000000"/>
          <w:lang w:val="cs-CZ" w:eastAsia="cs-CZ"/>
        </w:rPr>
        <w:t>: p</w:t>
      </w:r>
      <w:r>
        <w:rPr>
          <w:rStyle w:val="Teksttreci2Kursywa"/>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lang w:val="cs-CZ" w:eastAsia="cs-CZ"/>
        </w:rPr>
        <w:t xml:space="preserve">šl'i : </w:t>
      </w:r>
      <w:r>
        <w:rPr>
          <w:rStyle w:val="Teksttreci8"/>
          <w:i/>
          <w:iCs/>
          <w:color w:val="000000"/>
        </w:rPr>
        <w:t>pṷo</w:t>
      </w:r>
      <w:r>
        <w:rPr>
          <w:rStyle w:val="Teksttreci8"/>
          <w:i/>
          <w:iCs/>
          <w:color w:val="000000"/>
          <w:vertAlign w:val="superscript"/>
        </w:rPr>
        <w:t>e</w:t>
      </w:r>
      <w:r>
        <w:rPr>
          <w:rStyle w:val="Teksttreci8"/>
          <w:i/>
          <w:iCs/>
          <w:color w:val="000000"/>
        </w:rPr>
        <w:t>śl'i</w:t>
      </w:r>
      <w:r>
        <w:rPr>
          <w:rStyle w:val="Teksttreci8Bezkursywy"/>
          <w:i w:val="0"/>
          <w:iCs w:val="0"/>
          <w:color w:val="000000"/>
        </w:rPr>
        <w:t xml:space="preserve"> </w:t>
      </w:r>
      <w:r>
        <w:rPr>
          <w:rStyle w:val="Teksttreci8Bezkursywy"/>
          <w:i w:val="0"/>
          <w:iCs w:val="0"/>
          <w:color w:val="000000"/>
          <w:lang w:val="cs-CZ" w:eastAsia="cs-CZ"/>
        </w:rPr>
        <w:t xml:space="preserve">(5) : </w:t>
      </w:r>
      <w:r>
        <w:rPr>
          <w:rStyle w:val="Teksttreci8"/>
          <w:i/>
          <w:iCs/>
          <w:color w:val="000000"/>
          <w:lang w:val="cs-CZ" w:eastAsia="cs-CZ"/>
        </w:rPr>
        <w:t>p</w:t>
      </w:r>
      <w:r>
        <w:rPr>
          <w:rStyle w:val="Teksttreci2Kursywa"/>
          <w:i/>
          <w:iCs/>
          <w:color w:val="000000"/>
        </w:rPr>
        <w:t>ṷ</w:t>
      </w:r>
      <w:r>
        <w:rPr>
          <w:rStyle w:val="Teksttreci8"/>
          <w:i/>
          <w:iCs/>
          <w:color w:val="000000"/>
          <w:lang w:val="cs-CZ" w:eastAsia="cs-CZ"/>
        </w:rPr>
        <w:t>ošl'i : p</w:t>
      </w:r>
      <w:r>
        <w:rPr>
          <w:rStyle w:val="Teksttreci2Kursywa"/>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lang w:val="cs-CZ" w:eastAsia="cs-CZ"/>
        </w:rPr>
        <w:t>š</w:t>
      </w:r>
      <w:r>
        <w:rPr>
          <w:rStyle w:val="Teksttreci2Kursywa"/>
          <w:i/>
          <w:iCs/>
          <w:color w:val="000000"/>
        </w:rPr>
        <w:t>ṷ</w:t>
      </w:r>
      <w:r>
        <w:rPr>
          <w:rStyle w:val="Teksttreci8"/>
          <w:i/>
          <w:iCs/>
          <w:color w:val="000000"/>
          <w:lang w:val="cs-CZ" w:eastAsia="cs-CZ"/>
        </w:rPr>
        <w:t>am : p</w:t>
      </w:r>
      <w:r>
        <w:rPr>
          <w:rStyle w:val="Teksttreci2Kursywa"/>
          <w:i/>
          <w:iCs/>
          <w:color w:val="000000"/>
        </w:rPr>
        <w:t>ṷ</w:t>
      </w:r>
      <w:r>
        <w:rPr>
          <w:rStyle w:val="Teksttreci8"/>
          <w:i/>
          <w:iCs/>
          <w:color w:val="000000"/>
          <w:lang w:val="cs-CZ" w:eastAsia="cs-CZ"/>
        </w:rPr>
        <w:t>oš</w:t>
      </w:r>
      <w:r>
        <w:rPr>
          <w:rStyle w:val="Teksttreci2Kursywa"/>
          <w:i/>
          <w:iCs/>
          <w:color w:val="000000"/>
        </w:rPr>
        <w:t>ṷ</w:t>
      </w:r>
      <w:r>
        <w:rPr>
          <w:rStyle w:val="Teksttreci8"/>
          <w:i/>
          <w:iCs/>
          <w:color w:val="000000"/>
          <w:lang w:val="cs-CZ" w:eastAsia="cs-CZ"/>
        </w:rPr>
        <w:t>a : puošet</w:t>
      </w:r>
      <w:r>
        <w:rPr>
          <w:rStyle w:val="Teksttreci8Bezkursywy"/>
          <w:i w:val="0"/>
          <w:iCs w:val="0"/>
          <w:color w:val="000000"/>
          <w:lang w:val="cs-CZ" w:eastAsia="cs-CZ"/>
        </w:rPr>
        <w:t xml:space="preserve"> (5) : </w:t>
      </w:r>
      <w:r>
        <w:rPr>
          <w:rStyle w:val="Teksttreci8"/>
          <w:i/>
          <w:iCs/>
          <w:color w:val="000000"/>
          <w:lang w:val="cs-CZ" w:eastAsia="cs-CZ"/>
        </w:rPr>
        <w:t>p</w:t>
      </w:r>
      <w:r>
        <w:rPr>
          <w:rStyle w:val="Teksttreci2Kursywa"/>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lang w:val="cs-CZ" w:eastAsia="cs-CZ"/>
        </w:rPr>
        <w:t>šet</w:t>
      </w:r>
      <w:r>
        <w:rPr>
          <w:rStyle w:val="Teksttreci8Bezkursywy"/>
          <w:i w:val="0"/>
          <w:iCs w:val="0"/>
          <w:color w:val="000000"/>
          <w:lang w:val="cs-CZ" w:eastAsia="cs-CZ"/>
        </w:rPr>
        <w:t xml:space="preserve"> (2) : </w:t>
      </w:r>
      <w:r>
        <w:rPr>
          <w:rStyle w:val="Teksttreci8"/>
          <w:i/>
          <w:iCs/>
          <w:color w:val="000000"/>
          <w:lang w:val="cs-CZ" w:eastAsia="cs-CZ"/>
        </w:rPr>
        <w:t>p</w:t>
      </w:r>
      <w:r>
        <w:rPr>
          <w:rStyle w:val="Teksttreci2Kursywa"/>
          <w:i/>
          <w:iCs/>
          <w:color w:val="000000"/>
        </w:rPr>
        <w:t>ṷ</w:t>
      </w:r>
      <w:r>
        <w:rPr>
          <w:rStyle w:val="Teksttreci8"/>
          <w:i/>
          <w:iCs/>
          <w:color w:val="000000"/>
          <w:lang w:val="cs-CZ" w:eastAsia="cs-CZ"/>
        </w:rPr>
        <w:t>oš</w:t>
      </w:r>
      <w:r>
        <w:rPr>
          <w:rStyle w:val="Teksttreci2Kursywa"/>
          <w:i/>
          <w:iCs/>
          <w:color w:val="000000"/>
        </w:rPr>
        <w:t>ṷ</w:t>
      </w:r>
      <w:r>
        <w:rPr>
          <w:rStyle w:val="Teksttreci8"/>
          <w:i/>
          <w:iCs/>
          <w:color w:val="000000"/>
          <w:lang w:val="cs-CZ" w:eastAsia="cs-CZ"/>
        </w:rPr>
        <w:t>y</w:t>
      </w:r>
      <w:r>
        <w:rPr>
          <w:rStyle w:val="Teksttreci8Bezkursywy"/>
          <w:i w:val="0"/>
          <w:iCs w:val="0"/>
          <w:color w:val="000000"/>
          <w:lang w:val="cs-CZ" w:eastAsia="cs-CZ"/>
        </w:rPr>
        <w:t xml:space="preserve"> (4) : </w:t>
      </w:r>
      <w:r>
        <w:rPr>
          <w:rStyle w:val="Teksttreci8"/>
          <w:i/>
          <w:iCs/>
          <w:color w:val="000000"/>
          <w:lang w:val="cs-CZ" w:eastAsia="cs-CZ"/>
        </w:rPr>
        <w:t>p</w:t>
      </w:r>
      <w:r>
        <w:rPr>
          <w:rStyle w:val="Teksttreci2Kursywa"/>
          <w:i/>
          <w:iCs/>
          <w:color w:val="000000"/>
        </w:rPr>
        <w:t>ṷ</w:t>
      </w:r>
      <w:r>
        <w:rPr>
          <w:rStyle w:val="Teksttreci8"/>
          <w:i/>
          <w:iCs/>
          <w:color w:val="000000"/>
          <w:lang w:val="cs-CZ" w:eastAsia="cs-CZ"/>
        </w:rPr>
        <w:t>oš</w:t>
      </w:r>
      <w:r>
        <w:rPr>
          <w:rStyle w:val="Teksttreci2Kursywa"/>
          <w:i/>
          <w:iCs/>
          <w:color w:val="000000"/>
        </w:rPr>
        <w:t>ṷ</w:t>
      </w:r>
      <w:r>
        <w:rPr>
          <w:rStyle w:val="Teksttreci8"/>
          <w:i/>
          <w:iCs/>
          <w:color w:val="000000"/>
          <w:lang w:val="cs-CZ" w:eastAsia="cs-CZ"/>
        </w:rPr>
        <w:t>a</w:t>
      </w:r>
      <w:r>
        <w:rPr>
          <w:rStyle w:val="Teksttreci8Bezkursywy"/>
          <w:i w:val="0"/>
          <w:iCs w:val="0"/>
          <w:color w:val="000000"/>
          <w:lang w:val="cs-CZ" w:eastAsia="cs-CZ"/>
        </w:rPr>
        <w:t xml:space="preserve"> (4); </w:t>
      </w:r>
      <w:r>
        <w:rPr>
          <w:rStyle w:val="Teksttreci8"/>
          <w:i/>
          <w:iCs/>
          <w:color w:val="000000"/>
          <w:lang w:val="cs-CZ" w:eastAsia="cs-CZ"/>
        </w:rPr>
        <w:t>wo</w:t>
      </w:r>
      <w:r>
        <w:rPr>
          <w:rStyle w:val="Teksttreci8"/>
          <w:i/>
          <w:iCs/>
          <w:color w:val="000000"/>
          <w:vertAlign w:val="superscript"/>
          <w:lang w:val="cs-CZ" w:eastAsia="cs-CZ"/>
        </w:rPr>
        <w:t>e</w:t>
      </w:r>
      <w:r>
        <w:rPr>
          <w:rStyle w:val="Teksttreci8"/>
          <w:i/>
          <w:iCs/>
          <w:color w:val="000000"/>
          <w:lang w:val="cs-CZ" w:eastAsia="cs-CZ"/>
        </w:rPr>
        <w:t>la B</w:t>
      </w:r>
      <w:r>
        <w:rPr>
          <w:rStyle w:val="Teksttreci2Kursywa"/>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lang w:val="cs-CZ" w:eastAsia="cs-CZ"/>
        </w:rPr>
        <w:t>žo : v</w:t>
      </w:r>
      <w:r>
        <w:rPr>
          <w:rStyle w:val="Teksttreci2Kursywa"/>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lang w:val="cs-CZ" w:eastAsia="cs-CZ"/>
        </w:rPr>
        <w:t>leč</w:t>
      </w:r>
      <w:r>
        <w:rPr>
          <w:rStyle w:val="Teksttreci8Bezkursywy"/>
          <w:i w:val="0"/>
          <w:iCs w:val="0"/>
          <w:color w:val="000000"/>
          <w:lang w:val="cs-CZ" w:eastAsia="cs-CZ"/>
        </w:rPr>
        <w:t xml:space="preserve"> (2) : </w:t>
      </w:r>
      <w:r>
        <w:rPr>
          <w:rStyle w:val="Teksttreci8"/>
          <w:i/>
          <w:iCs/>
          <w:color w:val="000000"/>
          <w:lang w:val="cs-CZ" w:eastAsia="cs-CZ"/>
        </w:rPr>
        <w:t>v</w:t>
      </w:r>
      <w:r>
        <w:rPr>
          <w:rStyle w:val="Teksttreci2Kursywa"/>
          <w:i/>
          <w:iCs/>
          <w:color w:val="000000"/>
        </w:rPr>
        <w:t>ṷ</w:t>
      </w:r>
      <w:r>
        <w:rPr>
          <w:rStyle w:val="Teksttreci8"/>
          <w:i/>
          <w:iCs/>
          <w:color w:val="000000"/>
          <w:lang w:val="cs-CZ" w:eastAsia="cs-CZ"/>
        </w:rPr>
        <w:t>oleč : v</w:t>
      </w:r>
      <w:r>
        <w:rPr>
          <w:rStyle w:val="Teksttreci2Kursywa"/>
          <w:i/>
          <w:iCs/>
          <w:color w:val="000000"/>
        </w:rPr>
        <w:t>ṷ</w:t>
      </w:r>
      <w:r>
        <w:rPr>
          <w:rStyle w:val="Teksttreci8"/>
          <w:i/>
          <w:iCs/>
          <w:color w:val="000000"/>
          <w:lang w:val="cs-CZ" w:eastAsia="cs-CZ"/>
        </w:rPr>
        <w:t>ele : vuelno : vuo</w:t>
      </w:r>
      <w:r>
        <w:rPr>
          <w:rStyle w:val="Teksttreci8"/>
          <w:i/>
          <w:iCs/>
          <w:color w:val="000000"/>
          <w:vertAlign w:val="superscript"/>
          <w:lang w:val="cs-CZ" w:eastAsia="cs-CZ"/>
        </w:rPr>
        <w:t>e</w:t>
      </w:r>
      <w:r>
        <w:rPr>
          <w:rStyle w:val="Teksttreci8"/>
          <w:i/>
          <w:iCs/>
          <w:color w:val="000000"/>
          <w:lang w:val="cs-CZ" w:eastAsia="cs-CZ"/>
        </w:rPr>
        <w:t>lno</w:t>
      </w:r>
      <w:r>
        <w:rPr>
          <w:rStyle w:val="Teksttreci8Bezkursywy"/>
          <w:i w:val="0"/>
          <w:iCs w:val="0"/>
          <w:color w:val="000000"/>
          <w:lang w:val="cs-CZ" w:eastAsia="cs-CZ"/>
        </w:rPr>
        <w:t xml:space="preserve"> (2) : </w:t>
      </w:r>
      <w:r>
        <w:rPr>
          <w:rStyle w:val="Teksttreci8"/>
          <w:i/>
          <w:iCs/>
          <w:color w:val="000000"/>
          <w:lang w:val="cs-CZ" w:eastAsia="cs-CZ"/>
        </w:rPr>
        <w:t>v</w:t>
      </w:r>
      <w:r>
        <w:rPr>
          <w:rStyle w:val="Teksttreci2Kursywa"/>
          <w:i/>
          <w:iCs/>
          <w:color w:val="000000"/>
        </w:rPr>
        <w:t>ṷ</w:t>
      </w:r>
      <w:r>
        <w:rPr>
          <w:rStyle w:val="Teksttreci8"/>
          <w:i/>
          <w:iCs/>
          <w:color w:val="000000"/>
          <w:lang w:val="cs-CZ" w:eastAsia="cs-CZ"/>
        </w:rPr>
        <w:t>olny; m</w:t>
      </w:r>
      <w:r>
        <w:rPr>
          <w:rStyle w:val="Teksttreci2Kursywa"/>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lang w:val="cs-CZ" w:eastAsia="cs-CZ"/>
        </w:rPr>
        <w:t xml:space="preserve">že </w:t>
      </w:r>
      <w:r>
        <w:rPr>
          <w:rStyle w:val="Teksttreci8Bezkursywy"/>
          <w:i w:val="0"/>
          <w:iCs w:val="0"/>
          <w:color w:val="000000"/>
          <w:lang w:val="cs-CZ" w:eastAsia="cs-CZ"/>
        </w:rPr>
        <w:t xml:space="preserve">(20) ; </w:t>
      </w:r>
      <w:r>
        <w:rPr>
          <w:rStyle w:val="Teksttreci8"/>
          <w:i/>
          <w:iCs/>
          <w:color w:val="000000"/>
          <w:lang w:val="cs-CZ" w:eastAsia="cs-CZ"/>
        </w:rPr>
        <w:t>mvo</w:t>
      </w:r>
      <w:r>
        <w:rPr>
          <w:rStyle w:val="Teksttreci8"/>
          <w:i/>
          <w:iCs/>
          <w:color w:val="000000"/>
          <w:vertAlign w:val="superscript"/>
          <w:lang w:val="cs-CZ" w:eastAsia="cs-CZ"/>
        </w:rPr>
        <w:t>e</w:t>
      </w:r>
      <w:r>
        <w:rPr>
          <w:rStyle w:val="Teksttreci8"/>
          <w:i/>
          <w:iCs/>
          <w:color w:val="000000"/>
          <w:lang w:val="cs-CZ" w:eastAsia="cs-CZ"/>
        </w:rPr>
        <w:t>žes : m</w:t>
      </w:r>
      <w:r>
        <w:rPr>
          <w:rStyle w:val="Teksttreci2Kursywa"/>
          <w:i/>
          <w:iCs/>
          <w:color w:val="000000"/>
        </w:rPr>
        <w:t>ṷ</w:t>
      </w:r>
      <w:r>
        <w:rPr>
          <w:rStyle w:val="Teksttreci8"/>
          <w:i/>
          <w:iCs/>
          <w:color w:val="000000"/>
          <w:lang w:val="cs-CZ" w:eastAsia="cs-CZ"/>
        </w:rPr>
        <w:t>ego : m</w:t>
      </w:r>
      <w:r>
        <w:rPr>
          <w:rStyle w:val="Teksttreci2Kursywa"/>
          <w:i/>
          <w:iCs/>
          <w:color w:val="000000"/>
        </w:rPr>
        <w:t>ṷ</w:t>
      </w:r>
      <w:r>
        <w:rPr>
          <w:rStyle w:val="Teksttreci8"/>
          <w:i/>
          <w:iCs/>
          <w:color w:val="000000"/>
          <w:lang w:val="cs-CZ" w:eastAsia="cs-CZ"/>
        </w:rPr>
        <w:t>oge : m</w:t>
      </w:r>
      <w:r>
        <w:rPr>
          <w:rStyle w:val="Teksttreci2Kursywa"/>
          <w:i/>
          <w:iCs/>
          <w:color w:val="000000"/>
        </w:rPr>
        <w:t>ṷ</w:t>
      </w:r>
      <w:r>
        <w:rPr>
          <w:rStyle w:val="Teksttreci8"/>
          <w:i/>
          <w:iCs/>
          <w:color w:val="000000"/>
          <w:lang w:val="cs-CZ" w:eastAsia="cs-CZ"/>
        </w:rPr>
        <w:t>ožno</w:t>
      </w:r>
      <w:r>
        <w:rPr>
          <w:rStyle w:val="Teksttreci8Bezkursywy"/>
          <w:i w:val="0"/>
          <w:iCs w:val="0"/>
          <w:color w:val="000000"/>
          <w:lang w:val="cs-CZ" w:eastAsia="cs-CZ"/>
        </w:rPr>
        <w:t xml:space="preserve"> (2): </w:t>
      </w:r>
      <w:r>
        <w:rPr>
          <w:rStyle w:val="Teksttreci8"/>
          <w:i/>
          <w:iCs/>
          <w:color w:val="000000"/>
          <w:lang w:val="cs-CZ" w:eastAsia="cs-CZ"/>
        </w:rPr>
        <w:t>nim</w:t>
      </w:r>
      <w:r>
        <w:rPr>
          <w:rStyle w:val="Teksttreci2Kursywa"/>
          <w:i/>
          <w:iCs/>
          <w:color w:val="000000"/>
        </w:rPr>
        <w:t>ṷ</w:t>
      </w:r>
      <w:r>
        <w:rPr>
          <w:rStyle w:val="Teksttreci8"/>
          <w:i/>
          <w:iCs/>
          <w:color w:val="000000"/>
          <w:lang w:val="cs-CZ" w:eastAsia="cs-CZ"/>
        </w:rPr>
        <w:t>ože : nim</w:t>
      </w:r>
      <w:r>
        <w:rPr>
          <w:rStyle w:val="Teksttreci2Kursywa"/>
          <w:i/>
          <w:iCs/>
          <w:color w:val="000000"/>
        </w:rPr>
        <w:t>ṷ</w:t>
      </w:r>
      <w:r>
        <w:rPr>
          <w:rStyle w:val="Teksttreci8"/>
          <w:i/>
          <w:iCs/>
          <w:color w:val="000000"/>
          <w:lang w:val="cs-CZ" w:eastAsia="cs-CZ"/>
        </w:rPr>
        <w:t>ožno</w:t>
      </w:r>
      <w:r>
        <w:rPr>
          <w:rStyle w:val="Teksttreci8Bezkursywy"/>
          <w:i w:val="0"/>
          <w:iCs w:val="0"/>
          <w:color w:val="000000"/>
          <w:lang w:val="cs-CZ" w:eastAsia="cs-CZ"/>
        </w:rPr>
        <w:t xml:space="preserve"> (2) : </w:t>
      </w:r>
      <w:r>
        <w:rPr>
          <w:rStyle w:val="Teksttreci8"/>
          <w:i/>
          <w:iCs/>
          <w:color w:val="000000"/>
          <w:lang w:val="cs-CZ" w:eastAsia="cs-CZ"/>
        </w:rPr>
        <w:t>m</w:t>
      </w:r>
      <w:r>
        <w:rPr>
          <w:rStyle w:val="Teksttreci2Kursywa"/>
          <w:i/>
          <w:iCs/>
          <w:color w:val="000000"/>
        </w:rPr>
        <w:t>ṷ</w:t>
      </w:r>
      <w:r>
        <w:rPr>
          <w:rStyle w:val="Teksttreci8"/>
          <w:i/>
          <w:iCs/>
          <w:color w:val="000000"/>
          <w:lang w:val="cs-CZ" w:eastAsia="cs-CZ"/>
        </w:rPr>
        <w:t>ožna : m</w:t>
      </w:r>
      <w:r>
        <w:rPr>
          <w:rStyle w:val="Teksttreci2Kursywa"/>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lang w:val="cs-CZ" w:eastAsia="cs-CZ"/>
        </w:rPr>
        <w:t>žno : m</w:t>
      </w:r>
      <w:r>
        <w:rPr>
          <w:rStyle w:val="Teksttreci2Kursywa"/>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lang w:val="cs-CZ" w:eastAsia="cs-CZ"/>
        </w:rPr>
        <w:t>gti : nim</w:t>
      </w:r>
      <w:r>
        <w:rPr>
          <w:rStyle w:val="Teksttreci2Kursywa"/>
          <w:i/>
          <w:iCs/>
          <w:color w:val="000000"/>
        </w:rPr>
        <w:t>ṷ</w:t>
      </w:r>
      <w:r>
        <w:rPr>
          <w:rStyle w:val="Teksttreci8"/>
          <w:i/>
          <w:iCs/>
          <w:color w:val="000000"/>
          <w:lang w:val="cs-CZ" w:eastAsia="cs-CZ"/>
        </w:rPr>
        <w:t xml:space="preserve">ogl'i : </w:t>
      </w:r>
      <w:r>
        <w:rPr>
          <w:rStyle w:val="Teksttreci8"/>
          <w:i/>
          <w:iCs/>
          <w:color w:val="000000"/>
        </w:rPr>
        <w:t>ń</w:t>
      </w:r>
      <w:r>
        <w:rPr>
          <w:rStyle w:val="Teksttreci8"/>
          <w:i/>
          <w:iCs/>
          <w:color w:val="000000"/>
          <w:lang w:val="cs-CZ" w:eastAsia="cs-CZ"/>
        </w:rPr>
        <w:t>e m</w:t>
      </w:r>
      <w:r>
        <w:rPr>
          <w:rStyle w:val="Teksttreci2Kursywa"/>
          <w:i/>
          <w:iCs/>
          <w:color w:val="000000"/>
        </w:rPr>
        <w:t>ṷ</w:t>
      </w:r>
      <w:r>
        <w:rPr>
          <w:rStyle w:val="Teksttreci8"/>
          <w:i/>
          <w:iCs/>
          <w:color w:val="000000"/>
          <w:lang w:val="cs-CZ" w:eastAsia="cs-CZ"/>
        </w:rPr>
        <w:t>ogo; b</w:t>
      </w:r>
      <w:r>
        <w:rPr>
          <w:rStyle w:val="Teksttreci2Kursywa"/>
          <w:i/>
          <w:iCs/>
          <w:color w:val="000000"/>
        </w:rPr>
        <w:t>ṷ</w:t>
      </w:r>
      <w:r>
        <w:rPr>
          <w:rStyle w:val="Teksttreci8"/>
          <w:i/>
          <w:iCs/>
          <w:color w:val="000000"/>
          <w:lang w:val="cs-CZ" w:eastAsia="cs-CZ"/>
        </w:rPr>
        <w:t>očon : b</w:t>
      </w:r>
      <w:r>
        <w:rPr>
          <w:rStyle w:val="Teksttreci8"/>
          <w:i/>
          <w:iCs/>
          <w:color w:val="000000"/>
        </w:rPr>
        <w:t>ṷ</w:t>
      </w:r>
      <w:r>
        <w:rPr>
          <w:rStyle w:val="Teksttreci8"/>
          <w:i/>
          <w:iCs/>
          <w:color w:val="000000"/>
          <w:lang w:val="ru-RU" w:eastAsia="ru-RU"/>
        </w:rPr>
        <w:t>о</w:t>
      </w:r>
      <w:r>
        <w:rPr>
          <w:rStyle w:val="Teksttreci8"/>
          <w:i/>
          <w:iCs/>
          <w:color w:val="000000"/>
        </w:rPr>
        <w:t>ć</w:t>
      </w:r>
      <w:r>
        <w:rPr>
          <w:rStyle w:val="Teksttreci8"/>
          <w:i/>
          <w:iCs/>
          <w:color w:val="000000"/>
          <w:lang w:val="ru-RU" w:eastAsia="ru-RU"/>
        </w:rPr>
        <w:t>ап</w:t>
      </w:r>
      <w:r>
        <w:rPr>
          <w:rStyle w:val="Teksttreci8Bezkursywy"/>
          <w:i w:val="0"/>
          <w:iCs w:val="0"/>
          <w:color w:val="000000"/>
          <w:lang w:val="ru-RU" w:eastAsia="ru-RU"/>
        </w:rPr>
        <w:t xml:space="preserve"> </w:t>
      </w:r>
      <w:r>
        <w:rPr>
          <w:rStyle w:val="Teksttreci8Bezkursywy"/>
          <w:i w:val="0"/>
          <w:iCs w:val="0"/>
          <w:color w:val="000000"/>
          <w:lang w:val="cs-CZ" w:eastAsia="cs-CZ"/>
        </w:rPr>
        <w:t xml:space="preserve">(2) : </w:t>
      </w:r>
      <w:r>
        <w:rPr>
          <w:rStyle w:val="Teksttreci8"/>
          <w:i/>
          <w:iCs/>
          <w:color w:val="000000"/>
          <w:lang w:val="cs-CZ" w:eastAsia="cs-CZ"/>
        </w:rPr>
        <w:t>b</w:t>
      </w:r>
      <w:r>
        <w:rPr>
          <w:rStyle w:val="Teksttreci8"/>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rPr>
        <w:t xml:space="preserve">ćańica </w:t>
      </w:r>
      <w:r>
        <w:rPr>
          <w:rStyle w:val="Teksttreci8"/>
          <w:i/>
          <w:iCs/>
          <w:color w:val="000000"/>
          <w:lang w:val="cs-CZ" w:eastAsia="cs-CZ"/>
        </w:rPr>
        <w:t>: bo</w:t>
      </w:r>
      <w:r>
        <w:rPr>
          <w:rStyle w:val="Teksttreci8"/>
          <w:i/>
          <w:iCs/>
          <w:color w:val="000000"/>
        </w:rPr>
        <w:t>ć</w:t>
      </w:r>
      <w:r>
        <w:rPr>
          <w:rStyle w:val="Teksttreci8"/>
          <w:i/>
          <w:iCs/>
          <w:color w:val="000000"/>
          <w:lang w:val="cs-CZ" w:eastAsia="cs-CZ"/>
        </w:rPr>
        <w:t>an</w:t>
      </w:r>
      <w:r>
        <w:rPr>
          <w:rStyle w:val="Teksttreci8Bezkursywy"/>
          <w:i w:val="0"/>
          <w:iCs w:val="0"/>
          <w:color w:val="000000"/>
          <w:lang w:val="cs-CZ" w:eastAsia="cs-CZ"/>
        </w:rPr>
        <w:t xml:space="preserve"> (2) : </w:t>
      </w:r>
      <w:r>
        <w:rPr>
          <w:rStyle w:val="Teksttreci8"/>
          <w:i/>
          <w:iCs/>
          <w:color w:val="000000"/>
          <w:lang w:val="cs-CZ" w:eastAsia="cs-CZ"/>
        </w:rPr>
        <w:t>b</w:t>
      </w:r>
      <w:r>
        <w:rPr>
          <w:rStyle w:val="Teksttreci2Kursywa"/>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vertAlign w:val="superscript"/>
        </w:rPr>
        <w:t>ć</w:t>
      </w:r>
      <w:r>
        <w:rPr>
          <w:rStyle w:val="Teksttreci8"/>
          <w:i/>
          <w:iCs/>
          <w:color w:val="000000"/>
          <w:lang w:val="cs-CZ" w:eastAsia="cs-CZ"/>
        </w:rPr>
        <w:t>on</w:t>
      </w:r>
      <w:r>
        <w:rPr>
          <w:rStyle w:val="Teksttreci8Bezkursywy"/>
          <w:i w:val="0"/>
          <w:iCs w:val="0"/>
          <w:color w:val="000000"/>
          <w:lang w:val="cs-CZ" w:eastAsia="cs-CZ"/>
        </w:rPr>
        <w:t xml:space="preserve"> (3) : </w:t>
      </w:r>
      <w:r>
        <w:rPr>
          <w:rStyle w:val="Teksttreci8"/>
          <w:i/>
          <w:iCs/>
          <w:color w:val="000000"/>
          <w:lang w:val="cs-CZ" w:eastAsia="cs-CZ"/>
        </w:rPr>
        <w:t>bocuš : b</w:t>
      </w:r>
      <w:r>
        <w:rPr>
          <w:rStyle w:val="Teksttreci2Kursywa"/>
          <w:i/>
          <w:iCs/>
          <w:color w:val="000000"/>
        </w:rPr>
        <w:t>ṷ</w:t>
      </w:r>
      <w:r>
        <w:rPr>
          <w:rStyle w:val="Teksttreci8"/>
          <w:i/>
          <w:iCs/>
          <w:color w:val="000000"/>
          <w:lang w:val="cs-CZ" w:eastAsia="cs-CZ"/>
        </w:rPr>
        <w:t>econ : b</w:t>
      </w:r>
      <w:r>
        <w:rPr>
          <w:rStyle w:val="Teksttreci2Kursywa"/>
          <w:i/>
          <w:iCs/>
          <w:color w:val="000000"/>
        </w:rPr>
        <w:t>ṷ</w:t>
      </w:r>
      <w:r>
        <w:rPr>
          <w:rStyle w:val="Teksttreci8"/>
          <w:i/>
          <w:iCs/>
          <w:color w:val="000000"/>
          <w:lang w:val="cs-CZ" w:eastAsia="cs-CZ"/>
        </w:rPr>
        <w:t>e°</w:t>
      </w:r>
      <w:r>
        <w:rPr>
          <w:rStyle w:val="Teksttreci8"/>
          <w:i/>
          <w:iCs/>
          <w:color w:val="000000"/>
        </w:rPr>
        <w:t>ć</w:t>
      </w:r>
      <w:r>
        <w:rPr>
          <w:rStyle w:val="Teksttreci8"/>
          <w:i/>
          <w:iCs/>
          <w:color w:val="000000"/>
          <w:lang w:val="cs-CZ" w:eastAsia="cs-CZ"/>
        </w:rPr>
        <w:t>on</w:t>
      </w:r>
      <w:r>
        <w:rPr>
          <w:rStyle w:val="Teksttreci8Bezkursywy"/>
          <w:i w:val="0"/>
          <w:iCs w:val="0"/>
          <w:color w:val="000000"/>
          <w:lang w:val="cs-CZ" w:eastAsia="cs-CZ"/>
        </w:rPr>
        <w:t xml:space="preserve"> (2); przyimki: o : </w:t>
      </w:r>
      <w:r>
        <w:rPr>
          <w:rStyle w:val="Teksttreci2Kursywa"/>
          <w:i/>
          <w:iCs/>
          <w:color w:val="000000"/>
        </w:rPr>
        <w:t>ṷ</w:t>
      </w:r>
      <w:r>
        <w:rPr>
          <w:rStyle w:val="Teksttreci8"/>
          <w:i/>
          <w:iCs/>
          <w:color w:val="000000"/>
          <w:lang w:val="cs-CZ" w:eastAsia="cs-CZ"/>
        </w:rPr>
        <w:t>o</w:t>
      </w:r>
      <w:r>
        <w:rPr>
          <w:rStyle w:val="Teksttreci8Bezkursywy"/>
          <w:i w:val="0"/>
          <w:iCs w:val="0"/>
          <w:color w:val="000000"/>
          <w:lang w:val="cs-CZ" w:eastAsia="cs-CZ"/>
        </w:rPr>
        <w:t xml:space="preserve"> (26) : </w:t>
      </w:r>
      <w:r>
        <w:rPr>
          <w:rStyle w:val="Teksttreci2Kursywa"/>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Bezkursywy"/>
          <w:i w:val="0"/>
          <w:iCs w:val="0"/>
          <w:color w:val="000000"/>
          <w:lang w:val="cs-CZ" w:eastAsia="cs-CZ"/>
        </w:rPr>
        <w:t xml:space="preserve"> (5) : </w:t>
      </w:r>
      <w:r>
        <w:rPr>
          <w:rStyle w:val="Teksttreci2Kursywa"/>
          <w:i/>
          <w:iCs/>
          <w:color w:val="000000"/>
        </w:rPr>
        <w:t>ṷ</w:t>
      </w:r>
      <w:r>
        <w:rPr>
          <w:rStyle w:val="Teksttreci8"/>
          <w:i/>
          <w:iCs/>
          <w:color w:val="000000"/>
          <w:lang w:val="cs-CZ" w:eastAsia="cs-CZ"/>
        </w:rPr>
        <w:t>e;</w:t>
      </w:r>
      <w:r>
        <w:rPr>
          <w:rStyle w:val="Teksttreci8Bezkursywy"/>
          <w:i w:val="0"/>
          <w:iCs w:val="0"/>
          <w:color w:val="000000"/>
          <w:lang w:val="cs-CZ" w:eastAsia="cs-CZ"/>
        </w:rPr>
        <w:t xml:space="preserve"> od : </w:t>
      </w:r>
      <w:r>
        <w:rPr>
          <w:rStyle w:val="Teksttreci2Kursywa"/>
          <w:i/>
          <w:iCs/>
          <w:color w:val="000000"/>
        </w:rPr>
        <w:t>ṷ</w:t>
      </w:r>
      <w:r>
        <w:rPr>
          <w:rStyle w:val="Teksttreci8"/>
          <w:i/>
          <w:iCs/>
          <w:color w:val="000000"/>
          <w:lang w:val="cs-CZ" w:eastAsia="cs-CZ"/>
        </w:rPr>
        <w:t>ot</w:t>
      </w:r>
      <w:r>
        <w:rPr>
          <w:rStyle w:val="Teksttreci8Bezkursywy"/>
          <w:i w:val="0"/>
          <w:iCs w:val="0"/>
          <w:color w:val="000000"/>
          <w:lang w:val="cs-CZ" w:eastAsia="cs-CZ"/>
        </w:rPr>
        <w:t xml:space="preserve"> (26) : </w:t>
      </w:r>
      <w:r>
        <w:rPr>
          <w:rStyle w:val="Teksttreci2Kursywa"/>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lang w:val="cs-CZ" w:eastAsia="cs-CZ"/>
        </w:rPr>
        <w:t>t</w:t>
      </w:r>
      <w:r>
        <w:rPr>
          <w:rStyle w:val="Teksttreci8Bezkursywy"/>
          <w:i w:val="0"/>
          <w:iCs w:val="0"/>
          <w:color w:val="000000"/>
          <w:lang w:val="cs-CZ" w:eastAsia="cs-CZ"/>
        </w:rPr>
        <w:t xml:space="preserve"> (5) : </w:t>
      </w:r>
      <w:r>
        <w:rPr>
          <w:rStyle w:val="Teksttreci2Kursywa"/>
          <w:i/>
          <w:iCs/>
          <w:color w:val="000000"/>
        </w:rPr>
        <w:t>ṷ</w:t>
      </w:r>
      <w:r>
        <w:rPr>
          <w:rStyle w:val="Teksttreci8"/>
          <w:i/>
          <w:iCs/>
          <w:color w:val="000000"/>
          <w:lang w:val="cs-CZ" w:eastAsia="cs-CZ"/>
        </w:rPr>
        <w:t>e°t.</w:t>
      </w:r>
    </w:p>
    <w:p w:rsidR="00BB66FB" w:rsidRDefault="00BB66FB">
      <w:pPr>
        <w:pStyle w:val="Teksttreci20"/>
        <w:shd w:val="clear" w:color="auto" w:fill="auto"/>
        <w:spacing w:before="0" w:line="324" w:lineRule="exact"/>
        <w:ind w:firstLine="460"/>
      </w:pPr>
      <w:r>
        <w:rPr>
          <w:rStyle w:val="Teksttreci2"/>
          <w:color w:val="000000"/>
        </w:rPr>
        <w:t xml:space="preserve">Zakres barwy samogłoski </w:t>
      </w:r>
      <w:r>
        <w:rPr>
          <w:rStyle w:val="Teksttreci2"/>
          <w:color w:val="000000"/>
          <w:lang w:val="cs-CZ" w:eastAsia="cs-CZ"/>
        </w:rPr>
        <w:t xml:space="preserve">o </w:t>
      </w:r>
      <w:r>
        <w:rPr>
          <w:rStyle w:val="Teksttreci2"/>
          <w:color w:val="000000"/>
        </w:rPr>
        <w:t>występującej w warunkach labializacji lub po spółgłosce ṷ</w:t>
      </w:r>
      <w:r>
        <w:rPr>
          <w:rStyle w:val="Teksttreci2"/>
          <w:color w:val="000000"/>
          <w:lang w:val="ru-RU" w:eastAsia="ru-RU"/>
        </w:rPr>
        <w:t xml:space="preserve"> </w:t>
      </w:r>
      <w:r>
        <w:rPr>
          <w:rStyle w:val="Teksttreci2"/>
          <w:color w:val="000000"/>
        </w:rPr>
        <w:t>przedstawia poniższe zestawienie:</w:t>
      </w:r>
    </w:p>
    <w:p w:rsidR="00BB66FB" w:rsidRDefault="00BB66FB">
      <w:pPr>
        <w:pStyle w:val="Spistreci30"/>
        <w:shd w:val="clear" w:color="auto" w:fill="auto"/>
        <w:tabs>
          <w:tab w:val="left" w:pos="3495"/>
          <w:tab w:val="right" w:pos="4620"/>
          <w:tab w:val="right" w:pos="5448"/>
          <w:tab w:val="right" w:pos="5716"/>
          <w:tab w:val="right" w:pos="6392"/>
        </w:tabs>
        <w:spacing w:after="0" w:line="280" w:lineRule="exact"/>
        <w:ind w:left="2820"/>
      </w:pPr>
      <w:r>
        <w:fldChar w:fldCharType="begin"/>
      </w:r>
      <w:r>
        <w:instrText xml:space="preserve"> TOC \o "1-5" \h \z </w:instrText>
      </w:r>
      <w:r>
        <w:fldChar w:fldCharType="separate"/>
      </w:r>
      <w:r>
        <w:rPr>
          <w:rStyle w:val="Spistreci3"/>
          <w:color w:val="000000"/>
          <w:lang w:val="cs-CZ" w:eastAsia="cs-CZ"/>
        </w:rPr>
        <w:t>vo</w:t>
      </w:r>
      <w:r>
        <w:rPr>
          <w:rStyle w:val="Spistreci3"/>
          <w:color w:val="000000"/>
          <w:lang w:val="cs-CZ" w:eastAsia="cs-CZ"/>
        </w:rPr>
        <w:tab/>
      </w:r>
      <w:r w:rsidRPr="005067AE">
        <w:rPr>
          <w:rStyle w:val="Spistreci3"/>
          <w:color w:val="000000"/>
          <w:lang w:eastAsia="en-US"/>
        </w:rPr>
        <w:t>: vo</w:t>
      </w:r>
      <w:r w:rsidRPr="005067AE">
        <w:rPr>
          <w:rStyle w:val="Spistreci3"/>
          <w:color w:val="000000"/>
          <w:vertAlign w:val="superscript"/>
          <w:lang w:eastAsia="en-US"/>
        </w:rPr>
        <w:t>e</w:t>
      </w:r>
      <w:r w:rsidRPr="005067AE">
        <w:rPr>
          <w:rStyle w:val="Spistreci3"/>
          <w:color w:val="000000"/>
          <w:lang w:eastAsia="en-US"/>
        </w:rPr>
        <w:tab/>
        <w:t>:</w:t>
      </w:r>
      <w:r w:rsidRPr="005067AE">
        <w:rPr>
          <w:rStyle w:val="Spistreci3"/>
          <w:color w:val="000000"/>
          <w:lang w:eastAsia="en-US"/>
        </w:rPr>
        <w:tab/>
      </w:r>
      <w:r>
        <w:rPr>
          <w:rStyle w:val="Spistreci3"/>
          <w:color w:val="000000"/>
          <w:lang w:val="cs-CZ" w:eastAsia="cs-CZ"/>
        </w:rPr>
        <w:t>ve</w:t>
      </w:r>
      <w:r>
        <w:rPr>
          <w:rStyle w:val="Spistreci3"/>
          <w:color w:val="000000"/>
          <w:lang w:val="cs-CZ" w:eastAsia="cs-CZ"/>
        </w:rPr>
        <w:tab/>
      </w:r>
      <w:r w:rsidRPr="005067AE">
        <w:rPr>
          <w:rStyle w:val="Spistreci3"/>
          <w:color w:val="000000"/>
          <w:lang w:eastAsia="en-US"/>
        </w:rPr>
        <w:t>:</w:t>
      </w:r>
      <w:r w:rsidRPr="005067AE">
        <w:rPr>
          <w:rStyle w:val="Spistreci3"/>
          <w:color w:val="000000"/>
          <w:lang w:eastAsia="en-US"/>
        </w:rPr>
        <w:tab/>
      </w:r>
      <w:r>
        <w:rPr>
          <w:rStyle w:val="Spistreci3"/>
          <w:color w:val="000000"/>
          <w:lang w:val="cs-CZ" w:eastAsia="cs-CZ"/>
        </w:rPr>
        <w:t>ve</w:t>
      </w:r>
      <w:r>
        <w:rPr>
          <w:rStyle w:val="Spistreci3"/>
          <w:color w:val="000000"/>
          <w:vertAlign w:val="superscript"/>
          <w:lang w:val="cs-CZ" w:eastAsia="cs-CZ"/>
        </w:rPr>
        <w:t>0</w:t>
      </w:r>
    </w:p>
    <w:p w:rsidR="00BB66FB" w:rsidRDefault="00BB66FB">
      <w:pPr>
        <w:pStyle w:val="Spistreci30"/>
        <w:shd w:val="clear" w:color="auto" w:fill="auto"/>
        <w:spacing w:after="0" w:line="280" w:lineRule="exact"/>
      </w:pPr>
      <w:r>
        <w:rPr>
          <w:rStyle w:val="Spistreci3"/>
          <w:color w:val="000000"/>
        </w:rPr>
        <w:t>w nagłosie:</w:t>
      </w:r>
    </w:p>
    <w:p w:rsidR="00BB66FB" w:rsidRDefault="00BB66FB">
      <w:pPr>
        <w:pStyle w:val="Spistreci30"/>
        <w:shd w:val="clear" w:color="auto" w:fill="auto"/>
        <w:tabs>
          <w:tab w:val="left" w:pos="3495"/>
          <w:tab w:val="left" w:pos="3746"/>
          <w:tab w:val="right" w:pos="4620"/>
          <w:tab w:val="right" w:pos="5448"/>
          <w:tab w:val="right" w:pos="5716"/>
          <w:tab w:val="right" w:pos="5954"/>
        </w:tabs>
        <w:spacing w:after="0" w:line="318" w:lineRule="exact"/>
        <w:ind w:left="2820"/>
      </w:pPr>
      <w:r>
        <w:rPr>
          <w:rStyle w:val="Spistreci3"/>
          <w:color w:val="000000"/>
          <w:lang w:val="ru-RU" w:eastAsia="ru-RU"/>
        </w:rPr>
        <w:t>о</w:t>
      </w:r>
      <w:r>
        <w:rPr>
          <w:rStyle w:val="Spistreci3"/>
          <w:color w:val="000000"/>
          <w:lang w:val="ru-RU" w:eastAsia="ru-RU"/>
        </w:rPr>
        <w:tab/>
      </w:r>
      <w:r w:rsidRPr="005067AE">
        <w:rPr>
          <w:rStyle w:val="Spistreci3Kursywa"/>
          <w:color w:val="000000"/>
          <w:lang w:eastAsia="en-US"/>
        </w:rPr>
        <w:tab/>
        <w:t>o</w:t>
      </w:r>
      <w:r w:rsidRPr="005067AE">
        <w:rPr>
          <w:rStyle w:val="Spistreci3Kursywa"/>
          <w:color w:val="000000"/>
          <w:vertAlign w:val="superscript"/>
          <w:lang w:eastAsia="en-US"/>
        </w:rPr>
        <w:t>e</w:t>
      </w:r>
      <w:r w:rsidRPr="005067AE">
        <w:rPr>
          <w:rStyle w:val="Spistreci3"/>
          <w:color w:val="000000"/>
          <w:lang w:eastAsia="en-US"/>
        </w:rPr>
        <w:tab/>
        <w:t>:</w:t>
      </w:r>
      <w:r w:rsidRPr="005067AE">
        <w:rPr>
          <w:rStyle w:val="Spistreci3"/>
          <w:color w:val="000000"/>
          <w:lang w:eastAsia="en-US"/>
        </w:rPr>
        <w:tab/>
        <w:t>28</w:t>
      </w:r>
      <w:r w:rsidRPr="005067AE">
        <w:rPr>
          <w:rStyle w:val="Spistreci3"/>
          <w:color w:val="000000"/>
          <w:lang w:eastAsia="en-US"/>
        </w:rPr>
        <w:tab/>
        <w:t>:</w:t>
      </w:r>
      <w:r w:rsidRPr="005067AE">
        <w:rPr>
          <w:rStyle w:val="Spistreci3"/>
          <w:color w:val="000000"/>
          <w:lang w:eastAsia="en-US"/>
        </w:rPr>
        <w:tab/>
        <w:t>1</w:t>
      </w:r>
    </w:p>
    <w:p w:rsidR="00BB66FB" w:rsidRDefault="00BB66FB">
      <w:pPr>
        <w:pStyle w:val="Spistreci30"/>
        <w:shd w:val="clear" w:color="auto" w:fill="auto"/>
        <w:tabs>
          <w:tab w:val="left" w:pos="3495"/>
          <w:tab w:val="left" w:pos="3708"/>
          <w:tab w:val="right" w:pos="4620"/>
          <w:tab w:val="right" w:pos="5448"/>
          <w:tab w:val="right" w:pos="5716"/>
          <w:tab w:val="right" w:pos="6392"/>
        </w:tabs>
        <w:spacing w:after="0" w:line="318" w:lineRule="exact"/>
        <w:ind w:left="2560"/>
      </w:pPr>
      <w:r w:rsidRPr="005067AE">
        <w:rPr>
          <w:rStyle w:val="Spistreci3"/>
          <w:color w:val="000000"/>
          <w:lang w:eastAsia="en-US"/>
        </w:rPr>
        <w:t>61,1%</w:t>
      </w:r>
      <w:r w:rsidRPr="005067AE">
        <w:rPr>
          <w:rStyle w:val="Spistreci3"/>
          <w:color w:val="000000"/>
          <w:lang w:eastAsia="en-US"/>
        </w:rPr>
        <w:tab/>
        <w:t>:</w:t>
      </w:r>
      <w:r w:rsidRPr="005067AE">
        <w:rPr>
          <w:rStyle w:val="Spistreci3"/>
          <w:color w:val="000000"/>
          <w:lang w:eastAsia="en-US"/>
        </w:rPr>
        <w:tab/>
        <w:t>30,1%</w:t>
      </w:r>
      <w:r w:rsidRPr="005067AE">
        <w:rPr>
          <w:rStyle w:val="Spistreci3"/>
          <w:color w:val="000000"/>
          <w:lang w:eastAsia="en-US"/>
        </w:rPr>
        <w:tab/>
        <w:t>:</w:t>
      </w:r>
      <w:r w:rsidRPr="005067AE">
        <w:rPr>
          <w:rStyle w:val="Spistreci3"/>
          <w:color w:val="000000"/>
          <w:lang w:eastAsia="en-US"/>
        </w:rPr>
        <w:tab/>
        <w:t>8,27%</w:t>
      </w:r>
      <w:r w:rsidRPr="005067AE">
        <w:rPr>
          <w:rStyle w:val="Spistreci3"/>
          <w:color w:val="000000"/>
          <w:lang w:eastAsia="en-US"/>
        </w:rPr>
        <w:tab/>
        <w:t>:</w:t>
      </w:r>
      <w:r w:rsidRPr="005067AE">
        <w:rPr>
          <w:rStyle w:val="Spistreci3"/>
          <w:color w:val="000000"/>
          <w:lang w:eastAsia="en-US"/>
        </w:rPr>
        <w:tab/>
        <w:t>0,3%</w:t>
      </w:r>
    </w:p>
    <w:p w:rsidR="00BB66FB" w:rsidRDefault="00BB66FB">
      <w:pPr>
        <w:pStyle w:val="Spistreci30"/>
        <w:shd w:val="clear" w:color="auto" w:fill="auto"/>
        <w:spacing w:after="0" w:line="318" w:lineRule="exact"/>
      </w:pPr>
      <w:r>
        <w:rPr>
          <w:rStyle w:val="Spistreci3"/>
          <w:color w:val="000000"/>
        </w:rPr>
        <w:t>w śródgłosie:</w:t>
      </w:r>
    </w:p>
    <w:p w:rsidR="00BB66FB" w:rsidRDefault="00BB66FB">
      <w:pPr>
        <w:pStyle w:val="Spistreci30"/>
        <w:shd w:val="clear" w:color="auto" w:fill="auto"/>
        <w:tabs>
          <w:tab w:val="left" w:pos="3495"/>
          <w:tab w:val="left" w:pos="3666"/>
          <w:tab w:val="right" w:pos="4620"/>
          <w:tab w:val="right" w:pos="5448"/>
          <w:tab w:val="right" w:pos="5716"/>
          <w:tab w:val="right" w:pos="5940"/>
        </w:tabs>
        <w:spacing w:after="0" w:line="318" w:lineRule="exact"/>
        <w:ind w:left="2560"/>
      </w:pPr>
      <w:r>
        <w:rPr>
          <w:rStyle w:val="Spistreci3"/>
          <w:color w:val="000000"/>
        </w:rPr>
        <w:t>1145</w:t>
      </w:r>
      <w:r>
        <w:rPr>
          <w:rStyle w:val="Spistreci3"/>
          <w:color w:val="000000"/>
        </w:rPr>
        <w:tab/>
        <w:t>:</w:t>
      </w:r>
      <w:r>
        <w:rPr>
          <w:rStyle w:val="Spistreci3"/>
          <w:color w:val="000000"/>
        </w:rPr>
        <w:tab/>
        <w:t>736</w:t>
      </w:r>
      <w:r>
        <w:rPr>
          <w:rStyle w:val="Spistreci3"/>
          <w:color w:val="000000"/>
        </w:rPr>
        <w:tab/>
        <w:t>:</w:t>
      </w:r>
      <w:r>
        <w:rPr>
          <w:rStyle w:val="Spistreci3"/>
          <w:color w:val="000000"/>
        </w:rPr>
        <w:tab/>
        <w:t>68</w:t>
      </w:r>
      <w:r>
        <w:rPr>
          <w:rStyle w:val="Spistreci3"/>
          <w:color w:val="000000"/>
        </w:rPr>
        <w:tab/>
        <w:t>:</w:t>
      </w:r>
      <w:r>
        <w:rPr>
          <w:rStyle w:val="Spistreci3"/>
          <w:color w:val="000000"/>
        </w:rPr>
        <w:tab/>
        <w:t>5</w:t>
      </w:r>
    </w:p>
    <w:p w:rsidR="00BB66FB" w:rsidRDefault="00BB66FB">
      <w:pPr>
        <w:pStyle w:val="Spistreci30"/>
        <w:shd w:val="clear" w:color="auto" w:fill="auto"/>
        <w:tabs>
          <w:tab w:val="left" w:pos="3495"/>
          <w:tab w:val="left" w:pos="3684"/>
          <w:tab w:val="right" w:pos="4620"/>
          <w:tab w:val="right" w:pos="5448"/>
          <w:tab w:val="right" w:pos="5716"/>
          <w:tab w:val="right" w:pos="6392"/>
        </w:tabs>
        <w:spacing w:after="0" w:line="318" w:lineRule="exact"/>
        <w:ind w:left="2560"/>
      </w:pPr>
      <w:r>
        <w:rPr>
          <w:rStyle w:val="Spistreci3"/>
          <w:color w:val="000000"/>
        </w:rPr>
        <w:t>58,5%</w:t>
      </w:r>
      <w:r>
        <w:rPr>
          <w:rStyle w:val="Spistreci3"/>
          <w:color w:val="000000"/>
        </w:rPr>
        <w:tab/>
        <w:t>:</w:t>
      </w:r>
      <w:r>
        <w:rPr>
          <w:rStyle w:val="Spistreci3"/>
          <w:color w:val="000000"/>
        </w:rPr>
        <w:tab/>
        <w:t>37,6%</w:t>
      </w:r>
      <w:r>
        <w:rPr>
          <w:rStyle w:val="Spistreci3"/>
          <w:color w:val="000000"/>
        </w:rPr>
        <w:tab/>
        <w:t>:</w:t>
      </w:r>
      <w:r>
        <w:rPr>
          <w:rStyle w:val="Spistreci3"/>
          <w:color w:val="000000"/>
        </w:rPr>
        <w:tab/>
        <w:t>3,3 %</w:t>
      </w:r>
      <w:r>
        <w:rPr>
          <w:rStyle w:val="Spistreci3"/>
          <w:color w:val="000000"/>
        </w:rPr>
        <w:tab/>
        <w:t>:</w:t>
      </w:r>
      <w:r>
        <w:rPr>
          <w:rStyle w:val="Spistreci3"/>
          <w:color w:val="000000"/>
        </w:rPr>
        <w:tab/>
        <w:t>0,25%</w:t>
      </w:r>
    </w:p>
    <w:p w:rsidR="00BB66FB" w:rsidRDefault="00BB66FB">
      <w:pPr>
        <w:pStyle w:val="Spistreci30"/>
        <w:shd w:val="clear" w:color="auto" w:fill="auto"/>
        <w:spacing w:after="0" w:line="318" w:lineRule="exact"/>
      </w:pPr>
      <w:r>
        <w:rPr>
          <w:rStyle w:val="Spistreci3"/>
          <w:color w:val="000000"/>
        </w:rPr>
        <w:t xml:space="preserve">po spółgłosce </w:t>
      </w:r>
      <w:r>
        <w:rPr>
          <w:rStyle w:val="Spistreci3Kursywa"/>
          <w:color w:val="000000"/>
        </w:rPr>
        <w:t>u:</w:t>
      </w:r>
    </w:p>
    <w:p w:rsidR="00BB66FB" w:rsidRDefault="00BB66FB">
      <w:pPr>
        <w:pStyle w:val="Spistreci30"/>
        <w:shd w:val="clear" w:color="auto" w:fill="auto"/>
        <w:tabs>
          <w:tab w:val="left" w:pos="3495"/>
          <w:tab w:val="right" w:pos="4620"/>
          <w:tab w:val="right" w:pos="5448"/>
          <w:tab w:val="right" w:pos="5716"/>
          <w:tab w:val="right" w:pos="6392"/>
        </w:tabs>
        <w:spacing w:after="0" w:line="280" w:lineRule="exact"/>
        <w:ind w:left="2820"/>
      </w:pPr>
      <w:r>
        <w:rPr>
          <w:rStyle w:val="Spistreci3Kursywa"/>
          <w:color w:val="000000"/>
        </w:rPr>
        <w:t>4o</w:t>
      </w:r>
      <w:r>
        <w:rPr>
          <w:rStyle w:val="Spistreci3Kursywa"/>
          <w:color w:val="000000"/>
        </w:rPr>
        <w:tab/>
        <w:t>:</w:t>
      </w:r>
      <w:r>
        <w:rPr>
          <w:rStyle w:val="Spistreci3"/>
          <w:color w:val="000000"/>
        </w:rPr>
        <w:t xml:space="preserve"> vo</w:t>
      </w:r>
      <w:r>
        <w:rPr>
          <w:rStyle w:val="Spistreci3"/>
          <w:color w:val="000000"/>
          <w:vertAlign w:val="superscript"/>
        </w:rPr>
        <w:t>e</w:t>
      </w:r>
      <w:r>
        <w:rPr>
          <w:rStyle w:val="Spistreci3"/>
          <w:color w:val="000000"/>
        </w:rPr>
        <w:tab/>
        <w:t>:</w:t>
      </w:r>
      <w:r>
        <w:rPr>
          <w:rStyle w:val="Spistreci3"/>
          <w:color w:val="000000"/>
        </w:rPr>
        <w:tab/>
        <w:t>ve</w:t>
      </w:r>
      <w:r>
        <w:rPr>
          <w:rStyle w:val="Spistreci3"/>
          <w:color w:val="000000"/>
        </w:rPr>
        <w:tab/>
        <w:t>:</w:t>
      </w:r>
      <w:r>
        <w:rPr>
          <w:rStyle w:val="Spistreci3"/>
          <w:color w:val="000000"/>
        </w:rPr>
        <w:tab/>
        <w:t>ve°</w:t>
      </w:r>
    </w:p>
    <w:p w:rsidR="00BB66FB" w:rsidRDefault="00BB66FB">
      <w:pPr>
        <w:pStyle w:val="Spistreci30"/>
        <w:shd w:val="clear" w:color="auto" w:fill="auto"/>
        <w:tabs>
          <w:tab w:val="left" w:pos="3495"/>
          <w:tab w:val="left" w:pos="3684"/>
          <w:tab w:val="right" w:pos="4620"/>
          <w:tab w:val="right" w:pos="5448"/>
          <w:tab w:val="right" w:pos="5716"/>
          <w:tab w:val="right" w:pos="5940"/>
        </w:tabs>
        <w:spacing w:after="0" w:line="312" w:lineRule="exact"/>
        <w:ind w:left="2560"/>
      </w:pPr>
      <w:r>
        <w:rPr>
          <w:rStyle w:val="Spistreci3"/>
          <w:color w:val="000000"/>
        </w:rPr>
        <w:t>124</w:t>
      </w:r>
      <w:r>
        <w:rPr>
          <w:rStyle w:val="Spistreci3"/>
          <w:color w:val="000000"/>
        </w:rPr>
        <w:tab/>
        <w:t>:</w:t>
      </w:r>
      <w:r>
        <w:rPr>
          <w:rStyle w:val="Spistreci3"/>
          <w:color w:val="000000"/>
        </w:rPr>
        <w:tab/>
        <w:t>219</w:t>
      </w:r>
      <w:r>
        <w:rPr>
          <w:rStyle w:val="Spistreci3"/>
          <w:color w:val="000000"/>
        </w:rPr>
        <w:tab/>
        <w:t>:</w:t>
      </w:r>
      <w:r>
        <w:rPr>
          <w:rStyle w:val="Spistreci3"/>
          <w:color w:val="000000"/>
        </w:rPr>
        <w:tab/>
        <w:t>40</w:t>
      </w:r>
      <w:r>
        <w:rPr>
          <w:rStyle w:val="Spistreci3"/>
          <w:color w:val="000000"/>
        </w:rPr>
        <w:tab/>
        <w:t>:</w:t>
      </w:r>
      <w:r>
        <w:rPr>
          <w:rStyle w:val="Spistreci3"/>
          <w:color w:val="000000"/>
        </w:rPr>
        <w:tab/>
        <w:t>1</w:t>
      </w:r>
    </w:p>
    <w:p w:rsidR="00BB66FB" w:rsidRDefault="00BB66FB">
      <w:pPr>
        <w:pStyle w:val="Teksttreci20"/>
        <w:shd w:val="clear" w:color="auto" w:fill="auto"/>
        <w:tabs>
          <w:tab w:val="left" w:pos="3495"/>
          <w:tab w:val="left" w:pos="3702"/>
          <w:tab w:val="right" w:pos="4620"/>
          <w:tab w:val="right" w:pos="5448"/>
          <w:tab w:val="right" w:pos="5716"/>
          <w:tab w:val="right" w:pos="6392"/>
        </w:tabs>
        <w:spacing w:before="0"/>
        <w:ind w:left="2560"/>
      </w:pPr>
      <w:r>
        <w:fldChar w:fldCharType="end"/>
      </w:r>
      <w:r>
        <w:rPr>
          <w:rStyle w:val="Teksttreci2"/>
          <w:color w:val="000000"/>
        </w:rPr>
        <w:t>32,2%</w:t>
      </w:r>
      <w:r>
        <w:rPr>
          <w:rStyle w:val="Teksttreci2"/>
          <w:color w:val="000000"/>
        </w:rPr>
        <w:tab/>
        <w:t>:</w:t>
      </w:r>
      <w:r>
        <w:rPr>
          <w:rStyle w:val="Teksttreci2"/>
          <w:color w:val="000000"/>
        </w:rPr>
        <w:tab/>
        <w:t>57%</w:t>
      </w:r>
      <w:r>
        <w:rPr>
          <w:rStyle w:val="Teksttreci2"/>
          <w:color w:val="000000"/>
        </w:rPr>
        <w:tab/>
        <w:t>:</w:t>
      </w:r>
      <w:r>
        <w:rPr>
          <w:rStyle w:val="Teksttreci2"/>
          <w:color w:val="000000"/>
        </w:rPr>
        <w:tab/>
        <w:t>10,4%</w:t>
      </w:r>
      <w:r>
        <w:rPr>
          <w:rStyle w:val="Teksttreci2"/>
          <w:color w:val="000000"/>
        </w:rPr>
        <w:tab/>
        <w:t>:</w:t>
      </w:r>
      <w:r>
        <w:rPr>
          <w:rStyle w:val="Teksttreci2"/>
          <w:color w:val="000000"/>
        </w:rPr>
        <w:tab/>
        <w:t>0,26%</w:t>
      </w:r>
    </w:p>
    <w:p w:rsidR="00BB66FB" w:rsidRDefault="00BB66FB">
      <w:pPr>
        <w:pStyle w:val="Teksttreci20"/>
        <w:shd w:val="clear" w:color="auto" w:fill="auto"/>
        <w:spacing w:before="0"/>
        <w:ind w:firstLine="460"/>
      </w:pPr>
      <w:r>
        <w:rPr>
          <w:rStyle w:val="Teksttreci2"/>
          <w:color w:val="000000"/>
        </w:rPr>
        <w:t xml:space="preserve">Po spółgłosce </w:t>
      </w:r>
      <w:r>
        <w:rPr>
          <w:rStyle w:val="Teksttreci2Kursywa"/>
          <w:color w:val="000000"/>
        </w:rPr>
        <w:t>ṷ</w:t>
      </w:r>
      <w:r>
        <w:rPr>
          <w:rStyle w:val="Teksttreci2"/>
          <w:color w:val="000000"/>
        </w:rPr>
        <w:t xml:space="preserve"> delabializacja o następuje szczególnie często w for</w:t>
      </w:r>
      <w:r>
        <w:rPr>
          <w:rStyle w:val="Teksttreci2"/>
          <w:color w:val="000000"/>
        </w:rPr>
        <w:softHyphen/>
        <w:t xml:space="preserve">mach imiesłowu czynnego przeszłego rodzaju nijakiego, który pełni funkcję formy nieosobowej czasownika: </w:t>
      </w:r>
      <w:r>
        <w:rPr>
          <w:rStyle w:val="Teksttreci2Kursywa"/>
          <w:color w:val="000000"/>
        </w:rPr>
        <w:t>nagńeź ʒ́</w:t>
      </w:r>
      <w:r>
        <w:rPr>
          <w:rStyle w:val="Teksttreci2Kursywa"/>
          <w:color w:val="000000"/>
          <w:lang w:val="cs-CZ" w:eastAsia="cs-CZ"/>
        </w:rPr>
        <w:t>u</w:t>
      </w:r>
      <w:r>
        <w:rPr>
          <w:rStyle w:val="Teksttreci2Kursywa"/>
          <w:color w:val="000000"/>
        </w:rPr>
        <w:t>ṷ</w:t>
      </w:r>
      <w:r>
        <w:rPr>
          <w:rStyle w:val="Teksttreci2Kursywa"/>
          <w:color w:val="000000"/>
          <w:lang w:val="cs-CZ" w:eastAsia="cs-CZ"/>
        </w:rPr>
        <w:t>o</w:t>
      </w:r>
      <w:r>
        <w:rPr>
          <w:rStyle w:val="Teksttreci2Kursywa"/>
          <w:color w:val="000000"/>
          <w:vertAlign w:val="superscript"/>
          <w:lang w:val="cs-CZ" w:eastAsia="cs-CZ"/>
        </w:rPr>
        <w:t>e</w:t>
      </w:r>
      <w:r>
        <w:rPr>
          <w:rStyle w:val="Teksttreci2Kursywa"/>
          <w:color w:val="000000"/>
          <w:lang w:val="cs-CZ" w:eastAsia="cs-CZ"/>
        </w:rPr>
        <w:t xml:space="preserve">še, </w:t>
      </w:r>
      <w:r>
        <w:rPr>
          <w:rStyle w:val="Teksttreci2Kursywa"/>
          <w:color w:val="000000"/>
          <w:lang w:val="ru-RU" w:eastAsia="ru-RU"/>
        </w:rPr>
        <w:t>папе</w:t>
      </w:r>
      <w:r>
        <w:rPr>
          <w:rStyle w:val="Teksttreci2Kursywa"/>
          <w:color w:val="000000"/>
        </w:rPr>
        <w:t>sṷ</w:t>
      </w:r>
      <w:r>
        <w:rPr>
          <w:rStyle w:val="Teksttreci2Kursywa"/>
          <w:color w:val="000000"/>
          <w:lang w:val="ru-RU" w:eastAsia="ru-RU"/>
        </w:rPr>
        <w:t xml:space="preserve">о*, </w:t>
      </w:r>
      <w:r>
        <w:rPr>
          <w:rStyle w:val="Teksttreci2Kursywa"/>
          <w:color w:val="000000"/>
        </w:rPr>
        <w:t>ćizb’uṷo</w:t>
      </w:r>
      <w:r>
        <w:rPr>
          <w:rStyle w:val="Teksttreci2Kursywa"/>
          <w:color w:val="000000"/>
          <w:vertAlign w:val="superscript"/>
        </w:rPr>
        <w:t>e</w:t>
      </w:r>
      <w:r>
        <w:rPr>
          <w:rStyle w:val="Teksttreci2Kursywa"/>
          <w:color w:val="000000"/>
        </w:rPr>
        <w:t xml:space="preserve"> śe, zgasṷo</w:t>
      </w:r>
      <w:r>
        <w:rPr>
          <w:rStyle w:val="Teksttreci2Kursywa"/>
          <w:color w:val="000000"/>
          <w:vertAlign w:val="superscript"/>
        </w:rPr>
        <w:t>e</w:t>
      </w:r>
      <w:r>
        <w:rPr>
          <w:rStyle w:val="Teksttreci2Kursywa"/>
          <w:color w:val="000000"/>
        </w:rPr>
        <w:t>, xaratnoṷo</w:t>
      </w:r>
      <w:r>
        <w:rPr>
          <w:rStyle w:val="Teksttreci2Kursywa"/>
          <w:color w:val="000000"/>
          <w:vertAlign w:val="superscript"/>
        </w:rPr>
        <w:t>e</w:t>
      </w:r>
      <w:r>
        <w:rPr>
          <w:rStyle w:val="Teksttreci2Kursywa"/>
          <w:color w:val="000000"/>
        </w:rPr>
        <w:t>, narosṷo</w:t>
      </w:r>
      <w:r>
        <w:rPr>
          <w:rStyle w:val="Teksttreci2Kursywa"/>
          <w:color w:val="000000"/>
          <w:vertAlign w:val="superscript"/>
        </w:rPr>
        <w:t>e</w:t>
      </w:r>
      <w:r>
        <w:rPr>
          <w:rStyle w:val="Teksttreci2Kursywa"/>
          <w:color w:val="000000"/>
        </w:rPr>
        <w:t>, spoluṷo</w:t>
      </w:r>
      <w:r>
        <w:rPr>
          <w:rStyle w:val="Teksttreci2Kursywa"/>
          <w:color w:val="000000"/>
          <w:vertAlign w:val="superscript"/>
        </w:rPr>
        <w:t>e</w:t>
      </w:r>
      <w:r>
        <w:rPr>
          <w:rStyle w:val="Teksttreci2Kursywa"/>
          <w:color w:val="000000"/>
        </w:rPr>
        <w:t xml:space="preserve"> śe, l</w:t>
      </w:r>
      <w:r>
        <w:rPr>
          <w:rStyle w:val="Teksttreci2Kursywa"/>
          <w:color w:val="000000"/>
          <w:lang w:val="ru-RU" w:eastAsia="ru-RU"/>
        </w:rPr>
        <w:t>е</w:t>
      </w:r>
      <w:r>
        <w:rPr>
          <w:rStyle w:val="Teksttreci2Kursywa"/>
          <w:color w:val="000000"/>
        </w:rPr>
        <w:t>ć</w:t>
      </w:r>
      <w:r>
        <w:rPr>
          <w:rStyle w:val="Teksttreci2Kursywa"/>
          <w:color w:val="000000"/>
          <w:lang w:val="ru-RU" w:eastAsia="ru-RU"/>
        </w:rPr>
        <w:t>а</w:t>
      </w:r>
      <w:r>
        <w:rPr>
          <w:rStyle w:val="Teksttreci2Kursywa"/>
          <w:color w:val="000000"/>
        </w:rPr>
        <w:t>ṷ</w:t>
      </w:r>
      <w:r>
        <w:rPr>
          <w:rStyle w:val="Teksttreci2Kursywa"/>
          <w:color w:val="000000"/>
          <w:lang w:val="ru-RU" w:eastAsia="ru-RU"/>
        </w:rPr>
        <w:t>о</w:t>
      </w:r>
      <w:r>
        <w:rPr>
          <w:rStyle w:val="Teksttreci2Kursywa"/>
          <w:color w:val="000000"/>
          <w:vertAlign w:val="superscript"/>
          <w:lang w:val="ru-RU" w:eastAsia="ru-RU"/>
        </w:rPr>
        <w:t>е,</w:t>
      </w:r>
      <w:r>
        <w:rPr>
          <w:rStyle w:val="Teksttreci2Kursywa"/>
          <w:color w:val="000000"/>
          <w:vertAlign w:val="subscript"/>
          <w:lang w:val="ru-RU" w:eastAsia="ru-RU"/>
        </w:rPr>
        <w:t xml:space="preserve"> </w:t>
      </w:r>
      <w:r>
        <w:rPr>
          <w:rStyle w:val="Teksttreci2Kursywa"/>
          <w:color w:val="000000"/>
        </w:rPr>
        <w:t>śoṷo</w:t>
      </w:r>
      <w:r>
        <w:rPr>
          <w:rStyle w:val="Teksttreci2Kursywa"/>
          <w:color w:val="000000"/>
          <w:vertAlign w:val="superscript"/>
        </w:rPr>
        <w:t>e</w:t>
      </w:r>
      <w:r>
        <w:rPr>
          <w:rStyle w:val="Teksttreci2Kursywa"/>
          <w:color w:val="000000"/>
        </w:rPr>
        <w:t xml:space="preserve"> śe, stoṷo</w:t>
      </w:r>
      <w:r>
        <w:rPr>
          <w:rStyle w:val="Teksttreci2Kursywa"/>
          <w:color w:val="000000"/>
          <w:vertAlign w:val="superscript"/>
        </w:rPr>
        <w:t>e</w:t>
      </w:r>
      <w:r>
        <w:rPr>
          <w:rStyle w:val="Teksttreci2Kursywa"/>
          <w:color w:val="000000"/>
        </w:rPr>
        <w:t xml:space="preserve">, </w:t>
      </w:r>
      <w:r>
        <w:rPr>
          <w:rStyle w:val="Teksttreci2Kursywa"/>
          <w:color w:val="000000"/>
          <w:lang w:val="ru-RU" w:eastAsia="ru-RU"/>
        </w:rPr>
        <w:t>по</w:t>
      </w:r>
      <w:r>
        <w:rPr>
          <w:rStyle w:val="Teksttreci2Kursywa"/>
          <w:color w:val="000000"/>
        </w:rPr>
        <w:t>ś</w:t>
      </w:r>
      <w:r>
        <w:rPr>
          <w:rStyle w:val="Teksttreci2Kursywa"/>
          <w:color w:val="000000"/>
          <w:lang w:val="ru-RU" w:eastAsia="ru-RU"/>
        </w:rPr>
        <w:t>и</w:t>
      </w:r>
      <w:r>
        <w:rPr>
          <w:rStyle w:val="Teksttreci2Kursywa"/>
          <w:color w:val="000000"/>
        </w:rPr>
        <w:t>ṷ</w:t>
      </w:r>
      <w:r>
        <w:rPr>
          <w:rStyle w:val="Teksttreci2Kursywa"/>
          <w:color w:val="000000"/>
          <w:lang w:val="ru-RU" w:eastAsia="ru-RU"/>
        </w:rPr>
        <w:t>о</w:t>
      </w:r>
      <w:r>
        <w:rPr>
          <w:rStyle w:val="Teksttreci2Kursywa"/>
          <w:color w:val="000000"/>
          <w:vertAlign w:val="superscript"/>
          <w:lang w:val="ru-RU" w:eastAsia="ru-RU"/>
        </w:rPr>
        <w:t>е</w:t>
      </w:r>
      <w:r>
        <w:rPr>
          <w:rStyle w:val="Teksttreci2Kursywa"/>
          <w:color w:val="000000"/>
          <w:lang w:val="ru-RU" w:eastAsia="ru-RU"/>
        </w:rPr>
        <w:t xml:space="preserve"> </w:t>
      </w:r>
      <w:r>
        <w:rPr>
          <w:rStyle w:val="Teksttreci2Kursywa"/>
          <w:color w:val="000000"/>
        </w:rPr>
        <w:t xml:space="preserve">śe, </w:t>
      </w:r>
      <w:r>
        <w:rPr>
          <w:rStyle w:val="Teksttreci2Kursywa"/>
          <w:color w:val="000000"/>
          <w:lang w:val="ru-RU" w:eastAsia="ru-RU"/>
        </w:rPr>
        <w:t>ту</w:t>
      </w:r>
      <w:r>
        <w:rPr>
          <w:rStyle w:val="Teksttreci2Kursywa"/>
          <w:color w:val="000000"/>
        </w:rPr>
        <w:t>ṷ</w:t>
      </w:r>
      <w:r>
        <w:rPr>
          <w:rStyle w:val="Teksttreci2Kursywa"/>
          <w:color w:val="000000"/>
          <w:lang w:val="ru-RU" w:eastAsia="ru-RU"/>
        </w:rPr>
        <w:t>о</w:t>
      </w:r>
      <w:r>
        <w:rPr>
          <w:rStyle w:val="Teksttreci2Kursywa"/>
          <w:color w:val="000000"/>
          <w:vertAlign w:val="superscript"/>
          <w:lang w:val="ru-RU" w:eastAsia="ru-RU"/>
        </w:rPr>
        <w:t>е</w:t>
      </w:r>
      <w:r>
        <w:rPr>
          <w:rStyle w:val="Teksttreci2Kursywa"/>
          <w:color w:val="000000"/>
          <w:lang w:val="ru-RU" w:eastAsia="ru-RU"/>
        </w:rPr>
        <w:t xml:space="preserve"> </w:t>
      </w:r>
      <w:r>
        <w:rPr>
          <w:rStyle w:val="Teksttreci2Kursywa"/>
          <w:color w:val="000000"/>
        </w:rPr>
        <w:t xml:space="preserve">śe : </w:t>
      </w:r>
      <w:r>
        <w:rPr>
          <w:rStyle w:val="Teksttreci2Kursywa"/>
          <w:color w:val="000000"/>
          <w:lang w:val="ru-RU" w:eastAsia="ru-RU"/>
        </w:rPr>
        <w:t>ти</w:t>
      </w:r>
      <w:r>
        <w:rPr>
          <w:rStyle w:val="Teksttreci2Kursywa"/>
          <w:color w:val="000000"/>
        </w:rPr>
        <w:t>ṷ</w:t>
      </w:r>
      <w:r>
        <w:rPr>
          <w:rStyle w:val="Teksttreci2Kursywa"/>
          <w:color w:val="000000"/>
          <w:lang w:val="ru-RU" w:eastAsia="ru-RU"/>
        </w:rPr>
        <w:t>о</w:t>
      </w:r>
      <w:r>
        <w:rPr>
          <w:rStyle w:val="Teksttreci2Kursywa"/>
          <w:color w:val="000000"/>
          <w:vertAlign w:val="superscript"/>
          <w:lang w:val="ru-RU" w:eastAsia="ru-RU"/>
        </w:rPr>
        <w:t>е</w:t>
      </w:r>
      <w:r>
        <w:rPr>
          <w:rStyle w:val="Teksttreci2Kursywa"/>
          <w:color w:val="000000"/>
          <w:lang w:val="ru-RU" w:eastAsia="ru-RU"/>
        </w:rPr>
        <w:t xml:space="preserve"> </w:t>
      </w:r>
      <w:r>
        <w:rPr>
          <w:rStyle w:val="Teksttreci2Kursywa"/>
          <w:color w:val="000000"/>
        </w:rPr>
        <w:t>śe</w:t>
      </w:r>
      <w:r>
        <w:rPr>
          <w:rStyle w:val="Teksttreci2"/>
          <w:color w:val="000000"/>
        </w:rPr>
        <w:t xml:space="preserve"> [obydwa w znaczeniu: mełło się], </w:t>
      </w:r>
      <w:r>
        <w:rPr>
          <w:rStyle w:val="Teksttreci2Kursywa"/>
          <w:color w:val="000000"/>
          <w:lang w:val="ru-RU" w:eastAsia="ru-RU"/>
        </w:rPr>
        <w:t>р'е</w:t>
      </w:r>
      <w:r>
        <w:rPr>
          <w:rStyle w:val="Teksttreci2Kursywa"/>
          <w:color w:val="000000"/>
        </w:rPr>
        <w:t>kṷ</w:t>
      </w:r>
      <w:r>
        <w:rPr>
          <w:rStyle w:val="Teksttreci2Kursywa"/>
          <w:color w:val="000000"/>
          <w:lang w:val="ru-RU" w:eastAsia="ru-RU"/>
        </w:rPr>
        <w:t>о</w:t>
      </w:r>
      <w:r>
        <w:rPr>
          <w:rStyle w:val="Teksttreci2Kursywa"/>
          <w:color w:val="000000"/>
          <w:vertAlign w:val="superscript"/>
          <w:lang w:val="ru-RU" w:eastAsia="ru-RU"/>
        </w:rPr>
        <w:t>е</w:t>
      </w:r>
      <w:r>
        <w:rPr>
          <w:rStyle w:val="Teksttreci2Kursywa"/>
          <w:color w:val="000000"/>
        </w:rPr>
        <w:t>, ćekṷ</w:t>
      </w:r>
      <w:r>
        <w:rPr>
          <w:rStyle w:val="Teksttreci2Kursywa"/>
          <w:color w:val="000000"/>
          <w:lang w:val="ru-RU" w:eastAsia="ru-RU"/>
        </w:rPr>
        <w:t>о</w:t>
      </w:r>
      <w:r>
        <w:rPr>
          <w:rStyle w:val="Teksttreci2Kursywa"/>
          <w:color w:val="000000"/>
          <w:vertAlign w:val="superscript"/>
          <w:lang w:val="ru-RU" w:eastAsia="ru-RU"/>
        </w:rPr>
        <w:t>е</w:t>
      </w:r>
      <w:r>
        <w:rPr>
          <w:rStyle w:val="Teksttreci2Kursywa"/>
          <w:color w:val="000000"/>
          <w:lang w:val="ru-RU" w:eastAsia="ru-RU"/>
        </w:rPr>
        <w:t xml:space="preserve">, </w:t>
      </w:r>
      <w:r>
        <w:rPr>
          <w:rStyle w:val="Teksttreci2Kursywa"/>
          <w:color w:val="000000"/>
        </w:rPr>
        <w:t>śoṷo</w:t>
      </w:r>
      <w:r>
        <w:rPr>
          <w:rStyle w:val="Teksttreci2Kursywa"/>
          <w:color w:val="000000"/>
          <w:vertAlign w:val="superscript"/>
        </w:rPr>
        <w:t>e</w:t>
      </w:r>
      <w:r>
        <w:rPr>
          <w:rStyle w:val="Teksttreci2Kursywa"/>
          <w:color w:val="000000"/>
        </w:rPr>
        <w:t xml:space="preserve"> śe, udaṷo</w:t>
      </w:r>
      <w:r>
        <w:rPr>
          <w:rStyle w:val="Teksttreci2Kursywa"/>
          <w:color w:val="000000"/>
          <w:vertAlign w:val="superscript"/>
        </w:rPr>
        <w:t>e</w:t>
      </w:r>
      <w:r>
        <w:rPr>
          <w:rStyle w:val="Teksttreci2Kursywa"/>
          <w:color w:val="000000"/>
        </w:rPr>
        <w:t xml:space="preserve"> śe</w:t>
      </w:r>
      <w:r>
        <w:rPr>
          <w:rStyle w:val="Teksttreci2"/>
          <w:color w:val="000000"/>
        </w:rPr>
        <w:t xml:space="preserve"> i inne.</w:t>
      </w:r>
    </w:p>
    <w:p w:rsidR="00BB66FB" w:rsidRDefault="00BB66FB">
      <w:pPr>
        <w:pStyle w:val="Teksttreci20"/>
        <w:shd w:val="clear" w:color="auto" w:fill="auto"/>
        <w:spacing w:before="0"/>
        <w:ind w:firstLine="460"/>
        <w:jc w:val="left"/>
      </w:pPr>
      <w:r>
        <w:rPr>
          <w:rStyle w:val="Teksttreci2"/>
          <w:color w:val="000000"/>
        </w:rPr>
        <w:t>O bez elementu labialnego występujące w warunkach labializacji ule</w:t>
      </w:r>
      <w:r>
        <w:rPr>
          <w:rStyle w:val="Teksttreci2"/>
          <w:color w:val="000000"/>
        </w:rPr>
        <w:softHyphen/>
        <w:t>ga delabializacji tylko wyjątkowo: w nagłosie:</w:t>
      </w:r>
    </w:p>
    <w:p w:rsidR="00BB66FB" w:rsidRDefault="00BB66FB">
      <w:pPr>
        <w:pStyle w:val="Spistreci30"/>
        <w:shd w:val="clear" w:color="auto" w:fill="auto"/>
        <w:tabs>
          <w:tab w:val="left" w:pos="3294"/>
          <w:tab w:val="left" w:pos="3672"/>
          <w:tab w:val="right" w:pos="4620"/>
          <w:tab w:val="left" w:pos="4842"/>
          <w:tab w:val="right" w:pos="5716"/>
          <w:tab w:val="left" w:pos="5916"/>
        </w:tabs>
        <w:spacing w:after="0" w:line="312" w:lineRule="exact"/>
        <w:ind w:left="2560"/>
      </w:pPr>
      <w:r>
        <w:fldChar w:fldCharType="begin"/>
      </w:r>
      <w:r>
        <w:instrText xml:space="preserve"> TOC \o "1-5" \h \z </w:instrText>
      </w:r>
      <w:r>
        <w:fldChar w:fldCharType="separate"/>
      </w:r>
      <w:r>
        <w:rPr>
          <w:rStyle w:val="Spistreci3"/>
          <w:color w:val="000000"/>
        </w:rPr>
        <w:t>210</w:t>
      </w:r>
      <w:r>
        <w:rPr>
          <w:rStyle w:val="Spistreci3"/>
          <w:color w:val="000000"/>
        </w:rPr>
        <w:tab/>
        <w:t>:</w:t>
      </w:r>
      <w:r>
        <w:rPr>
          <w:rStyle w:val="Spistreci3"/>
          <w:color w:val="000000"/>
        </w:rPr>
        <w:tab/>
        <w:t>103</w:t>
      </w:r>
      <w:r>
        <w:rPr>
          <w:rStyle w:val="Spistreci3"/>
          <w:color w:val="000000"/>
        </w:rPr>
        <w:tab/>
        <w:t>:</w:t>
      </w:r>
      <w:r>
        <w:rPr>
          <w:rStyle w:val="Spistreci3"/>
          <w:color w:val="000000"/>
        </w:rPr>
        <w:tab/>
        <w:t>e°</w:t>
      </w:r>
      <w:r>
        <w:rPr>
          <w:rStyle w:val="Spistreci3"/>
          <w:color w:val="000000"/>
        </w:rPr>
        <w:tab/>
        <w:t>:</w:t>
      </w:r>
      <w:r>
        <w:rPr>
          <w:rStyle w:val="Spistreci3"/>
          <w:color w:val="000000"/>
        </w:rPr>
        <w:tab/>
        <w:t>e</w:t>
      </w:r>
    </w:p>
    <w:p w:rsidR="00BB66FB" w:rsidRDefault="00BB66FB">
      <w:pPr>
        <w:pStyle w:val="Spistreci30"/>
        <w:shd w:val="clear" w:color="auto" w:fill="auto"/>
        <w:tabs>
          <w:tab w:val="left" w:pos="3294"/>
          <w:tab w:val="left" w:pos="3672"/>
          <w:tab w:val="right" w:pos="4620"/>
          <w:tab w:val="left" w:pos="4830"/>
          <w:tab w:val="right" w:pos="5716"/>
          <w:tab w:val="left" w:pos="5904"/>
        </w:tabs>
        <w:spacing w:after="0" w:line="312" w:lineRule="exact"/>
        <w:ind w:left="2560"/>
      </w:pPr>
      <w:r>
        <w:rPr>
          <w:rStyle w:val="Spistreci3"/>
          <w:color w:val="000000"/>
        </w:rPr>
        <w:t>9</w:t>
      </w:r>
      <w:r>
        <w:rPr>
          <w:rStyle w:val="Spistreci3"/>
          <w:color w:val="000000"/>
        </w:rPr>
        <w:tab/>
        <w:t>:</w:t>
      </w:r>
      <w:r>
        <w:rPr>
          <w:rStyle w:val="Spistreci3"/>
          <w:color w:val="000000"/>
        </w:rPr>
        <w:tab/>
        <w:t>0</w:t>
      </w:r>
      <w:r>
        <w:rPr>
          <w:rStyle w:val="Spistreci3"/>
          <w:color w:val="000000"/>
        </w:rPr>
        <w:tab/>
        <w:t>:</w:t>
      </w:r>
      <w:r>
        <w:rPr>
          <w:rStyle w:val="Spistreci3"/>
          <w:color w:val="000000"/>
        </w:rPr>
        <w:tab/>
        <w:t>0</w:t>
      </w:r>
      <w:r>
        <w:rPr>
          <w:rStyle w:val="Spistreci3"/>
          <w:color w:val="000000"/>
        </w:rPr>
        <w:tab/>
        <w:t>:</w:t>
      </w:r>
      <w:r>
        <w:rPr>
          <w:rStyle w:val="Spistreci3"/>
          <w:color w:val="000000"/>
        </w:rPr>
        <w:tab/>
        <w:t>0</w:t>
      </w:r>
    </w:p>
    <w:p w:rsidR="00BB66FB" w:rsidRDefault="00BB66FB">
      <w:pPr>
        <w:pStyle w:val="Spistreci30"/>
        <w:shd w:val="clear" w:color="auto" w:fill="auto"/>
        <w:spacing w:after="0" w:line="280" w:lineRule="exact"/>
      </w:pPr>
      <w:r>
        <w:rPr>
          <w:rStyle w:val="Spistreci3"/>
          <w:color w:val="000000"/>
        </w:rPr>
        <w:t>w śródgłosie:</w:t>
      </w:r>
    </w:p>
    <w:p w:rsidR="00BB66FB" w:rsidRDefault="00BB66FB">
      <w:pPr>
        <w:pStyle w:val="Spistreci30"/>
        <w:shd w:val="clear" w:color="auto" w:fill="auto"/>
        <w:tabs>
          <w:tab w:val="left" w:pos="3294"/>
          <w:tab w:val="left" w:pos="3666"/>
          <w:tab w:val="right" w:pos="4620"/>
          <w:tab w:val="left" w:pos="4830"/>
          <w:tab w:val="right" w:pos="5716"/>
          <w:tab w:val="left" w:pos="5904"/>
        </w:tabs>
        <w:spacing w:after="0" w:line="318" w:lineRule="exact"/>
        <w:ind w:left="2560"/>
      </w:pPr>
      <w:r>
        <w:rPr>
          <w:rStyle w:val="Spistreci3"/>
          <w:color w:val="000000"/>
        </w:rPr>
        <w:t>116</w:t>
      </w:r>
      <w:r>
        <w:rPr>
          <w:rStyle w:val="Spistreci3"/>
          <w:color w:val="000000"/>
        </w:rPr>
        <w:tab/>
        <w:t>:</w:t>
      </w:r>
      <w:r>
        <w:rPr>
          <w:rStyle w:val="Spistreci3"/>
          <w:color w:val="000000"/>
        </w:rPr>
        <w:tab/>
        <w:t>1</w:t>
      </w:r>
      <w:r>
        <w:rPr>
          <w:rStyle w:val="Spistreci3"/>
          <w:color w:val="000000"/>
        </w:rPr>
        <w:tab/>
        <w:t>:</w:t>
      </w:r>
      <w:r>
        <w:rPr>
          <w:rStyle w:val="Spistreci3"/>
          <w:color w:val="000000"/>
        </w:rPr>
        <w:tab/>
        <w:t>0</w:t>
      </w:r>
      <w:r>
        <w:rPr>
          <w:rStyle w:val="Spistreci3"/>
          <w:color w:val="000000"/>
        </w:rPr>
        <w:tab/>
        <w:t>:</w:t>
      </w:r>
      <w:r>
        <w:rPr>
          <w:rStyle w:val="Spistreci3"/>
          <w:color w:val="000000"/>
        </w:rPr>
        <w:tab/>
        <w:t>0</w:t>
      </w:r>
    </w:p>
    <w:p w:rsidR="00BB66FB" w:rsidRDefault="00BB66FB">
      <w:pPr>
        <w:pStyle w:val="Spistreci30"/>
        <w:shd w:val="clear" w:color="auto" w:fill="auto"/>
        <w:spacing w:after="0" w:line="318" w:lineRule="exact"/>
        <w:ind w:firstLine="460"/>
      </w:pPr>
      <w:r>
        <w:rPr>
          <w:rStyle w:val="Spistreci3"/>
          <w:color w:val="000000"/>
        </w:rPr>
        <w:t xml:space="preserve">Barwa samogłoski o występującej w warunkach labializacji lub po </w:t>
      </w:r>
      <w:r>
        <w:rPr>
          <w:rStyle w:val="Spistreci3Kursywa"/>
          <w:color w:val="000000"/>
        </w:rPr>
        <w:t>u,</w:t>
      </w:r>
      <w:r>
        <w:rPr>
          <w:rStyle w:val="Spistreci3"/>
          <w:color w:val="000000"/>
        </w:rPr>
        <w:t xml:space="preserve"> zestawienie ogólne:</w:t>
      </w:r>
    </w:p>
    <w:p w:rsidR="00BB66FB" w:rsidRDefault="00BB66FB">
      <w:pPr>
        <w:pStyle w:val="Spistreci40"/>
        <w:shd w:val="clear" w:color="auto" w:fill="auto"/>
        <w:tabs>
          <w:tab w:val="left" w:pos="3294"/>
          <w:tab w:val="right" w:pos="4620"/>
          <w:tab w:val="left" w:pos="4962"/>
          <w:tab w:val="right" w:pos="5716"/>
          <w:tab w:val="right" w:pos="6168"/>
        </w:tabs>
        <w:ind w:left="2820"/>
      </w:pPr>
      <w:r>
        <w:rPr>
          <w:rStyle w:val="Spistreci4Bezkursywy"/>
          <w:i w:val="0"/>
          <w:iCs w:val="0"/>
          <w:color w:val="000000"/>
        </w:rPr>
        <w:t>o</w:t>
      </w:r>
      <w:r>
        <w:rPr>
          <w:rStyle w:val="Spistreci4Bezkursywy"/>
          <w:i w:val="0"/>
          <w:iCs w:val="0"/>
          <w:color w:val="000000"/>
        </w:rPr>
        <w:tab/>
        <w:t xml:space="preserve">; </w:t>
      </w:r>
      <w:r>
        <w:rPr>
          <w:rStyle w:val="Spistreci4"/>
          <w:i/>
          <w:iCs/>
          <w:color w:val="000000"/>
        </w:rPr>
        <w:t>o</w:t>
      </w:r>
      <w:r>
        <w:rPr>
          <w:rStyle w:val="Spistreci4"/>
          <w:i/>
          <w:iCs/>
          <w:color w:val="000000"/>
          <w:vertAlign w:val="superscript"/>
        </w:rPr>
        <w:t>e</w:t>
      </w:r>
      <w:r>
        <w:rPr>
          <w:rStyle w:val="Spistreci4"/>
          <w:i/>
          <w:iCs/>
          <w:color w:val="000000"/>
        </w:rPr>
        <w:tab/>
        <w:t>:</w:t>
      </w:r>
      <w:r>
        <w:rPr>
          <w:rStyle w:val="Spistreci4"/>
          <w:i/>
          <w:iCs/>
          <w:color w:val="000000"/>
        </w:rPr>
        <w:tab/>
        <w:t>e</w:t>
      </w:r>
      <w:r>
        <w:rPr>
          <w:rStyle w:val="Spistreci4"/>
          <w:i/>
          <w:iCs/>
          <w:color w:val="000000"/>
        </w:rPr>
        <w:tab/>
        <w:t>:</w:t>
      </w:r>
      <w:r>
        <w:rPr>
          <w:rStyle w:val="Spistreci4"/>
          <w:i/>
          <w:iCs/>
          <w:color w:val="000000"/>
        </w:rPr>
        <w:tab/>
        <w:t>e°</w:t>
      </w:r>
    </w:p>
    <w:p w:rsidR="00BB66FB" w:rsidRDefault="00BB66FB">
      <w:pPr>
        <w:pStyle w:val="Spistreci30"/>
        <w:shd w:val="clear" w:color="auto" w:fill="auto"/>
        <w:tabs>
          <w:tab w:val="left" w:pos="3294"/>
          <w:tab w:val="left" w:pos="3666"/>
          <w:tab w:val="right" w:pos="4620"/>
          <w:tab w:val="left" w:pos="4818"/>
          <w:tab w:val="right" w:pos="5716"/>
          <w:tab w:val="left" w:pos="5892"/>
        </w:tabs>
        <w:spacing w:after="0" w:line="312" w:lineRule="exact"/>
        <w:ind w:left="2560"/>
      </w:pPr>
      <w:r>
        <w:rPr>
          <w:rStyle w:val="Spistreci3"/>
          <w:color w:val="000000"/>
        </w:rPr>
        <w:t>1604</w:t>
      </w:r>
      <w:r>
        <w:rPr>
          <w:rStyle w:val="Spistreci3"/>
          <w:color w:val="000000"/>
        </w:rPr>
        <w:tab/>
        <w:t>:</w:t>
      </w:r>
      <w:r>
        <w:rPr>
          <w:rStyle w:val="Spistreci3"/>
          <w:color w:val="000000"/>
        </w:rPr>
        <w:tab/>
        <w:t>1059</w:t>
      </w:r>
      <w:r>
        <w:rPr>
          <w:rStyle w:val="Spistreci3"/>
          <w:color w:val="000000"/>
        </w:rPr>
        <w:tab/>
        <w:t>:</w:t>
      </w:r>
      <w:r>
        <w:rPr>
          <w:rStyle w:val="Spistreci3"/>
          <w:color w:val="000000"/>
        </w:rPr>
        <w:tab/>
        <w:t>136</w:t>
      </w:r>
      <w:r>
        <w:rPr>
          <w:rStyle w:val="Spistreci3"/>
          <w:color w:val="000000"/>
        </w:rPr>
        <w:tab/>
        <w:t>:</w:t>
      </w:r>
      <w:r>
        <w:rPr>
          <w:rStyle w:val="Spistreci3"/>
          <w:color w:val="000000"/>
        </w:rPr>
        <w:tab/>
        <w:t>7</w:t>
      </w:r>
    </w:p>
    <w:p w:rsidR="00BB66FB" w:rsidRDefault="00BB66FB">
      <w:pPr>
        <w:pStyle w:val="Teksttreci20"/>
        <w:shd w:val="clear" w:color="auto" w:fill="auto"/>
        <w:tabs>
          <w:tab w:val="left" w:pos="3456"/>
          <w:tab w:val="left" w:pos="3678"/>
          <w:tab w:val="right" w:pos="4620"/>
          <w:tab w:val="left" w:pos="4830"/>
          <w:tab w:val="right" w:pos="5716"/>
          <w:tab w:val="left" w:pos="5904"/>
        </w:tabs>
        <w:spacing w:before="0"/>
        <w:ind w:left="2560"/>
        <w:sectPr w:rsidR="00BB66FB">
          <w:headerReference w:type="even" r:id="rId29"/>
          <w:headerReference w:type="default" r:id="rId30"/>
          <w:pgSz w:w="11900" w:h="16840"/>
          <w:pgMar w:top="1548" w:right="1692" w:bottom="1268" w:left="1197" w:header="0" w:footer="3" w:gutter="0"/>
          <w:pgNumType w:start="25"/>
          <w:cols w:space="708"/>
          <w:noEndnote/>
          <w:docGrid w:linePitch="360"/>
        </w:sectPr>
      </w:pPr>
      <w:r>
        <w:fldChar w:fldCharType="end"/>
      </w:r>
      <w:r w:rsidR="0089542F">
        <w:rPr>
          <w:noProof/>
        </w:rPr>
        <w:pict>
          <v:shape id="_x0000_s1045" type="#_x0000_t202" style="position:absolute;left:0;text-align:left;margin-left:5pt;margin-top:12.5pt;width:448.2pt;height:49.2pt;z-index:-251656192;mso-wrap-distance-left:5pt;mso-wrap-distance-right:5pt;mso-wrap-distance-bottom:19.5pt;mso-position-horizontal-relative:margin;mso-position-vertical-relative:text" filled="f" stroked="f">
            <v:textbox style="mso-fit-shape-to-text:t" inset="0,0,0,0">
              <w:txbxContent>
                <w:p w:rsidR="00BB66FB" w:rsidRDefault="00BB66FB">
                  <w:pPr>
                    <w:pStyle w:val="Podpistabeli"/>
                    <w:shd w:val="clear" w:color="auto" w:fill="auto"/>
                  </w:pPr>
                  <w:r>
                    <w:rPr>
                      <w:rStyle w:val="PodpistabeliExact"/>
                      <w:color w:val="000000"/>
                    </w:rPr>
                    <w:t xml:space="preserve">Najczęstszy stopień delabializacji o to zmniejszenie napięcia warg i wymowa samogłoski pośredniej między o i e. Samogłoska </w:t>
                  </w:r>
                  <w:r>
                    <w:rPr>
                      <w:rStyle w:val="PodpistabeliKursywaExact"/>
                      <w:color w:val="000000"/>
                    </w:rPr>
                    <w:t>o</w:t>
                  </w:r>
                  <w:r>
                    <w:rPr>
                      <w:rStyle w:val="PodpistabeliKursywaExact"/>
                      <w:color w:val="000000"/>
                      <w:vertAlign w:val="superscript"/>
                    </w:rPr>
                    <w:t>e</w:t>
                  </w:r>
                  <w:r>
                    <w:rPr>
                      <w:rStyle w:val="PodpistabeliExact"/>
                      <w:color w:val="000000"/>
                    </w:rPr>
                    <w:t xml:space="preserve"> występuje niemal równie często jak samogłoska o.</w:t>
                  </w:r>
                </w:p>
              </w:txbxContent>
            </v:textbox>
            <w10:wrap type="topAndBottom" anchorx="margin"/>
          </v:shape>
        </w:pict>
      </w:r>
      <w:r>
        <w:rPr>
          <w:rStyle w:val="Teksttreci2"/>
          <w:color w:val="000000"/>
        </w:rPr>
        <w:t>57,1 %</w:t>
      </w:r>
      <w:r>
        <w:rPr>
          <w:rStyle w:val="Teksttreci2"/>
          <w:color w:val="000000"/>
        </w:rPr>
        <w:tab/>
        <w:t>:</w:t>
      </w:r>
      <w:r>
        <w:rPr>
          <w:rStyle w:val="Teksttreci2"/>
          <w:color w:val="000000"/>
        </w:rPr>
        <w:tab/>
        <w:t>37,7%</w:t>
      </w:r>
      <w:r>
        <w:rPr>
          <w:rStyle w:val="Teksttreci2"/>
          <w:color w:val="000000"/>
        </w:rPr>
        <w:tab/>
        <w:t>:</w:t>
      </w:r>
      <w:r>
        <w:rPr>
          <w:rStyle w:val="Teksttreci2"/>
          <w:color w:val="000000"/>
        </w:rPr>
        <w:tab/>
        <w:t>4,8 %</w:t>
      </w:r>
      <w:r>
        <w:rPr>
          <w:rStyle w:val="Teksttreci2"/>
          <w:color w:val="000000"/>
        </w:rPr>
        <w:tab/>
        <w:t>:</w:t>
      </w:r>
      <w:r>
        <w:rPr>
          <w:rStyle w:val="Teksttreci2"/>
          <w:color w:val="000000"/>
        </w:rPr>
        <w:tab/>
        <w:t>0,24%</w:t>
      </w:r>
    </w:p>
    <w:p w:rsidR="00BB66FB" w:rsidRDefault="00BB66FB">
      <w:pPr>
        <w:pStyle w:val="Teksttreci20"/>
        <w:shd w:val="clear" w:color="auto" w:fill="auto"/>
        <w:spacing w:before="0" w:line="306" w:lineRule="exact"/>
        <w:ind w:firstLine="440"/>
        <w:jc w:val="left"/>
      </w:pPr>
      <w:r>
        <w:rPr>
          <w:rStyle w:val="Teksttreci2"/>
          <w:color w:val="000000"/>
        </w:rPr>
        <w:lastRenderedPageBreak/>
        <w:t>Delabializację samogłoski o obserwować można również po spółgło</w:t>
      </w:r>
      <w:r>
        <w:rPr>
          <w:rStyle w:val="Teksttreci2"/>
          <w:color w:val="000000"/>
        </w:rPr>
        <w:softHyphen/>
        <w:t>skach przedniojęzycznych i średniojęzykowych.</w:t>
      </w:r>
    </w:p>
    <w:p w:rsidR="00BB66FB" w:rsidRDefault="00BB66FB">
      <w:pPr>
        <w:pStyle w:val="Teksttreci20"/>
        <w:shd w:val="clear" w:color="auto" w:fill="auto"/>
        <w:spacing w:before="0" w:line="306" w:lineRule="exact"/>
        <w:ind w:firstLine="440"/>
        <w:jc w:val="left"/>
      </w:pPr>
      <w:r>
        <w:rPr>
          <w:rStyle w:val="Teksttreci2"/>
          <w:color w:val="000000"/>
        </w:rPr>
        <w:t>Materiał w całości:</w:t>
      </w:r>
    </w:p>
    <w:p w:rsidR="00BB66FB" w:rsidRDefault="00BB66FB">
      <w:pPr>
        <w:pStyle w:val="Teksttreci80"/>
        <w:shd w:val="clear" w:color="auto" w:fill="auto"/>
        <w:spacing w:line="306" w:lineRule="exact"/>
      </w:pPr>
      <w:r>
        <w:rPr>
          <w:rStyle w:val="Teksttreci8"/>
          <w:i/>
          <w:iCs/>
          <w:color w:val="000000"/>
        </w:rPr>
        <w:t>do</w:t>
      </w:r>
      <w:r>
        <w:rPr>
          <w:rStyle w:val="Teksttreci8"/>
          <w:i/>
          <w:iCs/>
          <w:color w:val="000000"/>
          <w:vertAlign w:val="superscript"/>
        </w:rPr>
        <w:t>e</w:t>
      </w:r>
      <w:r>
        <w:rPr>
          <w:rStyle w:val="Teksttreci8"/>
          <w:i/>
          <w:iCs/>
          <w:color w:val="000000"/>
        </w:rPr>
        <w:t>bry</w:t>
      </w:r>
      <w:r>
        <w:rPr>
          <w:rStyle w:val="Teksttreci8Bezkursywy"/>
          <w:i w:val="0"/>
          <w:iCs w:val="0"/>
          <w:color w:val="000000"/>
        </w:rPr>
        <w:t xml:space="preserve"> (2) : </w:t>
      </w:r>
      <w:r>
        <w:rPr>
          <w:rStyle w:val="Teksttreci8"/>
          <w:i/>
          <w:iCs/>
          <w:color w:val="000000"/>
        </w:rPr>
        <w:t>dobry,</w:t>
      </w:r>
      <w:r>
        <w:rPr>
          <w:rStyle w:val="Teksttreci8Bezkursywy"/>
          <w:i w:val="0"/>
          <w:iCs w:val="0"/>
          <w:color w:val="000000"/>
        </w:rPr>
        <w:t xml:space="preserve"> dei̯i </w:t>
      </w:r>
      <w:r>
        <w:rPr>
          <w:rStyle w:val="Teksttreci8"/>
          <w:i/>
          <w:iCs/>
          <w:color w:val="000000"/>
        </w:rPr>
        <w:t>śe : de</w:t>
      </w:r>
      <w:r>
        <w:rPr>
          <w:rStyle w:val="Teksttreci8Bezkursywy"/>
          <w:i w:val="0"/>
          <w:iCs w:val="0"/>
          <w:color w:val="000000"/>
        </w:rPr>
        <w:t>i̯</w:t>
      </w:r>
      <w:r>
        <w:rPr>
          <w:rStyle w:val="Teksttreci8"/>
          <w:i/>
          <w:iCs/>
          <w:color w:val="000000"/>
        </w:rPr>
        <w:t>ić : vyde</w:t>
      </w:r>
      <w:r>
        <w:rPr>
          <w:rStyle w:val="Teksttreci8Bezkursywy"/>
          <w:i w:val="0"/>
          <w:iCs w:val="0"/>
          <w:color w:val="000000"/>
        </w:rPr>
        <w:t>i̯</w:t>
      </w:r>
      <w:r>
        <w:rPr>
          <w:rStyle w:val="Teksttreci8"/>
          <w:i/>
          <w:iCs/>
          <w:color w:val="000000"/>
        </w:rPr>
        <w:t>am</w:t>
      </w:r>
      <w:r>
        <w:rPr>
          <w:rStyle w:val="Teksttreci8Bezkursywy"/>
          <w:i w:val="0"/>
          <w:iCs w:val="0"/>
          <w:color w:val="000000"/>
        </w:rPr>
        <w:t xml:space="preserve"> [wydoiłam] : doi̯ić : doi̯ok (5) : </w:t>
      </w:r>
      <w:r>
        <w:rPr>
          <w:rStyle w:val="Teksttreci8"/>
          <w:i/>
          <w:iCs/>
          <w:color w:val="000000"/>
        </w:rPr>
        <w:t>fṷotegrafi</w:t>
      </w:r>
      <w:r>
        <w:rPr>
          <w:rStyle w:val="Teksttreci8Bezkursywy"/>
          <w:i w:val="0"/>
          <w:iCs w:val="0"/>
          <w:color w:val="000000"/>
        </w:rPr>
        <w:t>i̯</w:t>
      </w:r>
      <w:r>
        <w:rPr>
          <w:rStyle w:val="Teksttreci8"/>
          <w:i/>
          <w:iCs/>
          <w:color w:val="000000"/>
        </w:rPr>
        <w:t>o</w:t>
      </w:r>
      <w:r>
        <w:rPr>
          <w:rStyle w:val="Teksttreci8Bezkursywy"/>
          <w:i w:val="0"/>
          <w:iCs w:val="0"/>
          <w:color w:val="000000"/>
        </w:rPr>
        <w:t xml:space="preserve"> (2) : </w:t>
      </w:r>
      <w:r>
        <w:rPr>
          <w:rStyle w:val="Teksttreci8"/>
          <w:i/>
          <w:iCs/>
          <w:color w:val="000000"/>
        </w:rPr>
        <w:t>fṷotografi</w:t>
      </w:r>
      <w:r>
        <w:rPr>
          <w:rStyle w:val="Teksttreci8Bezkursywy"/>
          <w:i w:val="0"/>
          <w:iCs w:val="0"/>
          <w:color w:val="000000"/>
        </w:rPr>
        <w:t>i̯</w:t>
      </w:r>
      <w:r>
        <w:rPr>
          <w:rStyle w:val="Teksttreci8"/>
          <w:i/>
          <w:iCs/>
          <w:color w:val="000000"/>
        </w:rPr>
        <w:t>o : fṷo</w:t>
      </w:r>
      <w:r>
        <w:rPr>
          <w:rStyle w:val="Teksttreci8"/>
          <w:i/>
          <w:iCs/>
          <w:color w:val="000000"/>
          <w:vertAlign w:val="superscript"/>
        </w:rPr>
        <w:t>e</w:t>
      </w:r>
      <w:r>
        <w:rPr>
          <w:rStyle w:val="Teksttreci8"/>
          <w:i/>
          <w:iCs/>
          <w:color w:val="000000"/>
        </w:rPr>
        <w:t>tegrafi</w:t>
      </w:r>
      <w:r>
        <w:rPr>
          <w:rStyle w:val="Teksttreci8Bezkursywy"/>
          <w:i w:val="0"/>
          <w:iCs w:val="0"/>
          <w:color w:val="000000"/>
        </w:rPr>
        <w:t>i̯o</w:t>
      </w:r>
      <w:r>
        <w:rPr>
          <w:rStyle w:val="Teksttreci8"/>
          <w:i/>
          <w:iCs/>
          <w:color w:val="000000"/>
        </w:rPr>
        <w:t xml:space="preserve">, </w:t>
      </w:r>
      <w:r w:rsidRPr="005067AE">
        <w:rPr>
          <w:rStyle w:val="Teksttreci8"/>
          <w:i/>
          <w:iCs/>
          <w:color w:val="000000"/>
          <w:lang w:eastAsia="en-US"/>
        </w:rPr>
        <w:t>konep'e</w:t>
      </w:r>
      <w:r w:rsidRPr="005067AE">
        <w:rPr>
          <w:rStyle w:val="Teksttreci8Bezkursywy"/>
          <w:i w:val="0"/>
          <w:iCs w:val="0"/>
          <w:color w:val="000000"/>
          <w:lang w:eastAsia="en-US"/>
        </w:rPr>
        <w:t xml:space="preserve"> </w:t>
      </w:r>
      <w:r>
        <w:rPr>
          <w:rStyle w:val="Teksttreci8Bezkursywy"/>
          <w:i w:val="0"/>
          <w:iCs w:val="0"/>
          <w:color w:val="000000"/>
        </w:rPr>
        <w:t xml:space="preserve">(2) : </w:t>
      </w:r>
      <w:r>
        <w:rPr>
          <w:rStyle w:val="Teksttreci8"/>
          <w:i/>
          <w:iCs/>
          <w:color w:val="000000"/>
        </w:rPr>
        <w:t>konope</w:t>
      </w:r>
      <w:r>
        <w:rPr>
          <w:rStyle w:val="Teksttreci8Bezkursywy"/>
          <w:i w:val="0"/>
          <w:iCs w:val="0"/>
          <w:color w:val="000000"/>
        </w:rPr>
        <w:t xml:space="preserve"> (11), </w:t>
      </w:r>
      <w:r>
        <w:rPr>
          <w:rStyle w:val="Teksttreci8"/>
          <w:i/>
          <w:iCs/>
          <w:color w:val="000000"/>
        </w:rPr>
        <w:t>de</w:t>
      </w:r>
      <w:r w:rsidRPr="005067AE">
        <w:rPr>
          <w:rStyle w:val="Teksttreci8"/>
          <w:i/>
          <w:iCs/>
          <w:color w:val="000000"/>
          <w:lang w:eastAsia="en-US"/>
        </w:rPr>
        <w:t>davo</w:t>
      </w:r>
      <w:r>
        <w:rPr>
          <w:rStyle w:val="Teksttreci2Kursywa"/>
          <w:i/>
          <w:iCs/>
          <w:color w:val="000000"/>
        </w:rPr>
        <w:t xml:space="preserve">ṷ, </w:t>
      </w:r>
      <w:r>
        <w:rPr>
          <w:rStyle w:val="Teksttreci8"/>
          <w:i/>
          <w:iCs/>
          <w:color w:val="000000"/>
          <w:lang w:val="cs-CZ" w:eastAsia="cs-CZ"/>
        </w:rPr>
        <w:t>k</w:t>
      </w:r>
      <w:r>
        <w:rPr>
          <w:rStyle w:val="Teksttreci2Kursywa"/>
          <w:i/>
          <w:iCs/>
          <w:color w:val="000000"/>
        </w:rPr>
        <w:t>ṷ</w:t>
      </w:r>
      <w:r>
        <w:rPr>
          <w:rStyle w:val="Teksttreci8"/>
          <w:i/>
          <w:iCs/>
          <w:color w:val="000000"/>
          <w:lang w:val="cs-CZ" w:eastAsia="cs-CZ"/>
        </w:rPr>
        <w:t xml:space="preserve">oštevač </w:t>
      </w:r>
      <w:r>
        <w:rPr>
          <w:rStyle w:val="Teksttreci8"/>
          <w:i/>
          <w:iCs/>
          <w:color w:val="000000"/>
        </w:rPr>
        <w:t xml:space="preserve">: </w:t>
      </w:r>
      <w:r>
        <w:rPr>
          <w:rStyle w:val="Teksttreci8"/>
          <w:i/>
          <w:iCs/>
          <w:color w:val="000000"/>
          <w:lang w:val="cs-CZ" w:eastAsia="cs-CZ"/>
        </w:rPr>
        <w:t>k</w:t>
      </w:r>
      <w:r>
        <w:rPr>
          <w:rStyle w:val="Teksttreci2Kursywa"/>
          <w:i/>
          <w:iCs/>
          <w:color w:val="000000"/>
        </w:rPr>
        <w:t>ṷ</w:t>
      </w:r>
      <w:r>
        <w:rPr>
          <w:rStyle w:val="Teksttreci8"/>
          <w:i/>
          <w:iCs/>
          <w:color w:val="000000"/>
          <w:lang w:val="cs-CZ" w:eastAsia="cs-CZ"/>
        </w:rPr>
        <w:t>oštova</w:t>
      </w:r>
      <w:r>
        <w:rPr>
          <w:rStyle w:val="Teksttreci8"/>
          <w:i/>
          <w:iCs/>
          <w:color w:val="000000"/>
        </w:rPr>
        <w:t>ć</w:t>
      </w:r>
      <w:r>
        <w:rPr>
          <w:rStyle w:val="Teksttreci8Bezkursywy"/>
          <w:i w:val="0"/>
          <w:iCs w:val="0"/>
          <w:color w:val="000000"/>
          <w:lang w:val="cs-CZ" w:eastAsia="cs-CZ"/>
        </w:rPr>
        <w:t xml:space="preserve"> </w:t>
      </w:r>
      <w:r>
        <w:rPr>
          <w:rStyle w:val="Teksttreci8Bezkursywy"/>
          <w:i w:val="0"/>
          <w:iCs w:val="0"/>
          <w:color w:val="000000"/>
        </w:rPr>
        <w:t xml:space="preserve">(3), </w:t>
      </w:r>
      <w:r>
        <w:rPr>
          <w:rStyle w:val="Teksttreci8"/>
          <w:i/>
          <w:iCs/>
          <w:color w:val="000000"/>
          <w:lang w:val="cs-CZ" w:eastAsia="cs-CZ"/>
        </w:rPr>
        <w:t>pasova</w:t>
      </w:r>
      <w:r>
        <w:rPr>
          <w:rStyle w:val="Teksttreci8"/>
          <w:i/>
          <w:iCs/>
          <w:color w:val="000000"/>
        </w:rPr>
        <w:t>ć</w:t>
      </w:r>
      <w:r>
        <w:rPr>
          <w:rStyle w:val="Teksttreci8"/>
          <w:i/>
          <w:iCs/>
          <w:color w:val="000000"/>
          <w:lang w:val="cs-CZ" w:eastAsia="cs-CZ"/>
        </w:rPr>
        <w:t xml:space="preserve"> : paseva</w:t>
      </w:r>
      <w:r>
        <w:rPr>
          <w:rStyle w:val="Teksttreci8"/>
          <w:i/>
          <w:iCs/>
          <w:color w:val="000000"/>
        </w:rPr>
        <w:t>ć</w:t>
      </w:r>
      <w:r>
        <w:rPr>
          <w:rStyle w:val="Teksttreci8Bezkursywy"/>
          <w:i w:val="0"/>
          <w:iCs w:val="0"/>
          <w:color w:val="000000"/>
          <w:lang w:val="cs-CZ" w:eastAsia="cs-CZ"/>
        </w:rPr>
        <w:t xml:space="preserve"> (2) : </w:t>
      </w:r>
      <w:r>
        <w:rPr>
          <w:rStyle w:val="Teksttreci8"/>
          <w:i/>
          <w:iCs/>
          <w:color w:val="000000"/>
          <w:lang w:val="cs-CZ" w:eastAsia="cs-CZ"/>
        </w:rPr>
        <w:t>paso</w:t>
      </w:r>
      <w:r>
        <w:rPr>
          <w:rStyle w:val="Teksttreci8"/>
          <w:i/>
          <w:iCs/>
          <w:color w:val="000000"/>
          <w:vertAlign w:val="superscript"/>
          <w:lang w:val="cs-CZ" w:eastAsia="cs-CZ"/>
        </w:rPr>
        <w:t>e</w:t>
      </w:r>
      <w:r>
        <w:rPr>
          <w:rStyle w:val="Teksttreci8"/>
          <w:i/>
          <w:iCs/>
          <w:color w:val="000000"/>
          <w:lang w:val="cs-CZ" w:eastAsia="cs-CZ"/>
        </w:rPr>
        <w:t>vayo</w:t>
      </w:r>
      <w:r>
        <w:rPr>
          <w:rStyle w:val="Teksttreci8"/>
          <w:i/>
          <w:iCs/>
          <w:color w:val="000000"/>
          <w:vertAlign w:val="superscript"/>
          <w:lang w:val="cs-CZ" w:eastAsia="cs-CZ"/>
        </w:rPr>
        <w:t>e</w:t>
      </w:r>
      <w:r>
        <w:rPr>
          <w:rStyle w:val="Teksttreci8"/>
          <w:i/>
          <w:iCs/>
          <w:color w:val="000000"/>
          <w:lang w:val="cs-CZ" w:eastAsia="cs-CZ"/>
        </w:rPr>
        <w:t xml:space="preserve">, do </w:t>
      </w:r>
      <w:r>
        <w:rPr>
          <w:rStyle w:val="Teksttreci8Bezkursywy"/>
          <w:i w:val="0"/>
          <w:iCs w:val="0"/>
          <w:color w:val="000000"/>
          <w:lang w:val="cs-CZ" w:eastAsia="cs-CZ"/>
        </w:rPr>
        <w:t xml:space="preserve">(18) : </w:t>
      </w:r>
      <w:r>
        <w:rPr>
          <w:rStyle w:val="Teksttreci8"/>
          <w:i/>
          <w:iCs/>
          <w:color w:val="000000"/>
          <w:lang w:val="cs-CZ" w:eastAsia="cs-CZ"/>
        </w:rPr>
        <w:t>do</w:t>
      </w:r>
      <w:r>
        <w:rPr>
          <w:rStyle w:val="Teksttreci8"/>
          <w:i/>
          <w:iCs/>
          <w:color w:val="000000"/>
          <w:vertAlign w:val="superscript"/>
          <w:lang w:val="cs-CZ" w:eastAsia="cs-CZ"/>
        </w:rPr>
        <w:t>e</w:t>
      </w:r>
      <w:r>
        <w:rPr>
          <w:rStyle w:val="Teksttreci8Bezkursywy"/>
          <w:i w:val="0"/>
          <w:iCs w:val="0"/>
          <w:color w:val="000000"/>
          <w:lang w:val="cs-CZ" w:eastAsia="cs-CZ"/>
        </w:rPr>
        <w:t xml:space="preserve"> (7) : </w:t>
      </w:r>
      <w:r>
        <w:rPr>
          <w:rStyle w:val="Teksttreci8"/>
          <w:i/>
          <w:iCs/>
          <w:color w:val="000000"/>
          <w:lang w:val="de-DE" w:eastAsia="de-DE"/>
        </w:rPr>
        <w:t>de</w:t>
      </w:r>
      <w:r>
        <w:rPr>
          <w:rStyle w:val="Teksttreci8Bezkursywy"/>
          <w:i w:val="0"/>
          <w:iCs w:val="0"/>
          <w:color w:val="000000"/>
          <w:lang w:val="de-DE" w:eastAsia="de-DE"/>
        </w:rPr>
        <w:t xml:space="preserve"> </w:t>
      </w:r>
      <w:r>
        <w:rPr>
          <w:rStyle w:val="Teksttreci8Bezkursywy"/>
          <w:i w:val="0"/>
          <w:iCs w:val="0"/>
          <w:color w:val="000000"/>
          <w:lang w:val="cs-CZ" w:eastAsia="cs-CZ"/>
        </w:rPr>
        <w:t xml:space="preserve">(15), </w:t>
      </w:r>
      <w:r>
        <w:rPr>
          <w:rStyle w:val="Teksttreci8"/>
          <w:i/>
          <w:iCs/>
          <w:color w:val="000000"/>
          <w:lang w:val="de-DE" w:eastAsia="de-DE"/>
        </w:rPr>
        <w:t>dop'yro</w:t>
      </w:r>
      <w:r>
        <w:rPr>
          <w:rStyle w:val="Teksttreci8Bezkursywy"/>
          <w:i w:val="0"/>
          <w:iCs w:val="0"/>
          <w:color w:val="000000"/>
          <w:lang w:val="de-DE" w:eastAsia="de-DE"/>
        </w:rPr>
        <w:t xml:space="preserve"> </w:t>
      </w:r>
      <w:r>
        <w:rPr>
          <w:rStyle w:val="Teksttreci8Bezkursywy"/>
          <w:i w:val="0"/>
          <w:iCs w:val="0"/>
          <w:color w:val="000000"/>
          <w:lang w:val="cs-CZ" w:eastAsia="cs-CZ"/>
        </w:rPr>
        <w:t xml:space="preserve">(14) : </w:t>
      </w:r>
      <w:r>
        <w:rPr>
          <w:rStyle w:val="Teksttreci8"/>
          <w:i/>
          <w:iCs/>
          <w:color w:val="000000"/>
          <w:lang w:val="de-DE" w:eastAsia="de-DE"/>
        </w:rPr>
        <w:t>dop'iro</w:t>
      </w:r>
      <w:r>
        <w:rPr>
          <w:rStyle w:val="Teksttreci8Bezkursywy"/>
          <w:i w:val="0"/>
          <w:iCs w:val="0"/>
          <w:color w:val="000000"/>
          <w:lang w:val="de-DE" w:eastAsia="de-DE"/>
        </w:rPr>
        <w:t xml:space="preserve"> </w:t>
      </w:r>
      <w:r>
        <w:rPr>
          <w:rStyle w:val="Teksttreci8Bezkursywy"/>
          <w:i w:val="0"/>
          <w:iCs w:val="0"/>
          <w:color w:val="000000"/>
          <w:lang w:val="cs-CZ" w:eastAsia="cs-CZ"/>
        </w:rPr>
        <w:t xml:space="preserve">(9) : </w:t>
      </w:r>
      <w:r>
        <w:rPr>
          <w:rStyle w:val="Teksttreci8"/>
          <w:i/>
          <w:iCs/>
          <w:color w:val="000000"/>
          <w:lang w:val="cs-CZ" w:eastAsia="cs-CZ"/>
        </w:rPr>
        <w:t>do</w:t>
      </w:r>
      <w:r>
        <w:rPr>
          <w:rStyle w:val="Teksttreci8"/>
          <w:i/>
          <w:iCs/>
          <w:color w:val="000000"/>
          <w:vertAlign w:val="superscript"/>
          <w:lang w:val="cs-CZ" w:eastAsia="cs-CZ"/>
        </w:rPr>
        <w:t>e</w:t>
      </w:r>
      <w:r>
        <w:rPr>
          <w:rStyle w:val="Teksttreci8"/>
          <w:i/>
          <w:iCs/>
          <w:color w:val="000000"/>
          <w:lang w:val="cs-CZ" w:eastAsia="cs-CZ"/>
        </w:rPr>
        <w:t xml:space="preserve">p'yro : </w:t>
      </w:r>
      <w:r>
        <w:rPr>
          <w:rStyle w:val="Teksttreci8"/>
          <w:i/>
          <w:iCs/>
          <w:color w:val="000000"/>
          <w:lang w:val="de-DE" w:eastAsia="de-DE"/>
        </w:rPr>
        <w:t xml:space="preserve">dep'yro, </w:t>
      </w:r>
      <w:r>
        <w:rPr>
          <w:rStyle w:val="Teksttreci8"/>
          <w:i/>
          <w:iCs/>
          <w:color w:val="000000"/>
        </w:rPr>
        <w:t>ńevidok</w:t>
      </w:r>
      <w:r>
        <w:rPr>
          <w:rStyle w:val="Teksttreci8Bezkursywy"/>
          <w:i w:val="0"/>
          <w:iCs w:val="0"/>
          <w:color w:val="000000"/>
        </w:rPr>
        <w:t xml:space="preserve"> (2) : </w:t>
      </w:r>
      <w:r>
        <w:rPr>
          <w:rStyle w:val="Teksttreci8"/>
          <w:i/>
          <w:iCs/>
          <w:color w:val="000000"/>
        </w:rPr>
        <w:t>za ńevido</w:t>
      </w:r>
      <w:r>
        <w:rPr>
          <w:rStyle w:val="Teksttreci8"/>
          <w:i/>
          <w:iCs/>
          <w:color w:val="000000"/>
          <w:vertAlign w:val="superscript"/>
        </w:rPr>
        <w:t>e</w:t>
      </w:r>
      <w:r>
        <w:rPr>
          <w:rStyle w:val="Teksttreci8"/>
          <w:i/>
          <w:iCs/>
          <w:color w:val="000000"/>
        </w:rPr>
        <w:t>ku, gne</w:t>
      </w:r>
      <w:r>
        <w:rPr>
          <w:rStyle w:val="Teksttreci8Bezkursywy"/>
          <w:i w:val="0"/>
          <w:iCs w:val="0"/>
          <w:color w:val="000000"/>
        </w:rPr>
        <w:t>i̯</w:t>
      </w:r>
      <w:r>
        <w:rPr>
          <w:rStyle w:val="Teksttreci8"/>
          <w:i/>
          <w:iCs/>
          <w:color w:val="000000"/>
        </w:rPr>
        <w:t>ńica</w:t>
      </w:r>
      <w:r>
        <w:rPr>
          <w:rStyle w:val="Teksttreci8Bezkursywy"/>
          <w:i w:val="0"/>
          <w:iCs w:val="0"/>
          <w:color w:val="000000"/>
        </w:rPr>
        <w:t xml:space="preserve"> (2) </w:t>
      </w:r>
      <w:r>
        <w:rPr>
          <w:rStyle w:val="Teksttreci8"/>
          <w:i/>
          <w:iCs/>
          <w:color w:val="000000"/>
        </w:rPr>
        <w:t>:gne</w:t>
      </w:r>
      <w:r>
        <w:rPr>
          <w:rStyle w:val="Teksttreci8Bezkursywy"/>
          <w:i w:val="0"/>
          <w:iCs w:val="0"/>
          <w:color w:val="000000"/>
        </w:rPr>
        <w:t>i̯</w:t>
      </w:r>
      <w:r>
        <w:rPr>
          <w:rStyle w:val="Teksttreci8"/>
          <w:i/>
          <w:iCs/>
          <w:color w:val="000000"/>
        </w:rPr>
        <w:t>ufka : gno</w:t>
      </w:r>
      <w:r>
        <w:rPr>
          <w:rStyle w:val="Teksttreci8Bezkursywy"/>
          <w:i w:val="0"/>
          <w:iCs w:val="0"/>
          <w:color w:val="000000"/>
        </w:rPr>
        <w:t>i̯</w:t>
      </w:r>
      <w:r>
        <w:rPr>
          <w:rStyle w:val="Teksttreci8"/>
          <w:i/>
          <w:iCs/>
          <w:color w:val="000000"/>
        </w:rPr>
        <w:t>u</w:t>
      </w:r>
      <w:r>
        <w:rPr>
          <w:rStyle w:val="Teksttreci8Bezkursywy"/>
          <w:i w:val="0"/>
          <w:iCs w:val="0"/>
          <w:color w:val="000000"/>
        </w:rPr>
        <w:t xml:space="preserve"> (3), </w:t>
      </w:r>
      <w:r>
        <w:rPr>
          <w:rStyle w:val="Teksttreci8"/>
          <w:i/>
          <w:iCs/>
          <w:color w:val="000000"/>
        </w:rPr>
        <w:t>noc</w:t>
      </w:r>
      <w:r>
        <w:rPr>
          <w:rStyle w:val="Teksttreci8Bezkursywy"/>
          <w:i w:val="0"/>
          <w:iCs w:val="0"/>
          <w:color w:val="000000"/>
        </w:rPr>
        <w:t xml:space="preserve"> (7) : </w:t>
      </w:r>
      <w:r>
        <w:rPr>
          <w:rStyle w:val="Teksttreci8"/>
          <w:i/>
          <w:iCs/>
          <w:color w:val="000000"/>
        </w:rPr>
        <w:t>pṷo no</w:t>
      </w:r>
      <w:r>
        <w:rPr>
          <w:rStyle w:val="Teksttreci8"/>
          <w:i/>
          <w:iCs/>
          <w:color w:val="000000"/>
          <w:vertAlign w:val="superscript"/>
        </w:rPr>
        <w:t>e</w:t>
      </w:r>
      <w:r>
        <w:rPr>
          <w:rStyle w:val="Teksttreci8"/>
          <w:i/>
          <w:iCs/>
          <w:color w:val="000000"/>
        </w:rPr>
        <w:t>cy, ṷ</w:t>
      </w:r>
      <w:r>
        <w:rPr>
          <w:rStyle w:val="Teksttreci8"/>
          <w:i/>
          <w:iCs/>
          <w:color w:val="000000"/>
          <w:lang w:val="cs-CZ" w:eastAsia="cs-CZ"/>
        </w:rPr>
        <w:t xml:space="preserve">od </w:t>
      </w:r>
      <w:r>
        <w:rPr>
          <w:rStyle w:val="Teksttreci8"/>
          <w:i/>
          <w:iCs/>
          <w:color w:val="000000"/>
        </w:rPr>
        <w:t>do</w:t>
      </w:r>
      <w:r>
        <w:rPr>
          <w:rStyle w:val="Teksttreci8"/>
          <w:i/>
          <w:iCs/>
          <w:color w:val="000000"/>
          <w:vertAlign w:val="superscript"/>
        </w:rPr>
        <w:t>e</w:t>
      </w:r>
      <w:r>
        <w:rPr>
          <w:rStyle w:val="Teksttreci2Kursywa"/>
          <w:i/>
          <w:iCs/>
          <w:color w:val="000000"/>
        </w:rPr>
        <w:t>ṷu : do</w:t>
      </w:r>
      <w:r>
        <w:rPr>
          <w:rStyle w:val="Teksttreci8"/>
          <w:i/>
          <w:iCs/>
          <w:color w:val="000000"/>
          <w:vertAlign w:val="superscript"/>
        </w:rPr>
        <w:t>e</w:t>
      </w:r>
      <w:r>
        <w:rPr>
          <w:rStyle w:val="Teksttreci2Kursywa"/>
          <w:i/>
          <w:iCs/>
          <w:color w:val="000000"/>
        </w:rPr>
        <w:t>ṷo</w:t>
      </w:r>
      <w:r>
        <w:rPr>
          <w:rStyle w:val="Teksttreci8"/>
          <w:i/>
          <w:iCs/>
          <w:color w:val="000000"/>
          <w:vertAlign w:val="superscript"/>
        </w:rPr>
        <w:t>e</w:t>
      </w:r>
      <w:r>
        <w:rPr>
          <w:rStyle w:val="Teksttreci8"/>
          <w:i/>
          <w:iCs/>
          <w:color w:val="000000"/>
        </w:rPr>
        <w:t>vańe, do</w:t>
      </w:r>
      <w:r>
        <w:rPr>
          <w:rStyle w:val="Teksttreci8"/>
          <w:i/>
          <w:iCs/>
          <w:color w:val="000000"/>
          <w:vertAlign w:val="superscript"/>
        </w:rPr>
        <w:t>e</w:t>
      </w:r>
      <w:r>
        <w:rPr>
          <w:rStyle w:val="Teksttreci8"/>
          <w:i/>
          <w:iCs/>
          <w:color w:val="000000"/>
        </w:rPr>
        <w:t>gadyvać, dosyć</w:t>
      </w:r>
      <w:r>
        <w:rPr>
          <w:rStyle w:val="Teksttreci8Bezkursywy"/>
          <w:i w:val="0"/>
          <w:iCs w:val="0"/>
          <w:color w:val="000000"/>
        </w:rPr>
        <w:t xml:space="preserve"> (2) : </w:t>
      </w:r>
      <w:r>
        <w:rPr>
          <w:rStyle w:val="Teksttreci8"/>
          <w:i/>
          <w:iCs/>
          <w:color w:val="000000"/>
        </w:rPr>
        <w:t>do</w:t>
      </w:r>
      <w:r>
        <w:rPr>
          <w:rStyle w:val="Teksttreci8"/>
          <w:i/>
          <w:iCs/>
          <w:color w:val="000000"/>
          <w:vertAlign w:val="superscript"/>
        </w:rPr>
        <w:t>e</w:t>
      </w:r>
      <w:r>
        <w:rPr>
          <w:rStyle w:val="Teksttreci8"/>
          <w:i/>
          <w:iCs/>
          <w:color w:val="000000"/>
        </w:rPr>
        <w:t>syć, granato</w:t>
      </w:r>
      <w:r>
        <w:rPr>
          <w:rStyle w:val="Teksttreci8"/>
          <w:i/>
          <w:iCs/>
          <w:color w:val="000000"/>
          <w:vertAlign w:val="superscript"/>
        </w:rPr>
        <w:t>e</w:t>
      </w:r>
      <w:r>
        <w:rPr>
          <w:rStyle w:val="Teksttreci8"/>
          <w:i/>
          <w:iCs/>
          <w:color w:val="000000"/>
        </w:rPr>
        <w:t>vy</w:t>
      </w:r>
      <w:r>
        <w:rPr>
          <w:rStyle w:val="Teksttreci8Bezkursywy"/>
          <w:i w:val="0"/>
          <w:iCs w:val="0"/>
          <w:color w:val="000000"/>
        </w:rPr>
        <w:t xml:space="preserve">, </w:t>
      </w:r>
      <w:r>
        <w:rPr>
          <w:rStyle w:val="Teksttreci2Kursywa"/>
          <w:i/>
          <w:iCs/>
          <w:color w:val="000000"/>
        </w:rPr>
        <w:t>ṷo</w:t>
      </w:r>
      <w:r>
        <w:rPr>
          <w:rStyle w:val="Teksttreci8"/>
          <w:i/>
          <w:iCs/>
          <w:color w:val="000000"/>
          <w:vertAlign w:val="superscript"/>
        </w:rPr>
        <w:t>e</w:t>
      </w:r>
      <w:r>
        <w:rPr>
          <w:rStyle w:val="Teksttreci8"/>
          <w:i/>
          <w:iCs/>
          <w:color w:val="000000"/>
        </w:rPr>
        <w:t xml:space="preserve">drobek : ṷodrepki : ṷodreb'ić, </w:t>
      </w:r>
      <w:r>
        <w:rPr>
          <w:rStyle w:val="Teksttreci8"/>
          <w:i/>
          <w:iCs/>
          <w:color w:val="000000"/>
          <w:lang w:val="de-DE" w:eastAsia="de-DE"/>
        </w:rPr>
        <w:t>m</w:t>
      </w:r>
      <w:r>
        <w:rPr>
          <w:rStyle w:val="Teksttreci2Kursywa"/>
          <w:i/>
          <w:iCs/>
          <w:color w:val="000000"/>
        </w:rPr>
        <w:t>ṷ</w:t>
      </w:r>
      <w:r>
        <w:rPr>
          <w:rStyle w:val="Teksttreci8"/>
          <w:i/>
          <w:iCs/>
          <w:color w:val="000000"/>
          <w:lang w:val="de-DE" w:eastAsia="de-DE"/>
        </w:rPr>
        <w:t>otovid</w:t>
      </w:r>
      <w:r>
        <w:rPr>
          <w:rStyle w:val="Teksttreci2Kursywa"/>
          <w:i/>
          <w:iCs/>
          <w:color w:val="000000"/>
        </w:rPr>
        <w:t>ṷ</w:t>
      </w:r>
      <w:r>
        <w:rPr>
          <w:rStyle w:val="Teksttreci8"/>
          <w:i/>
          <w:iCs/>
          <w:color w:val="000000"/>
          <w:lang w:val="de-DE" w:eastAsia="de-DE"/>
        </w:rPr>
        <w:t xml:space="preserve">o </w:t>
      </w:r>
      <w:r>
        <w:rPr>
          <w:rStyle w:val="Teksttreci8"/>
          <w:i/>
          <w:iCs/>
          <w:color w:val="000000"/>
        </w:rPr>
        <w:t>: mṷoto</w:t>
      </w:r>
      <w:r>
        <w:rPr>
          <w:rStyle w:val="Teksttreci8"/>
          <w:i/>
          <w:iCs/>
          <w:color w:val="000000"/>
          <w:vertAlign w:val="superscript"/>
        </w:rPr>
        <w:t>e</w:t>
      </w:r>
      <w:r>
        <w:rPr>
          <w:rStyle w:val="Teksttreci8"/>
          <w:i/>
          <w:iCs/>
          <w:color w:val="000000"/>
        </w:rPr>
        <w:t>vidṷo</w:t>
      </w:r>
      <w:r>
        <w:rPr>
          <w:rStyle w:val="Teksttreci8Bezkursywy"/>
          <w:i w:val="0"/>
          <w:iCs w:val="0"/>
          <w:color w:val="000000"/>
        </w:rPr>
        <w:t xml:space="preserve">, </w:t>
      </w:r>
      <w:r>
        <w:rPr>
          <w:rStyle w:val="Teksttreci8"/>
          <w:i/>
          <w:iCs/>
          <w:color w:val="000000"/>
        </w:rPr>
        <w:t>kanforo</w:t>
      </w:r>
      <w:r>
        <w:rPr>
          <w:rStyle w:val="Teksttreci8"/>
          <w:i/>
          <w:iCs/>
          <w:color w:val="000000"/>
          <w:vertAlign w:val="superscript"/>
        </w:rPr>
        <w:t>e</w:t>
      </w:r>
      <w:r>
        <w:rPr>
          <w:rStyle w:val="Teksttreci8"/>
          <w:i/>
          <w:iCs/>
          <w:color w:val="000000"/>
        </w:rPr>
        <w:t>vo maś, broda</w:t>
      </w:r>
      <w:r>
        <w:rPr>
          <w:rStyle w:val="Teksttreci8Bezkursywy"/>
          <w:i w:val="0"/>
          <w:iCs w:val="0"/>
          <w:color w:val="000000"/>
        </w:rPr>
        <w:t xml:space="preserve"> (4), </w:t>
      </w:r>
      <w:r>
        <w:rPr>
          <w:rStyle w:val="Teksttreci8"/>
          <w:i/>
          <w:iCs/>
          <w:color w:val="000000"/>
        </w:rPr>
        <w:t>bro</w:t>
      </w:r>
      <w:r>
        <w:rPr>
          <w:rStyle w:val="Teksttreci8"/>
          <w:i/>
          <w:iCs/>
          <w:color w:val="000000"/>
          <w:vertAlign w:val="superscript"/>
        </w:rPr>
        <w:t>e</w:t>
      </w:r>
      <w:r>
        <w:rPr>
          <w:rStyle w:val="Teksttreci8"/>
          <w:i/>
          <w:iCs/>
          <w:color w:val="000000"/>
        </w:rPr>
        <w:t>da</w:t>
      </w:r>
      <w:r>
        <w:rPr>
          <w:rStyle w:val="Teksttreci8Bezkursywy"/>
          <w:i w:val="0"/>
          <w:iCs w:val="0"/>
          <w:color w:val="000000"/>
        </w:rPr>
        <w:t xml:space="preserve">, </w:t>
      </w:r>
      <w:r>
        <w:rPr>
          <w:rStyle w:val="Teksttreci8"/>
          <w:i/>
          <w:iCs/>
          <w:color w:val="000000"/>
        </w:rPr>
        <w:t>prośńiskṷo : preśńiskṷo</w:t>
      </w:r>
      <w:r>
        <w:rPr>
          <w:rStyle w:val="Teksttreci8"/>
          <w:i/>
          <w:iCs/>
          <w:color w:val="000000"/>
          <w:vertAlign w:val="superscript"/>
        </w:rPr>
        <w:t>e</w:t>
      </w:r>
      <w:r>
        <w:rPr>
          <w:rStyle w:val="Teksttreci8"/>
          <w:i/>
          <w:iCs/>
          <w:color w:val="000000"/>
        </w:rPr>
        <w:t>, punocek : pṷo punecku</w:t>
      </w:r>
    </w:p>
    <w:p w:rsidR="00BB66FB" w:rsidRDefault="00BB66FB">
      <w:pPr>
        <w:pStyle w:val="Teksttreci80"/>
        <w:numPr>
          <w:ilvl w:val="0"/>
          <w:numId w:val="2"/>
        </w:numPr>
        <w:shd w:val="clear" w:color="auto" w:fill="auto"/>
        <w:tabs>
          <w:tab w:val="left" w:pos="419"/>
        </w:tabs>
        <w:spacing w:line="306" w:lineRule="exact"/>
      </w:pPr>
      <w:r>
        <w:rPr>
          <w:rStyle w:val="Teksttreci8Bezkursywy"/>
          <w:i w:val="0"/>
          <w:iCs w:val="0"/>
          <w:color w:val="000000"/>
        </w:rPr>
        <w:t xml:space="preserve">, </w:t>
      </w:r>
      <w:r>
        <w:rPr>
          <w:rStyle w:val="Teksttreci8"/>
          <w:i/>
          <w:iCs/>
          <w:color w:val="000000"/>
          <w:lang w:val="cs-CZ" w:eastAsia="cs-CZ"/>
        </w:rPr>
        <w:t>carov</w:t>
      </w:r>
      <w:r>
        <w:rPr>
          <w:rStyle w:val="Teksttreci8"/>
          <w:i/>
          <w:iCs/>
          <w:color w:val="000000"/>
        </w:rPr>
        <w:t>ń</w:t>
      </w:r>
      <w:r>
        <w:rPr>
          <w:rStyle w:val="Teksttreci8"/>
          <w:i/>
          <w:iCs/>
          <w:color w:val="000000"/>
          <w:lang w:val="cs-CZ" w:eastAsia="cs-CZ"/>
        </w:rPr>
        <w:t xml:space="preserve">ica </w:t>
      </w:r>
      <w:r>
        <w:rPr>
          <w:rStyle w:val="Teksttreci8"/>
          <w:i/>
          <w:iCs/>
          <w:color w:val="000000"/>
        </w:rPr>
        <w:t xml:space="preserve">: </w:t>
      </w:r>
      <w:r>
        <w:rPr>
          <w:rStyle w:val="Teksttreci8"/>
          <w:i/>
          <w:iCs/>
          <w:color w:val="000000"/>
          <w:lang w:val="cs-CZ" w:eastAsia="cs-CZ"/>
        </w:rPr>
        <w:t>carev</w:t>
      </w:r>
      <w:r>
        <w:rPr>
          <w:rStyle w:val="Teksttreci8"/>
          <w:i/>
          <w:iCs/>
          <w:color w:val="000000"/>
        </w:rPr>
        <w:t>ń</w:t>
      </w:r>
      <w:r>
        <w:rPr>
          <w:rStyle w:val="Teksttreci8"/>
          <w:i/>
          <w:iCs/>
          <w:color w:val="000000"/>
          <w:lang w:val="cs-CZ" w:eastAsia="cs-CZ"/>
        </w:rPr>
        <w:t xml:space="preserve">ica, </w:t>
      </w:r>
      <w:r>
        <w:rPr>
          <w:rStyle w:val="Teksttreci8"/>
          <w:i/>
          <w:iCs/>
          <w:color w:val="000000"/>
        </w:rPr>
        <w:t>rosa</w:t>
      </w:r>
      <w:r>
        <w:rPr>
          <w:rStyle w:val="Teksttreci8Bezkursywy"/>
          <w:i w:val="0"/>
          <w:iCs w:val="0"/>
          <w:color w:val="000000"/>
        </w:rPr>
        <w:t xml:space="preserve"> (4) : </w:t>
      </w:r>
      <w:r>
        <w:rPr>
          <w:rStyle w:val="Teksttreci8"/>
          <w:i/>
          <w:iCs/>
          <w:color w:val="000000"/>
        </w:rPr>
        <w:t>resa</w:t>
      </w:r>
      <w:r>
        <w:rPr>
          <w:rStyle w:val="Teksttreci8Bezkursywy"/>
          <w:i w:val="0"/>
          <w:iCs w:val="0"/>
          <w:color w:val="000000"/>
        </w:rPr>
        <w:t xml:space="preserve">, </w:t>
      </w:r>
      <w:r>
        <w:rPr>
          <w:rStyle w:val="Teksttreci8"/>
          <w:i/>
          <w:iCs/>
          <w:color w:val="000000"/>
        </w:rPr>
        <w:t>rogi</w:t>
      </w:r>
      <w:r>
        <w:rPr>
          <w:rStyle w:val="Teksttreci8Bezkursywy"/>
          <w:i w:val="0"/>
          <w:iCs w:val="0"/>
          <w:color w:val="000000"/>
        </w:rPr>
        <w:t xml:space="preserve"> (2) : </w:t>
      </w:r>
      <w:r>
        <w:rPr>
          <w:rStyle w:val="Teksttreci8"/>
          <w:i/>
          <w:iCs/>
          <w:color w:val="000000"/>
        </w:rPr>
        <w:t>ro</w:t>
      </w:r>
      <w:r>
        <w:rPr>
          <w:rStyle w:val="Teksttreci8"/>
          <w:i/>
          <w:iCs/>
          <w:color w:val="000000"/>
          <w:vertAlign w:val="superscript"/>
        </w:rPr>
        <w:t>e</w:t>
      </w:r>
      <w:r>
        <w:rPr>
          <w:rStyle w:val="Teksttreci8"/>
          <w:i/>
          <w:iCs/>
          <w:color w:val="000000"/>
        </w:rPr>
        <w:t xml:space="preserve">gi : regi, </w:t>
      </w:r>
      <w:r>
        <w:rPr>
          <w:rStyle w:val="Teksttreci8"/>
          <w:i/>
          <w:iCs/>
          <w:color w:val="000000"/>
          <w:lang w:val="cs-CZ" w:eastAsia="cs-CZ"/>
        </w:rPr>
        <w:t xml:space="preserve">ropuxa </w:t>
      </w:r>
      <w:r>
        <w:rPr>
          <w:rStyle w:val="Teksttreci8"/>
          <w:i/>
          <w:iCs/>
          <w:color w:val="000000"/>
        </w:rPr>
        <w:t>: repuxa, stano</w:t>
      </w:r>
      <w:r>
        <w:rPr>
          <w:rStyle w:val="Teksttreci8"/>
          <w:i/>
          <w:iCs/>
          <w:color w:val="000000"/>
          <w:vertAlign w:val="superscript"/>
        </w:rPr>
        <w:t>e</w:t>
      </w:r>
      <w:r>
        <w:rPr>
          <w:rStyle w:val="Teksttreci8"/>
          <w:i/>
          <w:iCs/>
          <w:color w:val="000000"/>
        </w:rPr>
        <w:t>vić</w:t>
      </w:r>
      <w:r>
        <w:rPr>
          <w:rStyle w:val="Teksttreci8Bezkursywy"/>
          <w:i w:val="0"/>
          <w:iCs w:val="0"/>
          <w:color w:val="000000"/>
        </w:rPr>
        <w:t xml:space="preserve"> [prowadzić klacz do ogiera], </w:t>
      </w:r>
      <w:r>
        <w:rPr>
          <w:rStyle w:val="Teksttreci8"/>
          <w:i/>
          <w:iCs/>
          <w:color w:val="000000"/>
        </w:rPr>
        <w:t>tuto</w:t>
      </w:r>
      <w:r>
        <w:rPr>
          <w:rStyle w:val="Teksttreci8Bezkursywy"/>
          <w:i w:val="0"/>
          <w:iCs w:val="0"/>
          <w:color w:val="000000"/>
        </w:rPr>
        <w:t xml:space="preserve">i̯ (3) : </w:t>
      </w:r>
      <w:r>
        <w:rPr>
          <w:rStyle w:val="Teksttreci8"/>
          <w:i/>
          <w:iCs/>
          <w:color w:val="000000"/>
        </w:rPr>
        <w:t>tute</w:t>
      </w:r>
      <w:r>
        <w:rPr>
          <w:rStyle w:val="Teksttreci8Bezkursywy"/>
          <w:i w:val="0"/>
          <w:iCs w:val="0"/>
          <w:color w:val="000000"/>
        </w:rPr>
        <w:t xml:space="preserve">i̯ (2) [tytoń], </w:t>
      </w:r>
      <w:r>
        <w:rPr>
          <w:rStyle w:val="Teksttreci8"/>
          <w:i/>
          <w:iCs/>
          <w:color w:val="000000"/>
          <w:lang w:val="de-DE" w:eastAsia="de-DE"/>
        </w:rPr>
        <w:t xml:space="preserve">tobe </w:t>
      </w:r>
      <w:r>
        <w:rPr>
          <w:rStyle w:val="Teksttreci8"/>
          <w:i/>
          <w:iCs/>
          <w:color w:val="000000"/>
        </w:rPr>
        <w:t xml:space="preserve">: </w:t>
      </w:r>
      <w:r>
        <w:rPr>
          <w:rStyle w:val="Teksttreci8"/>
          <w:i/>
          <w:iCs/>
          <w:color w:val="000000"/>
          <w:lang w:val="cs-CZ" w:eastAsia="cs-CZ"/>
        </w:rPr>
        <w:t>tebe</w:t>
      </w:r>
      <w:r>
        <w:rPr>
          <w:rStyle w:val="Teksttreci8Bezkursywy"/>
          <w:i w:val="0"/>
          <w:iCs w:val="0"/>
          <w:color w:val="000000"/>
        </w:rPr>
        <w:t xml:space="preserve">, </w:t>
      </w:r>
      <w:r>
        <w:rPr>
          <w:rStyle w:val="Teksttreci8"/>
          <w:i/>
          <w:iCs/>
          <w:color w:val="000000"/>
          <w:lang w:val="cs-CZ" w:eastAsia="cs-CZ"/>
        </w:rPr>
        <w:t xml:space="preserve">surový </w:t>
      </w:r>
      <w:r>
        <w:rPr>
          <w:rStyle w:val="Teksttreci8"/>
          <w:i/>
          <w:iCs/>
          <w:color w:val="000000"/>
        </w:rPr>
        <w:t>: suro</w:t>
      </w:r>
      <w:r>
        <w:rPr>
          <w:rStyle w:val="Teksttreci8"/>
          <w:i/>
          <w:iCs/>
          <w:color w:val="000000"/>
          <w:vertAlign w:val="superscript"/>
        </w:rPr>
        <w:t>e</w:t>
      </w:r>
      <w:r>
        <w:rPr>
          <w:rStyle w:val="Teksttreci8"/>
          <w:i/>
          <w:iCs/>
          <w:color w:val="000000"/>
        </w:rPr>
        <w:t xml:space="preserve">vy, zmrok : zmrek, </w:t>
      </w:r>
      <w:r>
        <w:rPr>
          <w:rStyle w:val="Teksttreci8"/>
          <w:i/>
          <w:iCs/>
          <w:color w:val="000000"/>
          <w:lang w:val="cs-CZ" w:eastAsia="cs-CZ"/>
        </w:rPr>
        <w:t xml:space="preserve">spasevač </w:t>
      </w:r>
      <w:r>
        <w:rPr>
          <w:rStyle w:val="Teksttreci8"/>
          <w:i/>
          <w:iCs/>
          <w:color w:val="000000"/>
        </w:rPr>
        <w:t xml:space="preserve">śe, </w:t>
      </w:r>
      <w:r w:rsidRPr="005067AE">
        <w:rPr>
          <w:rStyle w:val="Teksttreci8"/>
          <w:i/>
          <w:iCs/>
          <w:color w:val="000000"/>
          <w:lang w:eastAsia="en-US"/>
        </w:rPr>
        <w:t>voyovina</w:t>
      </w:r>
      <w:r w:rsidRPr="005067AE">
        <w:rPr>
          <w:rStyle w:val="Teksttreci8Bezkursywy"/>
          <w:i w:val="0"/>
          <w:iCs w:val="0"/>
          <w:color w:val="000000"/>
          <w:lang w:eastAsia="en-US"/>
        </w:rPr>
        <w:t xml:space="preserve"> </w:t>
      </w:r>
      <w:r>
        <w:rPr>
          <w:rStyle w:val="Teksttreci8Bezkursywy"/>
          <w:i w:val="0"/>
          <w:iCs w:val="0"/>
          <w:color w:val="000000"/>
        </w:rPr>
        <w:t xml:space="preserve">(2): vo- </w:t>
      </w:r>
      <w:r>
        <w:rPr>
          <w:rStyle w:val="Teksttreci2Kursywa"/>
          <w:i/>
          <w:iCs/>
          <w:color w:val="000000"/>
        </w:rPr>
        <w:t>ṷ</w:t>
      </w:r>
      <w:r w:rsidRPr="005067AE">
        <w:rPr>
          <w:rStyle w:val="Teksttreci8"/>
          <w:i/>
          <w:iCs/>
          <w:color w:val="000000"/>
          <w:lang w:eastAsia="en-US"/>
        </w:rPr>
        <w:t>evina, vontek</w:t>
      </w:r>
      <w:r w:rsidRPr="005067AE">
        <w:rPr>
          <w:rStyle w:val="Teksttreci8Bezkursywy"/>
          <w:i w:val="0"/>
          <w:iCs w:val="0"/>
          <w:color w:val="000000"/>
          <w:lang w:eastAsia="en-US"/>
        </w:rPr>
        <w:t xml:space="preserve"> </w:t>
      </w:r>
      <w:r>
        <w:rPr>
          <w:rStyle w:val="Teksttreci8Bezkursywy"/>
          <w:i w:val="0"/>
          <w:iCs w:val="0"/>
          <w:color w:val="000000"/>
        </w:rPr>
        <w:t xml:space="preserve">(3), </w:t>
      </w:r>
      <w:r w:rsidRPr="005067AE">
        <w:rPr>
          <w:rStyle w:val="Teksttreci8"/>
          <w:i/>
          <w:iCs/>
          <w:color w:val="000000"/>
          <w:lang w:eastAsia="en-US"/>
        </w:rPr>
        <w:t>vontroba</w:t>
      </w:r>
      <w:r w:rsidRPr="005067AE">
        <w:rPr>
          <w:rStyle w:val="Teksttreci8Bezkursywy"/>
          <w:i w:val="0"/>
          <w:iCs w:val="0"/>
          <w:color w:val="000000"/>
          <w:lang w:eastAsia="en-US"/>
        </w:rPr>
        <w:t xml:space="preserve"> </w:t>
      </w:r>
      <w:r>
        <w:rPr>
          <w:rStyle w:val="Teksttreci8Bezkursywy"/>
          <w:i w:val="0"/>
          <w:iCs w:val="0"/>
          <w:color w:val="000000"/>
        </w:rPr>
        <w:t xml:space="preserve">(3): </w:t>
      </w:r>
      <w:r>
        <w:rPr>
          <w:rStyle w:val="Teksttreci8"/>
          <w:i/>
          <w:iCs/>
          <w:color w:val="000000"/>
        </w:rPr>
        <w:t>vontroeba, noga</w:t>
      </w:r>
      <w:r>
        <w:rPr>
          <w:rStyle w:val="Teksttreci8Bezkursywy"/>
          <w:i w:val="0"/>
          <w:iCs w:val="0"/>
          <w:color w:val="000000"/>
        </w:rPr>
        <w:t xml:space="preserve"> (20) : </w:t>
      </w:r>
      <w:r>
        <w:rPr>
          <w:rStyle w:val="Teksttreci8"/>
          <w:i/>
          <w:iCs/>
          <w:color w:val="000000"/>
        </w:rPr>
        <w:t>no</w:t>
      </w:r>
      <w:r>
        <w:rPr>
          <w:rStyle w:val="Teksttreci8"/>
          <w:i/>
          <w:iCs/>
          <w:color w:val="000000"/>
          <w:vertAlign w:val="superscript"/>
        </w:rPr>
        <w:t>e</w:t>
      </w:r>
      <w:r>
        <w:rPr>
          <w:rStyle w:val="Teksttreci8"/>
          <w:i/>
          <w:iCs/>
          <w:color w:val="000000"/>
        </w:rPr>
        <w:t>ga : nega</w:t>
      </w:r>
      <w:r>
        <w:rPr>
          <w:rStyle w:val="Teksttreci8Bezkursywy"/>
          <w:i w:val="0"/>
          <w:iCs w:val="0"/>
          <w:color w:val="000000"/>
        </w:rPr>
        <w:t xml:space="preserve"> (2), </w:t>
      </w:r>
      <w:r>
        <w:rPr>
          <w:rStyle w:val="Teksttreci8"/>
          <w:i/>
          <w:iCs/>
          <w:color w:val="000000"/>
        </w:rPr>
        <w:t xml:space="preserve">sośńina : seśńina : sośńa : se°sevki, </w:t>
      </w:r>
      <w:r>
        <w:rPr>
          <w:rStyle w:val="Teksttreci8"/>
          <w:i/>
          <w:iCs/>
          <w:color w:val="000000"/>
          <w:lang w:val="cs-CZ" w:eastAsia="cs-CZ"/>
        </w:rPr>
        <w:t xml:space="preserve">čemnoviénovy </w:t>
      </w:r>
      <w:r>
        <w:rPr>
          <w:rStyle w:val="Teksttreci8"/>
          <w:i/>
          <w:iCs/>
          <w:color w:val="000000"/>
        </w:rPr>
        <w:t xml:space="preserve">: </w:t>
      </w:r>
      <w:r>
        <w:rPr>
          <w:rStyle w:val="Teksttreci8"/>
          <w:i/>
          <w:iCs/>
          <w:color w:val="000000"/>
          <w:lang w:val="cs-CZ" w:eastAsia="cs-CZ"/>
        </w:rPr>
        <w:t>čemnovisnevy</w:t>
      </w:r>
      <w:r>
        <w:rPr>
          <w:rStyle w:val="Teksttreci8Bezkursywy"/>
          <w:i w:val="0"/>
          <w:iCs w:val="0"/>
          <w:color w:val="000000"/>
        </w:rPr>
        <w:t xml:space="preserve">, </w:t>
      </w:r>
      <w:r w:rsidRPr="005067AE">
        <w:rPr>
          <w:rStyle w:val="Teksttreci8"/>
          <w:i/>
          <w:iCs/>
          <w:color w:val="000000"/>
          <w:lang w:eastAsia="en-US"/>
        </w:rPr>
        <w:t>v'ecur</w:t>
      </w:r>
    </w:p>
    <w:p w:rsidR="00BB66FB" w:rsidRDefault="00BB66FB">
      <w:pPr>
        <w:pStyle w:val="Teksttreci80"/>
        <w:numPr>
          <w:ilvl w:val="0"/>
          <w:numId w:val="2"/>
        </w:numPr>
        <w:shd w:val="clear" w:color="auto" w:fill="auto"/>
        <w:tabs>
          <w:tab w:val="left" w:pos="422"/>
        </w:tabs>
        <w:spacing w:line="306" w:lineRule="exact"/>
      </w:pPr>
      <w:r>
        <w:rPr>
          <w:rStyle w:val="Teksttreci8Bezkursywy"/>
          <w:i w:val="0"/>
          <w:iCs w:val="0"/>
          <w:color w:val="000000"/>
        </w:rPr>
        <w:t xml:space="preserve">: </w:t>
      </w:r>
      <w:r>
        <w:rPr>
          <w:rStyle w:val="Teksttreci8"/>
          <w:i/>
          <w:iCs/>
          <w:color w:val="000000"/>
          <w:lang w:val="cs-CZ" w:eastAsia="cs-CZ"/>
        </w:rPr>
        <w:t xml:space="preserve">v'ecorem </w:t>
      </w:r>
      <w:r>
        <w:rPr>
          <w:rStyle w:val="Teksttreci8"/>
          <w:i/>
          <w:iCs/>
          <w:color w:val="000000"/>
        </w:rPr>
        <w:t xml:space="preserve">: ku </w:t>
      </w:r>
      <w:r>
        <w:rPr>
          <w:rStyle w:val="Teksttreci8"/>
          <w:i/>
          <w:iCs/>
          <w:color w:val="000000"/>
          <w:lang w:val="cs-CZ" w:eastAsia="cs-CZ"/>
        </w:rPr>
        <w:t xml:space="preserve">v'ecorev'i </w:t>
      </w:r>
      <w:r>
        <w:rPr>
          <w:rStyle w:val="Teksttreci8"/>
          <w:i/>
          <w:iCs/>
          <w:color w:val="000000"/>
        </w:rPr>
        <w:t xml:space="preserve">: </w:t>
      </w:r>
      <w:r>
        <w:rPr>
          <w:rStyle w:val="Teksttreci8Bezkursywy"/>
          <w:i w:val="0"/>
          <w:iCs w:val="0"/>
          <w:color w:val="000000"/>
        </w:rPr>
        <w:t>i̯</w:t>
      </w:r>
      <w:r>
        <w:rPr>
          <w:rStyle w:val="Teksttreci8"/>
          <w:i/>
          <w:iCs/>
          <w:color w:val="000000"/>
          <w:lang w:val="cs-CZ" w:eastAsia="cs-CZ"/>
        </w:rPr>
        <w:t>ednyg</w:t>
      </w:r>
      <w:r>
        <w:rPr>
          <w:rStyle w:val="Teksttreci2Kursywa"/>
          <w:i/>
          <w:iCs/>
          <w:color w:val="000000"/>
        </w:rPr>
        <w:t>ṷ</w:t>
      </w:r>
      <w:r>
        <w:rPr>
          <w:rStyle w:val="Teksttreci8"/>
          <w:i/>
          <w:iCs/>
          <w:color w:val="000000"/>
          <w:lang w:val="cs-CZ" w:eastAsia="cs-CZ"/>
        </w:rPr>
        <w:t xml:space="preserve">o večeru, </w:t>
      </w:r>
      <w:r>
        <w:rPr>
          <w:rStyle w:val="Teksttreci8"/>
          <w:i/>
          <w:iCs/>
          <w:color w:val="000000"/>
          <w:lang w:val="de-DE" w:eastAsia="de-DE"/>
        </w:rPr>
        <w:t>psyg</w:t>
      </w:r>
      <w:r>
        <w:rPr>
          <w:rStyle w:val="Teksttreci2Kursywa"/>
          <w:i/>
          <w:iCs/>
          <w:color w:val="000000"/>
        </w:rPr>
        <w:t>ṷ</w:t>
      </w:r>
      <w:r>
        <w:rPr>
          <w:rStyle w:val="Teksttreci8"/>
          <w:i/>
          <w:iCs/>
          <w:color w:val="000000"/>
          <w:lang w:val="de-DE" w:eastAsia="de-DE"/>
        </w:rPr>
        <w:t>otevam</w:t>
      </w:r>
      <w:r>
        <w:rPr>
          <w:rStyle w:val="Teksttreci8Bezkursywy"/>
          <w:i w:val="0"/>
          <w:iCs w:val="0"/>
          <w:color w:val="000000"/>
          <w:lang w:val="de-DE" w:eastAsia="de-DE"/>
        </w:rPr>
        <w:t xml:space="preserve"> </w:t>
      </w:r>
      <w:r>
        <w:rPr>
          <w:rStyle w:val="Teksttreci8Bezkursywy"/>
          <w:i w:val="0"/>
          <w:iCs w:val="0"/>
          <w:color w:val="000000"/>
        </w:rPr>
        <w:t>[przygotowa</w:t>
      </w:r>
      <w:r>
        <w:rPr>
          <w:rStyle w:val="Teksttreci8Bezkursywy"/>
          <w:i w:val="0"/>
          <w:iCs w:val="0"/>
          <w:color w:val="000000"/>
        </w:rPr>
        <w:softHyphen/>
        <w:t xml:space="preserve">łam], </w:t>
      </w:r>
      <w:r>
        <w:rPr>
          <w:rStyle w:val="Teksttreci8"/>
          <w:i/>
          <w:iCs/>
          <w:color w:val="000000"/>
        </w:rPr>
        <w:t>trećińok : tro</w:t>
      </w:r>
      <w:r>
        <w:rPr>
          <w:rStyle w:val="Teksttreci8"/>
          <w:i/>
          <w:iCs/>
          <w:color w:val="000000"/>
          <w:vertAlign w:val="superscript"/>
        </w:rPr>
        <w:t>e</w:t>
      </w:r>
      <w:r>
        <w:rPr>
          <w:rStyle w:val="Teksttreci8"/>
          <w:i/>
          <w:iCs/>
          <w:color w:val="000000"/>
        </w:rPr>
        <w:t>ćiny : trećiny, krokfy</w:t>
      </w:r>
      <w:r>
        <w:rPr>
          <w:rStyle w:val="Teksttreci8Bezkursywy"/>
          <w:i w:val="0"/>
          <w:iCs w:val="0"/>
          <w:color w:val="000000"/>
        </w:rPr>
        <w:t xml:space="preserve"> (6) : </w:t>
      </w:r>
      <w:r>
        <w:rPr>
          <w:rStyle w:val="Teksttreci8"/>
          <w:i/>
          <w:iCs/>
          <w:color w:val="000000"/>
        </w:rPr>
        <w:t>krekef : krekefki</w:t>
      </w:r>
      <w:r>
        <w:rPr>
          <w:rStyle w:val="Teksttreci8Bezkursywy"/>
          <w:i w:val="0"/>
          <w:iCs w:val="0"/>
          <w:color w:val="000000"/>
        </w:rPr>
        <w:t xml:space="preserve"> (2), ros</w:t>
      </w:r>
      <w:r>
        <w:rPr>
          <w:rStyle w:val="Teksttreci8"/>
          <w:i/>
          <w:iCs/>
          <w:color w:val="000000"/>
          <w:lang w:val="de-DE" w:eastAsia="de-DE"/>
        </w:rPr>
        <w:t>p'e</w:t>
      </w:r>
      <w:r>
        <w:rPr>
          <w:rStyle w:val="Teksttreci8"/>
          <w:i/>
          <w:iCs/>
          <w:color w:val="000000"/>
          <w:lang w:val="cs-CZ" w:eastAsia="cs-CZ"/>
        </w:rPr>
        <w:t>č</w:t>
      </w:r>
      <w:r>
        <w:rPr>
          <w:rStyle w:val="Teksttreci8"/>
          <w:i/>
          <w:iCs/>
          <w:color w:val="000000"/>
          <w:lang w:val="de-DE" w:eastAsia="de-DE"/>
        </w:rPr>
        <w:t>entevo</w:t>
      </w:r>
      <w:r>
        <w:rPr>
          <w:rStyle w:val="Teksttreci2Kursywa"/>
          <w:i/>
          <w:iCs/>
          <w:color w:val="000000"/>
        </w:rPr>
        <w:t>ṷ</w:t>
      </w:r>
      <w:r>
        <w:rPr>
          <w:rStyle w:val="Teksttreci8"/>
          <w:i/>
          <w:iCs/>
          <w:color w:val="000000"/>
          <w:lang w:val="de-DE" w:eastAsia="de-DE"/>
        </w:rPr>
        <w:t xml:space="preserve">, </w:t>
      </w:r>
      <w:r>
        <w:rPr>
          <w:rStyle w:val="Teksttreci8"/>
          <w:i/>
          <w:iCs/>
          <w:color w:val="000000"/>
          <w:lang w:val="cs-CZ" w:eastAsia="cs-CZ"/>
        </w:rPr>
        <w:t xml:space="preserve">bronzovy </w:t>
      </w:r>
      <w:r>
        <w:rPr>
          <w:rStyle w:val="Teksttreci8"/>
          <w:i/>
          <w:iCs/>
          <w:color w:val="000000"/>
        </w:rPr>
        <w:t xml:space="preserve">: </w:t>
      </w:r>
      <w:r>
        <w:rPr>
          <w:rStyle w:val="Teksttreci8"/>
          <w:i/>
          <w:iCs/>
          <w:color w:val="000000"/>
          <w:lang w:val="cs-CZ" w:eastAsia="cs-CZ"/>
        </w:rPr>
        <w:t>bronzevy, žoo</w:t>
      </w:r>
      <w:r>
        <w:rPr>
          <w:rStyle w:val="Teksttreci2Kursywa"/>
          <w:i/>
          <w:iCs/>
          <w:color w:val="000000"/>
        </w:rPr>
        <w:t>ṷ</w:t>
      </w:r>
      <w:r>
        <w:rPr>
          <w:rStyle w:val="Teksttreci8"/>
          <w:i/>
          <w:iCs/>
          <w:color w:val="000000"/>
          <w:lang w:val="cs-CZ" w:eastAsia="cs-CZ"/>
        </w:rPr>
        <w:t>en</w:t>
      </w:r>
      <w:r>
        <w:rPr>
          <w:rStyle w:val="Teksttreci8"/>
          <w:i/>
          <w:iCs/>
          <w:color w:val="000000"/>
        </w:rPr>
        <w:t>ʒ́</w:t>
      </w:r>
      <w:r>
        <w:rPr>
          <w:rStyle w:val="Teksttreci8"/>
          <w:i/>
          <w:iCs/>
          <w:color w:val="000000"/>
          <w:lang w:val="cs-CZ" w:eastAsia="cs-CZ"/>
        </w:rPr>
        <w:t>e</w:t>
      </w:r>
      <w:r>
        <w:rPr>
          <w:rStyle w:val="Teksttreci8Bezkursywy"/>
          <w:i w:val="0"/>
          <w:iCs w:val="0"/>
          <w:color w:val="000000"/>
          <w:lang w:val="cs-CZ" w:eastAsia="cs-CZ"/>
        </w:rPr>
        <w:t xml:space="preserve"> (4) : </w:t>
      </w:r>
      <w:r>
        <w:rPr>
          <w:rStyle w:val="Teksttreci8"/>
          <w:i/>
          <w:iCs/>
          <w:color w:val="000000"/>
          <w:lang w:val="cs-CZ" w:eastAsia="cs-CZ"/>
        </w:rPr>
        <w:t>žo</w:t>
      </w:r>
      <w:r>
        <w:rPr>
          <w:rStyle w:val="Teksttreci8"/>
          <w:i/>
          <w:iCs/>
          <w:color w:val="000000"/>
          <w:vertAlign w:val="superscript"/>
          <w:lang w:val="cs-CZ" w:eastAsia="cs-CZ"/>
        </w:rPr>
        <w:t>e</w:t>
      </w:r>
      <w:r>
        <w:rPr>
          <w:rStyle w:val="Teksttreci2Kursywa"/>
          <w:i/>
          <w:iCs/>
          <w:color w:val="000000"/>
        </w:rPr>
        <w:t>ṷ</w:t>
      </w:r>
      <w:r>
        <w:rPr>
          <w:rStyle w:val="Teksttreci8"/>
          <w:i/>
          <w:iCs/>
          <w:color w:val="000000"/>
          <w:lang w:val="cs-CZ" w:eastAsia="cs-CZ"/>
        </w:rPr>
        <w:t>en</w:t>
      </w:r>
      <w:r>
        <w:rPr>
          <w:rStyle w:val="Teksttreci8"/>
          <w:i/>
          <w:iCs/>
          <w:color w:val="000000"/>
        </w:rPr>
        <w:t>ʒ́</w:t>
      </w:r>
      <w:r>
        <w:rPr>
          <w:rStyle w:val="Teksttreci8"/>
          <w:i/>
          <w:iCs/>
          <w:color w:val="000000"/>
          <w:lang w:val="cs-CZ" w:eastAsia="cs-CZ"/>
        </w:rPr>
        <w:t>e, ste</w:t>
      </w:r>
      <w:r>
        <w:rPr>
          <w:rStyle w:val="Teksttreci8Bezkursywy"/>
          <w:i w:val="0"/>
          <w:iCs w:val="0"/>
          <w:color w:val="000000"/>
        </w:rPr>
        <w:t>i̯</w:t>
      </w:r>
      <w:r>
        <w:rPr>
          <w:rStyle w:val="Teksttreci8"/>
          <w:i/>
          <w:iCs/>
          <w:color w:val="000000"/>
          <w:lang w:val="cs-CZ" w:eastAsia="cs-CZ"/>
        </w:rPr>
        <w:t>i : ste</w:t>
      </w:r>
      <w:r>
        <w:rPr>
          <w:rStyle w:val="Teksttreci2Kursywa"/>
          <w:i/>
          <w:iCs/>
          <w:color w:val="000000"/>
        </w:rPr>
        <w:t>ṷ</w:t>
      </w:r>
      <w:r>
        <w:rPr>
          <w:rStyle w:val="Teksttreci8"/>
          <w:i/>
          <w:iCs/>
          <w:color w:val="000000"/>
          <w:lang w:val="cs-CZ" w:eastAsia="cs-CZ"/>
        </w:rPr>
        <w:t>a : stoii : stoyo</w:t>
      </w:r>
      <w:r>
        <w:rPr>
          <w:rStyle w:val="Teksttreci8"/>
          <w:i/>
          <w:iCs/>
          <w:color w:val="000000"/>
          <w:vertAlign w:val="superscript"/>
          <w:lang w:val="cs-CZ" w:eastAsia="cs-CZ"/>
        </w:rPr>
        <w:t>e</w:t>
      </w:r>
      <w:r>
        <w:rPr>
          <w:rStyle w:val="Teksttreci8"/>
          <w:i/>
          <w:iCs/>
          <w:color w:val="000000"/>
          <w:lang w:val="cs-CZ" w:eastAsia="cs-CZ"/>
        </w:rPr>
        <w:t>, rok</w:t>
      </w:r>
      <w:r>
        <w:rPr>
          <w:rStyle w:val="Teksttreci8Bezkursywy"/>
          <w:i w:val="0"/>
          <w:iCs w:val="0"/>
          <w:color w:val="000000"/>
          <w:lang w:val="cs-CZ" w:eastAsia="cs-CZ"/>
        </w:rPr>
        <w:t xml:space="preserve"> (20) : </w:t>
      </w:r>
      <w:r>
        <w:rPr>
          <w:rStyle w:val="Teksttreci8"/>
          <w:i/>
          <w:iCs/>
          <w:color w:val="000000"/>
          <w:lang w:val="cs-CZ" w:eastAsia="cs-CZ"/>
        </w:rPr>
        <w:t>reku, fil'i</w:t>
      </w:r>
      <w:r>
        <w:rPr>
          <w:rStyle w:val="Teksttreci8Bezkursywy"/>
          <w:i w:val="0"/>
          <w:iCs w:val="0"/>
          <w:color w:val="000000"/>
        </w:rPr>
        <w:t>i̯a</w:t>
      </w:r>
      <w:r>
        <w:rPr>
          <w:rStyle w:val="Teksttreci8"/>
          <w:i/>
          <w:iCs/>
          <w:color w:val="000000"/>
          <w:lang w:val="cs-CZ" w:eastAsia="cs-CZ"/>
        </w:rPr>
        <w:t>tovy</w:t>
      </w:r>
      <w:r>
        <w:rPr>
          <w:rStyle w:val="Teksttreci8Bezkursywy"/>
          <w:i w:val="0"/>
          <w:iCs w:val="0"/>
          <w:color w:val="000000"/>
          <w:lang w:val="cs-CZ" w:eastAsia="cs-CZ"/>
        </w:rPr>
        <w:t xml:space="preserve"> (2) : </w:t>
      </w:r>
      <w:r>
        <w:rPr>
          <w:rStyle w:val="Teksttreci8"/>
          <w:i/>
          <w:iCs/>
          <w:color w:val="000000"/>
          <w:lang w:val="cs-CZ" w:eastAsia="cs-CZ"/>
        </w:rPr>
        <w:t>fil'i</w:t>
      </w:r>
      <w:r>
        <w:rPr>
          <w:rStyle w:val="Teksttreci8Bezkursywy"/>
          <w:i w:val="0"/>
          <w:iCs w:val="0"/>
          <w:color w:val="000000"/>
        </w:rPr>
        <w:t>i̯</w:t>
      </w:r>
      <w:r>
        <w:rPr>
          <w:rStyle w:val="Teksttreci8"/>
          <w:i/>
          <w:iCs/>
          <w:color w:val="000000"/>
          <w:lang w:val="cs-CZ" w:eastAsia="cs-CZ"/>
        </w:rPr>
        <w:t>ato</w:t>
      </w:r>
      <w:r>
        <w:rPr>
          <w:rStyle w:val="Teksttreci8"/>
          <w:i/>
          <w:iCs/>
          <w:color w:val="000000"/>
          <w:vertAlign w:val="superscript"/>
          <w:lang w:val="cs-CZ" w:eastAsia="cs-CZ"/>
        </w:rPr>
        <w:t>e</w:t>
      </w:r>
      <w:r>
        <w:rPr>
          <w:rStyle w:val="Teksttreci8"/>
          <w:i/>
          <w:iCs/>
          <w:color w:val="000000"/>
          <w:lang w:val="cs-CZ" w:eastAsia="cs-CZ"/>
        </w:rPr>
        <w:t>vy, pšypraseva</w:t>
      </w:r>
      <w:r>
        <w:rPr>
          <w:rStyle w:val="Teksttreci8"/>
          <w:i/>
          <w:iCs/>
          <w:color w:val="000000"/>
        </w:rPr>
        <w:t>ć</w:t>
      </w:r>
      <w:r>
        <w:rPr>
          <w:rStyle w:val="Teksttreci8"/>
          <w:i/>
          <w:iCs/>
          <w:color w:val="000000"/>
          <w:lang w:val="cs-CZ" w:eastAsia="cs-CZ"/>
        </w:rPr>
        <w:t>, pastera</w:t>
      </w:r>
      <w:r>
        <w:rPr>
          <w:rStyle w:val="Teksttreci2Kursywa"/>
          <w:i/>
          <w:iCs/>
          <w:color w:val="000000"/>
        </w:rPr>
        <w:t>ṷ</w:t>
      </w:r>
      <w:r>
        <w:rPr>
          <w:rStyle w:val="Teksttreci8"/>
          <w:i/>
          <w:iCs/>
          <w:color w:val="000000"/>
          <w:lang w:val="cs-CZ" w:eastAsia="cs-CZ"/>
        </w:rPr>
        <w:t xml:space="preserve"> : pasto</w:t>
      </w:r>
      <w:r>
        <w:rPr>
          <w:rStyle w:val="Teksttreci8"/>
          <w:i/>
          <w:iCs/>
          <w:color w:val="000000"/>
          <w:vertAlign w:val="superscript"/>
          <w:lang w:val="cs-CZ" w:eastAsia="cs-CZ"/>
        </w:rPr>
        <w:t>e</w:t>
      </w:r>
      <w:r>
        <w:rPr>
          <w:rStyle w:val="Teksttreci8"/>
          <w:i/>
          <w:iCs/>
          <w:color w:val="000000"/>
          <w:lang w:val="cs-CZ" w:eastAsia="cs-CZ"/>
        </w:rPr>
        <w:t>ra</w:t>
      </w:r>
      <w:r>
        <w:rPr>
          <w:rStyle w:val="Teksttreci2Kursywa"/>
          <w:i/>
          <w:iCs/>
          <w:color w:val="000000"/>
        </w:rPr>
        <w:t>ṷ</w:t>
      </w:r>
      <w:r>
        <w:rPr>
          <w:rStyle w:val="Teksttreci8"/>
          <w:i/>
          <w:iCs/>
          <w:color w:val="000000"/>
          <w:lang w:val="cs-CZ" w:eastAsia="cs-CZ"/>
        </w:rPr>
        <w:t>, ku po</w:t>
      </w:r>
      <w:r>
        <w:rPr>
          <w:rStyle w:val="Teksttreci2Kursywa"/>
          <w:i/>
          <w:iCs/>
          <w:color w:val="000000"/>
        </w:rPr>
        <w:t>ṷ</w:t>
      </w:r>
      <w:r>
        <w:rPr>
          <w:rStyle w:val="Teksttreci8"/>
          <w:i/>
          <w:iCs/>
          <w:color w:val="000000"/>
          <w:lang w:val="cs-CZ" w:eastAsia="cs-CZ"/>
        </w:rPr>
        <w:t>ud</w:t>
      </w:r>
      <w:r>
        <w:rPr>
          <w:rStyle w:val="Teksttreci8"/>
          <w:i/>
          <w:iCs/>
          <w:color w:val="000000"/>
        </w:rPr>
        <w:t>ń</w:t>
      </w:r>
      <w:r>
        <w:rPr>
          <w:rStyle w:val="Teksttreci8"/>
          <w:i/>
          <w:iCs/>
          <w:color w:val="000000"/>
          <w:lang w:val="cs-CZ" w:eastAsia="cs-CZ"/>
        </w:rPr>
        <w:t>evi : po</w:t>
      </w:r>
      <w:r>
        <w:rPr>
          <w:rStyle w:val="Teksttreci2Kursywa"/>
          <w:i/>
          <w:iCs/>
          <w:color w:val="000000"/>
        </w:rPr>
        <w:t>ṷ</w:t>
      </w:r>
      <w:r>
        <w:rPr>
          <w:rStyle w:val="Teksttreci8"/>
          <w:i/>
          <w:iCs/>
          <w:color w:val="000000"/>
          <w:lang w:val="cs-CZ" w:eastAsia="cs-CZ"/>
        </w:rPr>
        <w:t>nevy, synevi</w:t>
      </w:r>
      <w:r>
        <w:rPr>
          <w:rStyle w:val="Teksttreci8Bezkursywy"/>
          <w:i w:val="0"/>
          <w:iCs w:val="0"/>
          <w:color w:val="000000"/>
          <w:lang w:val="cs-CZ" w:eastAsia="cs-CZ"/>
        </w:rPr>
        <w:t xml:space="preserve"> (2), </w:t>
      </w:r>
      <w:r>
        <w:rPr>
          <w:rStyle w:val="Teksttreci8"/>
          <w:i/>
          <w:iCs/>
          <w:color w:val="000000"/>
          <w:lang w:val="cs-CZ" w:eastAsia="cs-CZ"/>
        </w:rPr>
        <w:t>p</w:t>
      </w:r>
      <w:r>
        <w:rPr>
          <w:rStyle w:val="Teksttreci2Kursywa"/>
          <w:i/>
          <w:iCs/>
          <w:color w:val="000000"/>
        </w:rPr>
        <w:t>ṷ</w:t>
      </w:r>
      <w:r>
        <w:rPr>
          <w:rStyle w:val="Teksttreci8"/>
          <w:i/>
          <w:iCs/>
          <w:color w:val="000000"/>
          <w:lang w:val="cs-CZ" w:eastAsia="cs-CZ"/>
        </w:rPr>
        <w:t>olo</w:t>
      </w:r>
      <w:r>
        <w:rPr>
          <w:rStyle w:val="Teksttreci8"/>
          <w:i/>
          <w:iCs/>
          <w:color w:val="000000"/>
          <w:vertAlign w:val="superscript"/>
          <w:lang w:val="cs-CZ" w:eastAsia="cs-CZ"/>
        </w:rPr>
        <w:t>e</w:t>
      </w:r>
      <w:r>
        <w:rPr>
          <w:rStyle w:val="Teksttreci8"/>
          <w:i/>
          <w:iCs/>
          <w:color w:val="000000"/>
          <w:lang w:val="cs-CZ" w:eastAsia="cs-CZ"/>
        </w:rPr>
        <w:t>vi,</w:t>
      </w:r>
      <w:r>
        <w:rPr>
          <w:rStyle w:val="Teksttreci8Bezkursywy"/>
          <w:i w:val="0"/>
          <w:iCs w:val="0"/>
          <w:color w:val="000000"/>
          <w:lang w:val="cs-CZ" w:eastAsia="cs-CZ"/>
        </w:rPr>
        <w:t xml:space="preserve"> (2), boj</w:t>
      </w:r>
      <w:r>
        <w:rPr>
          <w:rStyle w:val="Teksttreci8"/>
          <w:i/>
          <w:iCs/>
          <w:color w:val="000000"/>
          <w:lang w:val="cs-CZ" w:eastAsia="cs-CZ"/>
        </w:rPr>
        <w:t>coževi, l'</w:t>
      </w:r>
      <w:r w:rsidRPr="005067AE">
        <w:rPr>
          <w:rStyle w:val="Teksttreci8"/>
          <w:i/>
          <w:iCs/>
          <w:color w:val="000000"/>
          <w:lang w:eastAsia="en-US"/>
        </w:rPr>
        <w:t>il'i</w:t>
      </w:r>
      <w:r>
        <w:rPr>
          <w:rStyle w:val="Teksttreci8Bezkursywy"/>
          <w:i w:val="0"/>
          <w:iCs w:val="0"/>
          <w:color w:val="000000"/>
        </w:rPr>
        <w:t>i̯</w:t>
      </w:r>
      <w:r w:rsidRPr="005067AE">
        <w:rPr>
          <w:rStyle w:val="Teksttreci8"/>
          <w:i/>
          <w:iCs/>
          <w:color w:val="000000"/>
          <w:lang w:eastAsia="en-US"/>
        </w:rPr>
        <w:t>evy,</w:t>
      </w:r>
      <w:r w:rsidRPr="005067AE">
        <w:rPr>
          <w:rStyle w:val="Teksttreci8Bezkursywy"/>
          <w:i w:val="0"/>
          <w:iCs w:val="0"/>
          <w:color w:val="000000"/>
          <w:lang w:eastAsia="en-US"/>
        </w:rPr>
        <w:t xml:space="preserve"> </w:t>
      </w:r>
      <w:r>
        <w:rPr>
          <w:rStyle w:val="Teksttreci8Bezkursywy"/>
          <w:i w:val="0"/>
          <w:iCs w:val="0"/>
          <w:color w:val="000000"/>
        </w:rPr>
        <w:t xml:space="preserve">i̯ai̯o </w:t>
      </w:r>
      <w:r>
        <w:rPr>
          <w:rStyle w:val="Teksttreci8Bezkursywy"/>
          <w:i w:val="0"/>
          <w:iCs w:val="0"/>
          <w:color w:val="000000"/>
          <w:lang w:val="cs-CZ" w:eastAsia="cs-CZ"/>
        </w:rPr>
        <w:t xml:space="preserve">(2) : </w:t>
      </w:r>
      <w:r>
        <w:rPr>
          <w:rStyle w:val="Teksttreci8Bezkursywy"/>
          <w:i w:val="0"/>
          <w:iCs w:val="0"/>
          <w:color w:val="000000"/>
        </w:rPr>
        <w:t>i̯</w:t>
      </w:r>
      <w:r>
        <w:rPr>
          <w:rStyle w:val="Teksttreci8Bezkursywy"/>
          <w:i w:val="0"/>
          <w:iCs w:val="0"/>
          <w:color w:val="000000"/>
          <w:lang w:val="cs-CZ" w:eastAsia="cs-CZ"/>
        </w:rPr>
        <w:t>a</w:t>
      </w:r>
      <w:r>
        <w:rPr>
          <w:rStyle w:val="Teksttreci8Bezkursywy"/>
          <w:i w:val="0"/>
          <w:iCs w:val="0"/>
          <w:color w:val="000000"/>
        </w:rPr>
        <w:t>i̯</w:t>
      </w:r>
      <w:r>
        <w:rPr>
          <w:rStyle w:val="Teksttreci8Bezkursywy"/>
          <w:i w:val="0"/>
          <w:iCs w:val="0"/>
          <w:color w:val="000000"/>
          <w:lang w:val="cs-CZ" w:eastAsia="cs-CZ"/>
        </w:rPr>
        <w:t xml:space="preserve">e (2), </w:t>
      </w:r>
      <w:r>
        <w:rPr>
          <w:rStyle w:val="Teksttreci8"/>
          <w:i/>
          <w:iCs/>
          <w:color w:val="000000"/>
          <w:lang w:val="cs-CZ" w:eastAsia="cs-CZ"/>
        </w:rPr>
        <w:t>malova</w:t>
      </w:r>
      <w:r>
        <w:rPr>
          <w:rStyle w:val="Teksttreci8"/>
          <w:i/>
          <w:iCs/>
          <w:color w:val="000000"/>
        </w:rPr>
        <w:t xml:space="preserve">ć </w:t>
      </w:r>
      <w:r>
        <w:rPr>
          <w:rStyle w:val="Teksttreci8Bezkursywy"/>
          <w:i w:val="0"/>
          <w:iCs w:val="0"/>
          <w:color w:val="000000"/>
          <w:lang w:val="cs-CZ" w:eastAsia="cs-CZ"/>
        </w:rPr>
        <w:t xml:space="preserve">(5) : </w:t>
      </w:r>
      <w:r>
        <w:rPr>
          <w:rStyle w:val="Teksttreci8"/>
          <w:i/>
          <w:iCs/>
          <w:color w:val="000000"/>
          <w:lang w:val="cs-CZ" w:eastAsia="cs-CZ"/>
        </w:rPr>
        <w:t>vymalevano, xlep pytlevny, fcora</w:t>
      </w:r>
      <w:r>
        <w:rPr>
          <w:rStyle w:val="Teksttreci8Bezkursywy"/>
          <w:i w:val="0"/>
          <w:iCs w:val="0"/>
          <w:color w:val="000000"/>
          <w:lang w:val="cs-CZ" w:eastAsia="cs-CZ"/>
        </w:rPr>
        <w:t xml:space="preserve"> (8) : f</w:t>
      </w:r>
      <w:r>
        <w:rPr>
          <w:rStyle w:val="Teksttreci8"/>
          <w:i/>
          <w:iCs/>
          <w:color w:val="000000"/>
          <w:lang w:val="cs-CZ" w:eastAsia="cs-CZ"/>
        </w:rPr>
        <w:t>cera, maglo</w:t>
      </w:r>
      <w:r>
        <w:rPr>
          <w:rStyle w:val="Teksttreci8"/>
          <w:i/>
          <w:iCs/>
          <w:color w:val="000000"/>
          <w:vertAlign w:val="superscript"/>
          <w:lang w:val="cs-CZ" w:eastAsia="cs-CZ"/>
        </w:rPr>
        <w:t>e</w:t>
      </w:r>
      <w:r>
        <w:rPr>
          <w:rStyle w:val="Teksttreci8"/>
          <w:i/>
          <w:iCs/>
          <w:color w:val="000000"/>
          <w:lang w:val="cs-CZ" w:eastAsia="cs-CZ"/>
        </w:rPr>
        <w:t>va</w:t>
      </w:r>
      <w:r>
        <w:rPr>
          <w:rStyle w:val="Teksttreci8"/>
          <w:i/>
          <w:iCs/>
          <w:color w:val="000000"/>
        </w:rPr>
        <w:t>ć</w:t>
      </w:r>
      <w:r>
        <w:rPr>
          <w:rStyle w:val="Teksttreci8"/>
          <w:i/>
          <w:iCs/>
          <w:color w:val="000000"/>
          <w:lang w:val="cs-CZ" w:eastAsia="cs-CZ"/>
        </w:rPr>
        <w:t xml:space="preserve"> : magleva</w:t>
      </w:r>
      <w:r>
        <w:rPr>
          <w:rStyle w:val="Teksttreci8"/>
          <w:i/>
          <w:iCs/>
          <w:color w:val="000000"/>
        </w:rPr>
        <w:t>ć</w:t>
      </w:r>
      <w:r>
        <w:rPr>
          <w:rStyle w:val="Teksttreci8"/>
          <w:i/>
          <w:iCs/>
          <w:color w:val="000000"/>
          <w:lang w:val="cs-CZ" w:eastAsia="cs-CZ"/>
        </w:rPr>
        <w:t xml:space="preserve"> : maglovač</w:t>
      </w:r>
      <w:r>
        <w:rPr>
          <w:rStyle w:val="Teksttreci8Bezkursywy"/>
          <w:i w:val="0"/>
          <w:iCs w:val="0"/>
          <w:color w:val="000000"/>
          <w:lang w:val="cs-CZ" w:eastAsia="cs-CZ"/>
        </w:rPr>
        <w:t xml:space="preserve"> (3), </w:t>
      </w:r>
      <w:r>
        <w:rPr>
          <w:rStyle w:val="Teksttreci2Kursywa"/>
          <w:i/>
          <w:iCs/>
          <w:color w:val="000000"/>
        </w:rPr>
        <w:t>ṷ</w:t>
      </w:r>
      <w:r>
        <w:rPr>
          <w:rStyle w:val="Teksttreci8"/>
          <w:i/>
          <w:iCs/>
          <w:color w:val="000000"/>
          <w:lang w:val="cs-CZ" w:eastAsia="cs-CZ"/>
        </w:rPr>
        <w:t>o</w:t>
      </w:r>
      <w:r>
        <w:rPr>
          <w:rStyle w:val="Teksttreci8Bezkursywy"/>
          <w:i w:val="0"/>
          <w:iCs w:val="0"/>
          <w:color w:val="000000"/>
        </w:rPr>
        <w:t>i̯</w:t>
      </w:r>
      <w:r>
        <w:rPr>
          <w:rStyle w:val="Teksttreci8"/>
          <w:i/>
          <w:iCs/>
          <w:color w:val="000000"/>
          <w:lang w:val="cs-CZ" w:eastAsia="cs-CZ"/>
        </w:rPr>
        <w:t>ceve, ce</w:t>
      </w:r>
      <w:r>
        <w:rPr>
          <w:rStyle w:val="Teksttreci8Bezkursywy"/>
          <w:i w:val="0"/>
          <w:iCs w:val="0"/>
          <w:color w:val="000000"/>
        </w:rPr>
        <w:t>i̯</w:t>
      </w:r>
      <w:r>
        <w:rPr>
          <w:rStyle w:val="Teksttreci8"/>
          <w:i/>
          <w:iCs/>
          <w:color w:val="000000"/>
          <w:lang w:val="cs-CZ" w:eastAsia="cs-CZ"/>
        </w:rPr>
        <w:t xml:space="preserve"> kruleve : krulevi</w:t>
      </w:r>
      <w:r>
        <w:rPr>
          <w:rStyle w:val="Teksttreci8Bezkursywy"/>
          <w:i w:val="0"/>
          <w:iCs w:val="0"/>
          <w:color w:val="000000"/>
          <w:lang w:val="cs-CZ" w:eastAsia="cs-CZ"/>
        </w:rPr>
        <w:t xml:space="preserve"> (2), </w:t>
      </w:r>
      <w:r>
        <w:rPr>
          <w:rStyle w:val="Teksttreci8"/>
          <w:i/>
          <w:iCs/>
          <w:color w:val="000000"/>
          <w:lang w:val="cs-CZ" w:eastAsia="cs-CZ"/>
        </w:rPr>
        <w:t>costek</w:t>
      </w:r>
      <w:r>
        <w:rPr>
          <w:rStyle w:val="Teksttreci8Bezkursywy"/>
          <w:i w:val="0"/>
          <w:iCs w:val="0"/>
          <w:color w:val="000000"/>
          <w:lang w:val="cs-CZ" w:eastAsia="cs-CZ"/>
        </w:rPr>
        <w:t xml:space="preserve"> (2): </w:t>
      </w:r>
      <w:r>
        <w:rPr>
          <w:rStyle w:val="Teksttreci8"/>
          <w:i/>
          <w:iCs/>
          <w:color w:val="000000"/>
          <w:lang w:val="cs-CZ" w:eastAsia="cs-CZ"/>
        </w:rPr>
        <w:t>cestek</w:t>
      </w:r>
      <w:r>
        <w:rPr>
          <w:rStyle w:val="Teksttreci8Bezkursywy"/>
          <w:i w:val="0"/>
          <w:iCs w:val="0"/>
          <w:color w:val="000000"/>
          <w:lang w:val="cs-CZ" w:eastAsia="cs-CZ"/>
        </w:rPr>
        <w:t xml:space="preserve"> (3), </w:t>
      </w:r>
      <w:r>
        <w:rPr>
          <w:rStyle w:val="Teksttreci8"/>
          <w:i/>
          <w:iCs/>
          <w:color w:val="000000"/>
          <w:lang w:val="cs-CZ" w:eastAsia="cs-CZ"/>
        </w:rPr>
        <w:t>špekuleva</w:t>
      </w:r>
      <w:r>
        <w:rPr>
          <w:rStyle w:val="Teksttreci8"/>
          <w:i/>
          <w:iCs/>
          <w:color w:val="000000"/>
        </w:rPr>
        <w:t>ć</w:t>
      </w:r>
      <w:r>
        <w:rPr>
          <w:rStyle w:val="Teksttreci8Bezkursywy"/>
          <w:i w:val="0"/>
          <w:iCs w:val="0"/>
          <w:color w:val="000000"/>
          <w:lang w:val="cs-CZ" w:eastAsia="cs-CZ"/>
        </w:rPr>
        <w:t xml:space="preserve"> [= </w:t>
      </w:r>
      <w:r>
        <w:rPr>
          <w:rStyle w:val="Teksttreci8Bezkursywy"/>
          <w:i w:val="0"/>
          <w:iCs w:val="0"/>
          <w:color w:val="000000"/>
        </w:rPr>
        <w:t xml:space="preserve">kombinować], </w:t>
      </w:r>
      <w:r>
        <w:rPr>
          <w:rStyle w:val="Teksttreci8"/>
          <w:i/>
          <w:iCs/>
          <w:color w:val="000000"/>
          <w:lang w:val="cs-CZ" w:eastAsia="cs-CZ"/>
        </w:rPr>
        <w:t xml:space="preserve">dektur : </w:t>
      </w:r>
      <w:r>
        <w:rPr>
          <w:rStyle w:val="Teksttreci8"/>
          <w:i/>
          <w:iCs/>
          <w:color w:val="000000"/>
          <w:lang w:val="de-DE" w:eastAsia="de-DE"/>
        </w:rPr>
        <w:t xml:space="preserve">de </w:t>
      </w:r>
      <w:r>
        <w:rPr>
          <w:rStyle w:val="Teksttreci8"/>
          <w:i/>
          <w:iCs/>
          <w:color w:val="000000"/>
          <w:lang w:val="cs-CZ" w:eastAsia="cs-CZ"/>
        </w:rPr>
        <w:t>dektera : do</w:t>
      </w:r>
      <w:r>
        <w:rPr>
          <w:rStyle w:val="Teksttreci8"/>
          <w:i/>
          <w:iCs/>
          <w:color w:val="000000"/>
          <w:vertAlign w:val="superscript"/>
          <w:lang w:val="cs-CZ" w:eastAsia="cs-CZ"/>
        </w:rPr>
        <w:t>e</w:t>
      </w:r>
      <w:r>
        <w:rPr>
          <w:rStyle w:val="Teksttreci8"/>
          <w:i/>
          <w:iCs/>
          <w:color w:val="000000"/>
          <w:lang w:val="cs-CZ" w:eastAsia="cs-CZ"/>
        </w:rPr>
        <w:t xml:space="preserve"> doktora,</w:t>
      </w:r>
      <w:r>
        <w:rPr>
          <w:rStyle w:val="Teksttreci8Bezkursywy"/>
          <w:i w:val="0"/>
          <w:iCs w:val="0"/>
          <w:color w:val="000000"/>
          <w:lang w:val="cs-CZ" w:eastAsia="cs-CZ"/>
        </w:rPr>
        <w:t xml:space="preserve"> </w:t>
      </w:r>
      <w:r>
        <w:rPr>
          <w:rStyle w:val="Teksttreci8Bezkursywy"/>
          <w:i w:val="0"/>
          <w:iCs w:val="0"/>
          <w:color w:val="000000"/>
        </w:rPr>
        <w:t xml:space="preserve">nazwiska: </w:t>
      </w:r>
      <w:r>
        <w:rPr>
          <w:rStyle w:val="Teksttreci8"/>
          <w:i/>
          <w:iCs/>
          <w:color w:val="000000"/>
          <w:lang w:val="de-DE" w:eastAsia="de-DE"/>
        </w:rPr>
        <w:t>Bartes</w:t>
      </w:r>
      <w:r>
        <w:rPr>
          <w:rStyle w:val="Teksttreci8Bezkursywy"/>
          <w:i w:val="0"/>
          <w:iCs w:val="0"/>
          <w:color w:val="000000"/>
          <w:lang w:val="de-DE" w:eastAsia="de-DE"/>
        </w:rPr>
        <w:t xml:space="preserve"> </w:t>
      </w:r>
      <w:r>
        <w:rPr>
          <w:rStyle w:val="Teksttreci8Bezkursywy"/>
          <w:i w:val="0"/>
          <w:iCs w:val="0"/>
          <w:color w:val="000000"/>
          <w:lang w:val="cs-CZ" w:eastAsia="cs-CZ"/>
        </w:rPr>
        <w:t xml:space="preserve">(2) : </w:t>
      </w:r>
      <w:r>
        <w:rPr>
          <w:rStyle w:val="Teksttreci8"/>
          <w:i/>
          <w:iCs/>
          <w:color w:val="000000"/>
        </w:rPr>
        <w:t>Bartos</w:t>
      </w:r>
      <w:r>
        <w:rPr>
          <w:rStyle w:val="Teksttreci8Bezkursywy"/>
          <w:i w:val="0"/>
          <w:iCs w:val="0"/>
          <w:color w:val="000000"/>
        </w:rPr>
        <w:t xml:space="preserve"> </w:t>
      </w:r>
      <w:r>
        <w:rPr>
          <w:rStyle w:val="Teksttreci8Bezkursywy"/>
          <w:i w:val="0"/>
          <w:iCs w:val="0"/>
          <w:color w:val="000000"/>
          <w:lang w:val="cs-CZ" w:eastAsia="cs-CZ"/>
        </w:rPr>
        <w:t xml:space="preserve">(2) : </w:t>
      </w:r>
      <w:r>
        <w:rPr>
          <w:rStyle w:val="Teksttreci8"/>
          <w:i/>
          <w:iCs/>
          <w:color w:val="000000"/>
        </w:rPr>
        <w:t xml:space="preserve">Bartos </w:t>
      </w:r>
      <w:r>
        <w:rPr>
          <w:rStyle w:val="Teksttreci8Bezkursywy"/>
          <w:i w:val="0"/>
          <w:iCs w:val="0"/>
          <w:color w:val="000000"/>
        </w:rPr>
        <w:t xml:space="preserve">(2) : </w:t>
      </w:r>
      <w:r>
        <w:rPr>
          <w:rStyle w:val="Teksttreci8"/>
          <w:i/>
          <w:iCs/>
          <w:color w:val="000000"/>
        </w:rPr>
        <w:t>Barto</w:t>
      </w:r>
      <w:r>
        <w:rPr>
          <w:rStyle w:val="Teksttreci8"/>
          <w:i/>
          <w:iCs/>
          <w:color w:val="000000"/>
          <w:vertAlign w:val="superscript"/>
        </w:rPr>
        <w:t>e</w:t>
      </w:r>
      <w:r>
        <w:rPr>
          <w:rStyle w:val="Teksttreci8"/>
          <w:i/>
          <w:iCs/>
          <w:color w:val="000000"/>
        </w:rPr>
        <w:t xml:space="preserve">s, </w:t>
      </w:r>
      <w:r>
        <w:rPr>
          <w:rStyle w:val="Teksttreci8"/>
          <w:i/>
          <w:iCs/>
          <w:color w:val="000000"/>
          <w:lang w:val="de-DE" w:eastAsia="de-DE"/>
        </w:rPr>
        <w:t xml:space="preserve">Sondevic </w:t>
      </w:r>
      <w:r>
        <w:rPr>
          <w:rStyle w:val="Teksttreci8"/>
          <w:i/>
          <w:iCs/>
          <w:color w:val="000000"/>
        </w:rPr>
        <w:t xml:space="preserve">: </w:t>
      </w:r>
      <w:r>
        <w:rPr>
          <w:rStyle w:val="Teksttreci8"/>
          <w:i/>
          <w:iCs/>
          <w:color w:val="000000"/>
          <w:lang w:val="de-DE" w:eastAsia="de-DE"/>
        </w:rPr>
        <w:t>Sondovic</w:t>
      </w:r>
      <w:r>
        <w:rPr>
          <w:rStyle w:val="Teksttreci8Bezkursywy"/>
          <w:i w:val="0"/>
          <w:iCs w:val="0"/>
          <w:color w:val="000000"/>
          <w:lang w:val="de-DE" w:eastAsia="de-DE"/>
        </w:rPr>
        <w:t xml:space="preserve"> </w:t>
      </w:r>
      <w:r>
        <w:rPr>
          <w:rStyle w:val="Teksttreci8Bezkursywy"/>
          <w:i w:val="0"/>
          <w:iCs w:val="0"/>
          <w:color w:val="000000"/>
        </w:rPr>
        <w:t xml:space="preserve">[Sądowicz], </w:t>
      </w:r>
      <w:r>
        <w:rPr>
          <w:rStyle w:val="Teksttreci8"/>
          <w:i/>
          <w:iCs/>
          <w:color w:val="000000"/>
          <w:lang w:val="de-DE" w:eastAsia="de-DE"/>
        </w:rPr>
        <w:t xml:space="preserve">V'ecorek </w:t>
      </w:r>
      <w:r>
        <w:rPr>
          <w:rStyle w:val="Teksttreci8"/>
          <w:i/>
          <w:iCs/>
          <w:color w:val="000000"/>
        </w:rPr>
        <w:t>:</w:t>
      </w:r>
      <w:r>
        <w:rPr>
          <w:rStyle w:val="Teksttreci8Bezkursywy"/>
          <w:i w:val="0"/>
          <w:iCs w:val="0"/>
          <w:color w:val="000000"/>
        </w:rPr>
        <w:t xml:space="preserve"> (2) : </w:t>
      </w:r>
      <w:r>
        <w:rPr>
          <w:rStyle w:val="Teksttreci8"/>
          <w:i/>
          <w:iCs/>
          <w:color w:val="000000"/>
          <w:lang w:val="cs-CZ" w:eastAsia="cs-CZ"/>
        </w:rPr>
        <w:t xml:space="preserve">Stasek </w:t>
      </w:r>
      <w:r>
        <w:rPr>
          <w:rStyle w:val="Teksttreci8"/>
          <w:i/>
          <w:iCs/>
          <w:color w:val="000000"/>
          <w:lang w:val="de-DE" w:eastAsia="de-DE"/>
        </w:rPr>
        <w:t>V'e</w:t>
      </w:r>
      <w:r>
        <w:rPr>
          <w:rStyle w:val="Teksttreci8"/>
          <w:i/>
          <w:iCs/>
          <w:color w:val="000000"/>
        </w:rPr>
        <w:t>cerkuf,</w:t>
      </w:r>
      <w:r>
        <w:rPr>
          <w:rStyle w:val="Teksttreci8Bezkursywy"/>
          <w:i w:val="0"/>
          <w:iCs w:val="0"/>
          <w:color w:val="000000"/>
        </w:rPr>
        <w:t xml:space="preserve"> imiona: </w:t>
      </w:r>
      <w:r>
        <w:rPr>
          <w:rStyle w:val="Teksttreci8"/>
          <w:i/>
          <w:iCs/>
          <w:color w:val="000000"/>
          <w:lang w:val="cs-CZ" w:eastAsia="cs-CZ"/>
        </w:rPr>
        <w:t>Xunera</w:t>
      </w:r>
      <w:r>
        <w:rPr>
          <w:rStyle w:val="Teksttreci8"/>
          <w:i/>
          <w:iCs/>
          <w:color w:val="000000"/>
        </w:rPr>
        <w:t>ć</w:t>
      </w:r>
      <w:r>
        <w:rPr>
          <w:rStyle w:val="Teksttreci8"/>
          <w:i/>
          <w:iCs/>
          <w:color w:val="000000"/>
          <w:lang w:val="cs-CZ" w:eastAsia="cs-CZ"/>
        </w:rPr>
        <w:t xml:space="preserve">ine </w:t>
      </w:r>
      <w:r>
        <w:rPr>
          <w:rStyle w:val="Teksttreci8"/>
          <w:i/>
          <w:iCs/>
          <w:color w:val="000000"/>
          <w:lang w:val="ru-RU" w:eastAsia="ru-RU"/>
        </w:rPr>
        <w:t>р</w:t>
      </w:r>
      <w:r>
        <w:rPr>
          <w:rStyle w:val="Teksttreci2Kursywa"/>
          <w:i/>
          <w:iCs/>
          <w:color w:val="000000"/>
        </w:rPr>
        <w:t>ṷ</w:t>
      </w:r>
      <w:r>
        <w:rPr>
          <w:rStyle w:val="Teksttreci8"/>
          <w:i/>
          <w:iCs/>
          <w:color w:val="000000"/>
          <w:lang w:val="ru-RU" w:eastAsia="ru-RU"/>
        </w:rPr>
        <w:t>о</w:t>
      </w:r>
      <w:r>
        <w:rPr>
          <w:rStyle w:val="Teksttreci8"/>
          <w:i/>
          <w:iCs/>
          <w:color w:val="000000"/>
        </w:rPr>
        <w:t>el</w:t>
      </w:r>
      <w:r>
        <w:rPr>
          <w:rStyle w:val="Teksttreci8"/>
          <w:i/>
          <w:iCs/>
          <w:color w:val="000000"/>
          <w:lang w:val="ru-RU" w:eastAsia="ru-RU"/>
        </w:rPr>
        <w:t xml:space="preserve">е </w:t>
      </w:r>
      <w:r>
        <w:rPr>
          <w:rStyle w:val="Teksttreci8"/>
          <w:i/>
          <w:iCs/>
          <w:color w:val="000000"/>
        </w:rPr>
        <w:t xml:space="preserve">: </w:t>
      </w:r>
      <w:r>
        <w:rPr>
          <w:rStyle w:val="Teksttreci8"/>
          <w:i/>
          <w:iCs/>
          <w:color w:val="000000"/>
          <w:lang w:val="cs-CZ" w:eastAsia="cs-CZ"/>
        </w:rPr>
        <w:t>Xunerata : X</w:t>
      </w:r>
      <w:r>
        <w:rPr>
          <w:rStyle w:val="Teksttreci2Kursywa"/>
          <w:i/>
          <w:iCs/>
          <w:color w:val="000000"/>
        </w:rPr>
        <w:t>ṷ</w:t>
      </w:r>
      <w:r>
        <w:rPr>
          <w:rStyle w:val="Teksttreci8"/>
          <w:i/>
          <w:iCs/>
          <w:color w:val="000000"/>
          <w:lang w:val="cs-CZ" w:eastAsia="cs-CZ"/>
        </w:rPr>
        <w:t>unerka</w:t>
      </w:r>
      <w:r>
        <w:rPr>
          <w:rStyle w:val="Teksttreci8Bezkursywy"/>
          <w:i w:val="0"/>
          <w:iCs w:val="0"/>
          <w:color w:val="000000"/>
          <w:lang w:val="cs-CZ" w:eastAsia="cs-CZ"/>
        </w:rPr>
        <w:t xml:space="preserve"> (2) : </w:t>
      </w:r>
      <w:r>
        <w:rPr>
          <w:rStyle w:val="Teksttreci8"/>
          <w:i/>
          <w:iCs/>
          <w:color w:val="000000"/>
          <w:lang w:val="cs-CZ" w:eastAsia="cs-CZ"/>
        </w:rPr>
        <w:t>Xonerka</w:t>
      </w:r>
      <w:r>
        <w:rPr>
          <w:rStyle w:val="Teksttreci8Bezkursywy"/>
          <w:i w:val="0"/>
          <w:iCs w:val="0"/>
          <w:color w:val="000000"/>
          <w:lang w:val="cs-CZ" w:eastAsia="cs-CZ"/>
        </w:rPr>
        <w:t>, do</w:t>
      </w:r>
      <w:r>
        <w:rPr>
          <w:rStyle w:val="Teksttreci8Bezkursywy"/>
          <w:i w:val="0"/>
          <w:iCs w:val="0"/>
          <w:color w:val="000000"/>
          <w:vertAlign w:val="superscript"/>
          <w:lang w:val="cs-CZ" w:eastAsia="cs-CZ"/>
        </w:rPr>
        <w:t>e</w:t>
      </w:r>
      <w:r>
        <w:rPr>
          <w:rStyle w:val="Teksttreci8Bezkursywy"/>
          <w:i w:val="0"/>
          <w:iCs w:val="0"/>
          <w:color w:val="000000"/>
          <w:lang w:val="cs-CZ" w:eastAsia="cs-CZ"/>
        </w:rPr>
        <w:t xml:space="preserve"> </w:t>
      </w:r>
      <w:r>
        <w:rPr>
          <w:rStyle w:val="Teksttreci8"/>
          <w:i/>
          <w:iCs/>
          <w:color w:val="000000"/>
          <w:lang w:val="cs-CZ" w:eastAsia="cs-CZ"/>
        </w:rPr>
        <w:t>Romanevy</w:t>
      </w:r>
      <w:r>
        <w:rPr>
          <w:rStyle w:val="Teksttreci8Bezkursywy"/>
          <w:i w:val="0"/>
          <w:iCs w:val="0"/>
          <w:color w:val="000000"/>
          <w:lang w:val="cs-CZ" w:eastAsia="cs-CZ"/>
        </w:rPr>
        <w:t xml:space="preserve"> </w:t>
      </w:r>
      <w:r>
        <w:rPr>
          <w:rStyle w:val="Teksttreci8Bezkursywy"/>
          <w:i w:val="0"/>
          <w:iCs w:val="0"/>
          <w:color w:val="000000"/>
        </w:rPr>
        <w:t xml:space="preserve">[żony </w:t>
      </w:r>
      <w:r>
        <w:rPr>
          <w:rStyle w:val="Teksttreci8Bezkursywy"/>
          <w:i w:val="0"/>
          <w:iCs w:val="0"/>
          <w:color w:val="000000"/>
          <w:lang w:val="cs-CZ" w:eastAsia="cs-CZ"/>
        </w:rPr>
        <w:t xml:space="preserve">Romana], </w:t>
      </w:r>
      <w:r>
        <w:rPr>
          <w:rStyle w:val="Teksttreci8Bezkursywy"/>
          <w:i w:val="0"/>
          <w:iCs w:val="0"/>
          <w:color w:val="000000"/>
        </w:rPr>
        <w:t xml:space="preserve">również w nazwie topograficznej: </w:t>
      </w:r>
      <w:r>
        <w:rPr>
          <w:rStyle w:val="Teksttreci8"/>
          <w:i/>
          <w:iCs/>
          <w:color w:val="000000"/>
          <w:lang w:val="cs-CZ" w:eastAsia="cs-CZ"/>
        </w:rPr>
        <w:t>Bartesujka</w:t>
      </w:r>
      <w:r>
        <w:rPr>
          <w:rStyle w:val="Teksttreci8Bezkursywy"/>
          <w:i w:val="0"/>
          <w:iCs w:val="0"/>
          <w:color w:val="000000"/>
          <w:lang w:val="cs-CZ" w:eastAsia="cs-CZ"/>
        </w:rPr>
        <w:t xml:space="preserve"> (2) [pole </w:t>
      </w:r>
      <w:r>
        <w:rPr>
          <w:rStyle w:val="Teksttreci8Bezkursywy"/>
          <w:i w:val="0"/>
          <w:iCs w:val="0"/>
          <w:color w:val="000000"/>
        </w:rPr>
        <w:t xml:space="preserve">należące </w:t>
      </w:r>
      <w:r>
        <w:rPr>
          <w:rStyle w:val="Teksttreci8Bezkursywy"/>
          <w:i w:val="0"/>
          <w:iCs w:val="0"/>
          <w:color w:val="000000"/>
          <w:lang w:val="cs-CZ" w:eastAsia="cs-CZ"/>
        </w:rPr>
        <w:t xml:space="preserve">do </w:t>
      </w:r>
      <w:r>
        <w:rPr>
          <w:rStyle w:val="Teksttreci8Bezkursywy"/>
          <w:i w:val="0"/>
          <w:iCs w:val="0"/>
          <w:color w:val="000000"/>
        </w:rPr>
        <w:t>Bartosza].</w:t>
      </w:r>
    </w:p>
    <w:p w:rsidR="00BB66FB" w:rsidRDefault="0089542F">
      <w:pPr>
        <w:pStyle w:val="Teksttreci20"/>
        <w:shd w:val="clear" w:color="auto" w:fill="auto"/>
        <w:spacing w:before="0" w:line="280" w:lineRule="exact"/>
        <w:ind w:firstLine="440"/>
        <w:jc w:val="left"/>
      </w:pPr>
      <w:r>
        <w:rPr>
          <w:noProof/>
        </w:rPr>
        <w:pict>
          <v:shape id="_x0000_s1049" type="#_x0000_t202" style="position:absolute;left:0;text-align:left;margin-left:129pt;margin-top:11.15pt;width:38.4pt;height:48.6pt;z-index:-251655168;mso-wrap-distance-left:124.2pt;mso-wrap-distance-right:278.4pt;mso-position-horizontal-relative:margin" filled="f" stroked="f">
            <v:textbox style="mso-fit-shape-to-text:t" inset="0,0,0,0">
              <w:txbxContent>
                <w:p w:rsidR="00BB66FB" w:rsidRDefault="00BB66FB">
                  <w:pPr>
                    <w:pStyle w:val="Teksttreci20"/>
                    <w:shd w:val="clear" w:color="auto" w:fill="auto"/>
                    <w:spacing w:before="0" w:line="306" w:lineRule="exact"/>
                    <w:ind w:right="20"/>
                    <w:jc w:val="center"/>
                  </w:pPr>
                  <w:r>
                    <w:rPr>
                      <w:rStyle w:val="Teksttreci2Exact"/>
                      <w:color w:val="000000"/>
                    </w:rPr>
                    <w:t>o</w:t>
                  </w:r>
                </w:p>
                <w:p w:rsidR="00BB66FB" w:rsidRDefault="00BB66FB">
                  <w:pPr>
                    <w:pStyle w:val="Teksttreci20"/>
                    <w:shd w:val="clear" w:color="auto" w:fill="auto"/>
                    <w:spacing w:before="0" w:line="306" w:lineRule="exact"/>
                    <w:jc w:val="left"/>
                  </w:pPr>
                  <w:r>
                    <w:rPr>
                      <w:rStyle w:val="Teksttreci2Exact"/>
                      <w:color w:val="000000"/>
                    </w:rPr>
                    <w:t>204</w:t>
                  </w:r>
                </w:p>
                <w:p w:rsidR="00BB66FB" w:rsidRDefault="00BB66FB">
                  <w:pPr>
                    <w:pStyle w:val="Teksttreci20"/>
                    <w:shd w:val="clear" w:color="auto" w:fill="auto"/>
                    <w:spacing w:before="0" w:line="306" w:lineRule="exact"/>
                    <w:jc w:val="left"/>
                  </w:pPr>
                  <w:r>
                    <w:rPr>
                      <w:rStyle w:val="Teksttreci2Exact"/>
                      <w:color w:val="000000"/>
                    </w:rPr>
                    <w:t>59,8%</w:t>
                  </w:r>
                </w:p>
              </w:txbxContent>
            </v:textbox>
            <w10:wrap type="topAndBottom" anchorx="margin"/>
          </v:shape>
        </w:pict>
      </w:r>
      <w:r>
        <w:rPr>
          <w:noProof/>
        </w:rPr>
        <w:pict>
          <v:shape id="_x0000_s1050" type="#_x0000_t202" style="position:absolute;left:0;text-align:left;margin-left:181.2pt;margin-top:12.35pt;width:39pt;height:47.4pt;z-index:-251654144;mso-wrap-distance-left:176.4pt;mso-wrap-distance-right:225.6pt;mso-position-horizontal-relative:margin" filled="f" stroked="f">
            <v:textbox style="mso-fit-shape-to-text:t" inset="0,0,0,0">
              <w:txbxContent>
                <w:p w:rsidR="00BB66FB" w:rsidRDefault="00BB66FB">
                  <w:pPr>
                    <w:pStyle w:val="Teksttreci80"/>
                    <w:shd w:val="clear" w:color="auto" w:fill="auto"/>
                    <w:spacing w:line="306" w:lineRule="exact"/>
                    <w:ind w:left="300"/>
                    <w:jc w:val="left"/>
                  </w:pPr>
                  <w:r>
                    <w:rPr>
                      <w:rStyle w:val="Teksttreci8Exact"/>
                      <w:i/>
                      <w:iCs/>
                      <w:color w:val="000000"/>
                    </w:rPr>
                    <w:t>o</w:t>
                  </w:r>
                  <w:r>
                    <w:rPr>
                      <w:rStyle w:val="Teksttreci8Exact"/>
                      <w:i/>
                      <w:iCs/>
                      <w:color w:val="000000"/>
                      <w:vertAlign w:val="superscript"/>
                    </w:rPr>
                    <w:t>e</w:t>
                  </w:r>
                </w:p>
                <w:p w:rsidR="00BB66FB" w:rsidRDefault="00BB66FB">
                  <w:pPr>
                    <w:pStyle w:val="Teksttreci20"/>
                    <w:shd w:val="clear" w:color="auto" w:fill="auto"/>
                    <w:spacing w:before="0" w:line="306" w:lineRule="exact"/>
                    <w:jc w:val="left"/>
                  </w:pPr>
                  <w:r>
                    <w:rPr>
                      <w:rStyle w:val="Teksttreci2Exact"/>
                      <w:color w:val="000000"/>
                    </w:rPr>
                    <w:t>40</w:t>
                  </w:r>
                </w:p>
                <w:p w:rsidR="00BB66FB" w:rsidRDefault="00BB66FB">
                  <w:pPr>
                    <w:pStyle w:val="Nagwek4"/>
                    <w:keepNext/>
                    <w:keepLines/>
                    <w:shd w:val="clear" w:color="auto" w:fill="auto"/>
                  </w:pPr>
                  <w:bookmarkStart w:id="2" w:name="bookmark2"/>
                  <w:r>
                    <w:rPr>
                      <w:rStyle w:val="Nagwek4Exact"/>
                      <w:color w:val="000000"/>
                    </w:rPr>
                    <w:t>11</w:t>
                  </w:r>
                  <w:r>
                    <w:rPr>
                      <w:rStyle w:val="Nagwek4TimesNewRoman"/>
                      <w:color w:val="000000"/>
                    </w:rPr>
                    <w:t>,</w:t>
                  </w:r>
                  <w:r>
                    <w:rPr>
                      <w:rStyle w:val="Nagwek4Exact"/>
                      <w:color w:val="000000"/>
                    </w:rPr>
                    <w:t>6</w:t>
                  </w:r>
                  <w:r>
                    <w:rPr>
                      <w:rStyle w:val="Nagwek4TimesNewRoman"/>
                      <w:color w:val="000000"/>
                    </w:rPr>
                    <w:t>%</w:t>
                  </w:r>
                  <w:bookmarkEnd w:id="2"/>
                </w:p>
              </w:txbxContent>
            </v:textbox>
            <w10:wrap type="topAndBottom" anchorx="margin"/>
          </v:shape>
        </w:pict>
      </w:r>
      <w:r>
        <w:rPr>
          <w:noProof/>
        </w:rPr>
        <w:pict>
          <v:shape id="_x0000_s1051" type="#_x0000_t202" style="position:absolute;left:0;text-align:left;margin-left:234pt;margin-top:11.75pt;width:38.4pt;height:47.1pt;z-index:-251653120;mso-wrap-distance-left:229.2pt;mso-wrap-distance-right:173.4pt;mso-position-horizontal-relative:margin" filled="f" stroked="f">
            <v:textbox style="mso-fit-shape-to-text:t" inset="0,0,0,0">
              <w:txbxContent>
                <w:p w:rsidR="00BB66FB" w:rsidRDefault="00BB66FB">
                  <w:pPr>
                    <w:pStyle w:val="Teksttreci80"/>
                    <w:shd w:val="clear" w:color="auto" w:fill="auto"/>
                    <w:spacing w:line="306" w:lineRule="exact"/>
                    <w:ind w:left="240"/>
                    <w:jc w:val="left"/>
                  </w:pPr>
                  <w:r>
                    <w:rPr>
                      <w:rStyle w:val="Teksttreci8Exact"/>
                      <w:i/>
                      <w:iCs/>
                      <w:color w:val="000000"/>
                    </w:rPr>
                    <w:t>e°</w:t>
                  </w:r>
                </w:p>
                <w:p w:rsidR="00BB66FB" w:rsidRDefault="00BB66FB">
                  <w:pPr>
                    <w:pStyle w:val="Teksttreci20"/>
                    <w:shd w:val="clear" w:color="auto" w:fill="auto"/>
                    <w:spacing w:before="0" w:line="306" w:lineRule="exact"/>
                    <w:jc w:val="left"/>
                  </w:pPr>
                  <w:r>
                    <w:rPr>
                      <w:rStyle w:val="Teksttreci2Exact"/>
                      <w:color w:val="000000"/>
                    </w:rPr>
                    <w:t>1</w:t>
                  </w:r>
                </w:p>
                <w:p w:rsidR="00BB66FB" w:rsidRDefault="00BB66FB">
                  <w:pPr>
                    <w:pStyle w:val="Teksttreci20"/>
                    <w:shd w:val="clear" w:color="auto" w:fill="auto"/>
                    <w:spacing w:before="0" w:line="306" w:lineRule="exact"/>
                    <w:jc w:val="left"/>
                  </w:pPr>
                  <w:r>
                    <w:rPr>
                      <w:rStyle w:val="Teksttreci2Exact"/>
                      <w:color w:val="000000"/>
                    </w:rPr>
                    <w:t>0,29 %</w:t>
                  </w:r>
                </w:p>
              </w:txbxContent>
            </v:textbox>
            <w10:wrap type="topAndBottom" anchorx="margin"/>
          </v:shape>
        </w:pict>
      </w:r>
      <w:r>
        <w:rPr>
          <w:noProof/>
        </w:rPr>
        <w:pict>
          <v:shape id="_x0000_s1052" type="#_x0000_t202" style="position:absolute;left:0;text-align:left;margin-left:286.2pt;margin-top:9.4pt;width:38.4pt;height:49.8pt;z-index:-251652096;mso-wrap-distance-left:281.4pt;mso-wrap-distance-right:121.2pt;mso-position-horizontal-relative:margin" filled="f" stroked="f">
            <v:textbox style="mso-fit-shape-to-text:t" inset="0,0,0,0">
              <w:txbxContent>
                <w:p w:rsidR="00BB66FB" w:rsidRDefault="00BB66FB">
                  <w:pPr>
                    <w:pStyle w:val="Teksttreci80"/>
                    <w:shd w:val="clear" w:color="auto" w:fill="auto"/>
                    <w:ind w:left="40"/>
                    <w:jc w:val="center"/>
                  </w:pPr>
                  <w:r>
                    <w:rPr>
                      <w:rStyle w:val="Teksttreci8Exact"/>
                      <w:i/>
                      <w:iCs/>
                      <w:color w:val="000000"/>
                    </w:rPr>
                    <w:t>e</w:t>
                  </w:r>
                </w:p>
                <w:p w:rsidR="00BB66FB" w:rsidRDefault="00BB66FB">
                  <w:pPr>
                    <w:pStyle w:val="Teksttreci20"/>
                    <w:shd w:val="clear" w:color="auto" w:fill="auto"/>
                    <w:spacing w:before="0"/>
                    <w:jc w:val="left"/>
                  </w:pPr>
                  <w:r>
                    <w:rPr>
                      <w:rStyle w:val="Teksttreci2Exact"/>
                      <w:color w:val="000000"/>
                    </w:rPr>
                    <w:t>97</w:t>
                  </w:r>
                </w:p>
                <w:p w:rsidR="00BB66FB" w:rsidRDefault="00BB66FB">
                  <w:pPr>
                    <w:pStyle w:val="Teksttreci20"/>
                    <w:shd w:val="clear" w:color="auto" w:fill="auto"/>
                    <w:spacing w:before="0"/>
                    <w:jc w:val="left"/>
                  </w:pPr>
                  <w:r>
                    <w:rPr>
                      <w:rStyle w:val="Teksttreci2Exact"/>
                      <w:color w:val="000000"/>
                    </w:rPr>
                    <w:t>28,3%</w:t>
                  </w:r>
                </w:p>
              </w:txbxContent>
            </v:textbox>
            <w10:wrap type="topAndBottom" anchorx="margin"/>
          </v:shape>
        </w:pict>
      </w:r>
      <w:r w:rsidR="00BB66FB">
        <w:rPr>
          <w:rStyle w:val="Teksttreci2"/>
          <w:color w:val="000000"/>
        </w:rPr>
        <w:t>Proporcja w zanotowanych formach:</w:t>
      </w:r>
    </w:p>
    <w:p w:rsidR="00BB66FB" w:rsidRDefault="00BB66FB">
      <w:pPr>
        <w:pStyle w:val="Teksttreci20"/>
        <w:shd w:val="clear" w:color="auto" w:fill="auto"/>
        <w:spacing w:before="0" w:line="306" w:lineRule="exact"/>
        <w:ind w:firstLine="440"/>
      </w:pPr>
      <w:r>
        <w:rPr>
          <w:rStyle w:val="Teksttreci2"/>
          <w:color w:val="000000"/>
        </w:rPr>
        <w:t xml:space="preserve">Można by zaobserwować szczątkowe zachowanie dawnej oboczności o </w:t>
      </w:r>
      <w:r>
        <w:rPr>
          <w:rStyle w:val="Teksttreci2"/>
          <w:color w:val="000000"/>
          <w:lang w:val="ru-RU" w:eastAsia="ru-RU"/>
        </w:rPr>
        <w:t xml:space="preserve">// </w:t>
      </w:r>
      <w:r>
        <w:rPr>
          <w:rStyle w:val="Teksttreci2Kursywa"/>
          <w:color w:val="000000"/>
        </w:rPr>
        <w:t xml:space="preserve">’e : </w:t>
      </w:r>
      <w:r>
        <w:rPr>
          <w:rStyle w:val="Teksttreci2Kursywa"/>
          <w:color w:val="000000"/>
          <w:lang w:val="cs-CZ" w:eastAsia="cs-CZ"/>
        </w:rPr>
        <w:t>po</w:t>
      </w:r>
      <w:r>
        <w:rPr>
          <w:rStyle w:val="Teksttreci2Kursywa"/>
          <w:color w:val="000000"/>
        </w:rPr>
        <w:t>ṷń</w:t>
      </w:r>
      <w:r>
        <w:rPr>
          <w:rStyle w:val="Teksttreci2Kursywa"/>
          <w:color w:val="000000"/>
          <w:lang w:val="cs-CZ" w:eastAsia="cs-CZ"/>
        </w:rPr>
        <w:t xml:space="preserve">evy, </w:t>
      </w:r>
      <w:r>
        <w:rPr>
          <w:rStyle w:val="Teksttreci2Kursywa"/>
          <w:color w:val="000000"/>
        </w:rPr>
        <w:t xml:space="preserve">ku </w:t>
      </w:r>
      <w:r>
        <w:rPr>
          <w:rStyle w:val="Teksttreci2Kursywa"/>
          <w:color w:val="000000"/>
          <w:lang w:val="cs-CZ" w:eastAsia="cs-CZ"/>
        </w:rPr>
        <w:t>po</w:t>
      </w:r>
      <w:r>
        <w:rPr>
          <w:rStyle w:val="Teksttreci2Kursywa"/>
          <w:color w:val="000000"/>
        </w:rPr>
        <w:t>ṷ</w:t>
      </w:r>
      <w:r>
        <w:rPr>
          <w:rStyle w:val="Teksttreci2Kursywa"/>
          <w:color w:val="000000"/>
          <w:lang w:val="cs-CZ" w:eastAsia="cs-CZ"/>
        </w:rPr>
        <w:t>ud</w:t>
      </w:r>
      <w:r>
        <w:rPr>
          <w:rStyle w:val="Teksttreci2Kursywa"/>
          <w:color w:val="000000"/>
        </w:rPr>
        <w:t>ń</w:t>
      </w:r>
      <w:r>
        <w:rPr>
          <w:rStyle w:val="Teksttreci2Kursywa"/>
          <w:color w:val="000000"/>
          <w:lang w:val="cs-CZ" w:eastAsia="cs-CZ"/>
        </w:rPr>
        <w:t>evi, bo</w:t>
      </w:r>
      <w:r>
        <w:rPr>
          <w:rStyle w:val="Teksttreci8Bezkursywy"/>
          <w:color w:val="000000"/>
        </w:rPr>
        <w:t>i̯</w:t>
      </w:r>
      <w:r>
        <w:rPr>
          <w:rStyle w:val="Teksttreci2Kursywa"/>
          <w:color w:val="000000"/>
          <w:lang w:val="cs-CZ" w:eastAsia="cs-CZ"/>
        </w:rPr>
        <w:t>coževi, l'il'</w:t>
      </w:r>
      <w:r>
        <w:rPr>
          <w:rStyle w:val="Teksttreci2Kursywa"/>
          <w:color w:val="000000"/>
        </w:rPr>
        <w:t>i</w:t>
      </w:r>
      <w:r>
        <w:rPr>
          <w:rStyle w:val="Teksttreci8Bezkursywy"/>
          <w:color w:val="000000"/>
        </w:rPr>
        <w:t>i̯</w:t>
      </w:r>
      <w:r>
        <w:rPr>
          <w:rStyle w:val="Teksttreci2Kursywa"/>
          <w:color w:val="000000"/>
        </w:rPr>
        <w:t>evy,</w:t>
      </w:r>
      <w:r>
        <w:rPr>
          <w:rStyle w:val="Teksttreci2"/>
          <w:color w:val="000000"/>
        </w:rPr>
        <w:t xml:space="preserve"> i̯ai̯o : i̯</w:t>
      </w:r>
      <w:r>
        <w:rPr>
          <w:rStyle w:val="Teksttreci2"/>
          <w:color w:val="000000"/>
          <w:lang w:val="de-DE" w:eastAsia="de-DE"/>
        </w:rPr>
        <w:t>a</w:t>
      </w:r>
      <w:r>
        <w:rPr>
          <w:rStyle w:val="Teksttreci8Bezkursywy"/>
          <w:color w:val="000000"/>
        </w:rPr>
        <w:t>i̯</w:t>
      </w:r>
      <w:r>
        <w:rPr>
          <w:rStyle w:val="Teksttreci2"/>
          <w:color w:val="000000"/>
          <w:lang w:val="de-DE" w:eastAsia="de-DE"/>
        </w:rPr>
        <w:t xml:space="preserve">e, </w:t>
      </w:r>
      <w:r>
        <w:rPr>
          <w:rStyle w:val="Teksttreci2Kursywa"/>
          <w:color w:val="000000"/>
        </w:rPr>
        <w:t>ma</w:t>
      </w:r>
      <w:r>
        <w:rPr>
          <w:rStyle w:val="Teksttreci2Kursywa"/>
          <w:color w:val="000000"/>
          <w:lang w:val="cs-CZ" w:eastAsia="cs-CZ"/>
        </w:rPr>
        <w:t>leva</w:t>
      </w:r>
      <w:r>
        <w:rPr>
          <w:rStyle w:val="Teksttreci2Kursywa"/>
          <w:color w:val="000000"/>
        </w:rPr>
        <w:t>ć</w:t>
      </w:r>
      <w:r>
        <w:rPr>
          <w:rStyle w:val="Teksttreci2Kursywa"/>
          <w:color w:val="000000"/>
          <w:lang w:val="cs-CZ" w:eastAsia="cs-CZ"/>
        </w:rPr>
        <w:t>, pytlevny, fcora : fcera, magleva</w:t>
      </w:r>
      <w:r>
        <w:rPr>
          <w:rStyle w:val="Teksttreci2Kursywa"/>
          <w:color w:val="000000"/>
        </w:rPr>
        <w:t>ć</w:t>
      </w:r>
      <w:r>
        <w:rPr>
          <w:rStyle w:val="Teksttreci2Kursywa"/>
          <w:color w:val="000000"/>
          <w:lang w:val="cs-CZ" w:eastAsia="cs-CZ"/>
        </w:rPr>
        <w:t xml:space="preserve">, </w:t>
      </w:r>
      <w:r>
        <w:rPr>
          <w:rStyle w:val="Teksttreci2Kursywa"/>
          <w:color w:val="000000"/>
        </w:rPr>
        <w:t>ṷ</w:t>
      </w:r>
      <w:r>
        <w:rPr>
          <w:rStyle w:val="Teksttreci2Kursywa"/>
          <w:color w:val="000000"/>
          <w:lang w:val="cs-CZ" w:eastAsia="cs-CZ"/>
        </w:rPr>
        <w:t>oiceve, kruleve, krulevi, špekuleva</w:t>
      </w:r>
      <w:r>
        <w:rPr>
          <w:rStyle w:val="Teksttreci2Kursywa"/>
          <w:color w:val="000000"/>
        </w:rPr>
        <w:t>ć</w:t>
      </w:r>
      <w:r>
        <w:rPr>
          <w:rStyle w:val="Teksttreci2Kursywa"/>
          <w:color w:val="000000"/>
          <w:lang w:val="cs-CZ" w:eastAsia="cs-CZ"/>
        </w:rPr>
        <w:t>,</w:t>
      </w:r>
      <w:r>
        <w:rPr>
          <w:rStyle w:val="Teksttreci2"/>
          <w:color w:val="000000"/>
          <w:lang w:val="cs-CZ" w:eastAsia="cs-CZ"/>
        </w:rPr>
        <w:t xml:space="preserve"> </w:t>
      </w:r>
      <w:r>
        <w:rPr>
          <w:rStyle w:val="Teksttreci2"/>
          <w:color w:val="000000"/>
        </w:rPr>
        <w:t xml:space="preserve">choć </w:t>
      </w:r>
      <w:r>
        <w:rPr>
          <w:rStyle w:val="Teksttreci2"/>
          <w:color w:val="000000"/>
          <w:lang w:val="cs-CZ" w:eastAsia="cs-CZ"/>
        </w:rPr>
        <w:t xml:space="preserve">jest </w:t>
      </w:r>
      <w:r>
        <w:rPr>
          <w:rStyle w:val="Teksttreci2Kursywa"/>
          <w:color w:val="000000"/>
          <w:lang w:val="cs-CZ" w:eastAsia="cs-CZ"/>
        </w:rPr>
        <w:t>ma</w:t>
      </w:r>
      <w:r>
        <w:rPr>
          <w:rStyle w:val="Teksttreci8Bezkursywy"/>
          <w:color w:val="000000"/>
        </w:rPr>
        <w:t>i̯</w:t>
      </w:r>
      <w:r>
        <w:rPr>
          <w:rStyle w:val="Teksttreci2Kursywa"/>
          <w:color w:val="000000"/>
          <w:lang w:val="cs-CZ" w:eastAsia="cs-CZ"/>
        </w:rPr>
        <w:t>ovy, ga</w:t>
      </w:r>
      <w:r>
        <w:rPr>
          <w:rStyle w:val="Teksttreci8Bezkursywy"/>
          <w:color w:val="000000"/>
        </w:rPr>
        <w:t>i̯</w:t>
      </w:r>
      <w:r>
        <w:rPr>
          <w:rStyle w:val="Teksttreci2Kursywa"/>
          <w:color w:val="000000"/>
          <w:lang w:val="cs-CZ" w:eastAsia="cs-CZ"/>
        </w:rPr>
        <w:t>ovy, stalovy</w:t>
      </w:r>
      <w:r>
        <w:rPr>
          <w:rStyle w:val="Teksttreci2"/>
          <w:color w:val="000000"/>
          <w:lang w:val="cs-CZ" w:eastAsia="cs-CZ"/>
        </w:rPr>
        <w:t xml:space="preserve">. </w:t>
      </w:r>
      <w:r>
        <w:rPr>
          <w:rStyle w:val="Teksttreci2"/>
          <w:color w:val="000000"/>
        </w:rPr>
        <w:t xml:space="preserve">Istnienie końcówki </w:t>
      </w:r>
      <w:r>
        <w:rPr>
          <w:rStyle w:val="Teksttreci2"/>
          <w:color w:val="000000"/>
          <w:lang w:val="cs-CZ" w:eastAsia="cs-CZ"/>
        </w:rPr>
        <w:t>-</w:t>
      </w:r>
      <w:r>
        <w:rPr>
          <w:rStyle w:val="Teksttreci2Kursywa"/>
          <w:color w:val="000000"/>
          <w:lang w:val="ru-RU" w:eastAsia="ru-RU"/>
        </w:rPr>
        <w:t>о</w:t>
      </w:r>
      <w:r>
        <w:rPr>
          <w:rStyle w:val="Teksttreci2Kursywa"/>
          <w:color w:val="000000"/>
          <w:vertAlign w:val="superscript"/>
          <w:lang w:val="ru-RU" w:eastAsia="ru-RU"/>
        </w:rPr>
        <w:t>е</w:t>
      </w:r>
      <w:r>
        <w:rPr>
          <w:rStyle w:val="Teksttreci2Kursywa"/>
          <w:color w:val="000000"/>
          <w:vertAlign w:val="superscript"/>
        </w:rPr>
        <w:t>v'i</w:t>
      </w:r>
      <w:r>
        <w:rPr>
          <w:rStyle w:val="Teksttreci2Kursywa"/>
          <w:color w:val="000000"/>
          <w:lang w:val="ru-RU" w:eastAsia="ru-RU"/>
        </w:rPr>
        <w:t xml:space="preserve"> </w:t>
      </w:r>
      <w:r>
        <w:rPr>
          <w:rStyle w:val="Teksttreci2Kursywa"/>
          <w:color w:val="000000"/>
          <w:lang w:val="cs-CZ" w:eastAsia="cs-CZ"/>
        </w:rPr>
        <w:t>: -evi</w:t>
      </w:r>
      <w:r>
        <w:rPr>
          <w:rStyle w:val="Teksttreci2"/>
          <w:color w:val="000000"/>
          <w:lang w:val="cs-CZ" w:eastAsia="cs-CZ"/>
        </w:rPr>
        <w:t xml:space="preserve"> </w:t>
      </w:r>
      <w:r>
        <w:rPr>
          <w:rStyle w:val="Teksttreci2"/>
          <w:color w:val="000000"/>
        </w:rPr>
        <w:t xml:space="preserve">w </w:t>
      </w:r>
      <w:r>
        <w:rPr>
          <w:rStyle w:val="Teksttreci2"/>
          <w:color w:val="000000"/>
          <w:lang w:val="cs-CZ" w:eastAsia="cs-CZ"/>
        </w:rPr>
        <w:t xml:space="preserve">C. </w:t>
      </w:r>
      <w:r>
        <w:rPr>
          <w:rStyle w:val="Teksttreci2"/>
          <w:color w:val="000000"/>
        </w:rPr>
        <w:t>l.p. rzeczowników męskich można by uznać za nową tendencję, pojawia się ona zarówno po spółgłosce twardej, jak i miękkiej. Przykła</w:t>
      </w:r>
      <w:r>
        <w:rPr>
          <w:rStyle w:val="Teksttreci2"/>
          <w:color w:val="000000"/>
        </w:rPr>
        <w:softHyphen/>
        <w:t xml:space="preserve">dy: </w:t>
      </w:r>
      <w:r>
        <w:rPr>
          <w:rStyle w:val="Teksttreci2Kursywa"/>
          <w:color w:val="000000"/>
        </w:rPr>
        <w:t xml:space="preserve">ku </w:t>
      </w:r>
      <w:r>
        <w:rPr>
          <w:rStyle w:val="Teksttreci2Kursywa"/>
          <w:color w:val="000000"/>
          <w:lang w:val="de-DE" w:eastAsia="de-DE"/>
        </w:rPr>
        <w:t xml:space="preserve">vecorevi, </w:t>
      </w:r>
      <w:r>
        <w:rPr>
          <w:rStyle w:val="Teksttreci2Kursywa"/>
          <w:color w:val="000000"/>
          <w:lang w:val="cs-CZ" w:eastAsia="cs-CZ"/>
        </w:rPr>
        <w:t>bžydok</w:t>
      </w:r>
      <w:r>
        <w:rPr>
          <w:rStyle w:val="Teksttreci2Kursywa"/>
          <w:color w:val="000000"/>
        </w:rPr>
        <w:t>ṷ</w:t>
      </w:r>
      <w:r>
        <w:rPr>
          <w:rStyle w:val="Teksttreci2Kursywa"/>
          <w:color w:val="000000"/>
          <w:lang w:val="cs-CZ" w:eastAsia="cs-CZ"/>
        </w:rPr>
        <w:t>evi, krulevi,</w:t>
      </w:r>
      <w:r>
        <w:rPr>
          <w:rStyle w:val="Teksttreci2"/>
          <w:color w:val="000000"/>
          <w:lang w:val="cs-CZ" w:eastAsia="cs-CZ"/>
        </w:rPr>
        <w:t xml:space="preserve"> </w:t>
      </w:r>
      <w:r>
        <w:rPr>
          <w:rStyle w:val="Teksttreci2"/>
          <w:color w:val="000000"/>
        </w:rPr>
        <w:t xml:space="preserve">(2), </w:t>
      </w:r>
      <w:r>
        <w:rPr>
          <w:rStyle w:val="Teksttreci2Kursywa"/>
          <w:color w:val="000000"/>
        </w:rPr>
        <w:t>cṷo</w:t>
      </w:r>
      <w:r>
        <w:rPr>
          <w:rStyle w:val="Teksttreci2Kursywa"/>
          <w:color w:val="000000"/>
          <w:vertAlign w:val="superscript"/>
        </w:rPr>
        <w:t>e</w:t>
      </w:r>
      <w:r>
        <w:rPr>
          <w:rStyle w:val="Teksttreci2Kursywa"/>
          <w:color w:val="000000"/>
        </w:rPr>
        <w:t>vekṷo</w:t>
      </w:r>
      <w:r>
        <w:rPr>
          <w:rStyle w:val="Teksttreci2Kursywa"/>
          <w:color w:val="000000"/>
          <w:vertAlign w:val="superscript"/>
        </w:rPr>
        <w:t>e</w:t>
      </w:r>
      <w:r>
        <w:rPr>
          <w:rStyle w:val="Teksttreci2Kursywa"/>
          <w:color w:val="000000"/>
        </w:rPr>
        <w:t xml:space="preserve">vi, </w:t>
      </w:r>
      <w:r>
        <w:rPr>
          <w:rStyle w:val="Teksttreci2Kursywa"/>
          <w:color w:val="000000"/>
          <w:lang w:val="cs-CZ" w:eastAsia="cs-CZ"/>
        </w:rPr>
        <w:t>synevi</w:t>
      </w:r>
      <w:r>
        <w:rPr>
          <w:rStyle w:val="Teksttreci2"/>
          <w:color w:val="000000"/>
          <w:lang w:val="cs-CZ" w:eastAsia="cs-CZ"/>
        </w:rPr>
        <w:t xml:space="preserve"> </w:t>
      </w:r>
      <w:r>
        <w:rPr>
          <w:rStyle w:val="Teksttreci2"/>
          <w:color w:val="000000"/>
        </w:rPr>
        <w:t xml:space="preserve">(2), </w:t>
      </w:r>
      <w:r>
        <w:rPr>
          <w:rStyle w:val="Teksttreci2Kursywa"/>
          <w:color w:val="000000"/>
        </w:rPr>
        <w:t xml:space="preserve">ku </w:t>
      </w:r>
      <w:r>
        <w:rPr>
          <w:rStyle w:val="Teksttreci2Kursywa"/>
          <w:color w:val="000000"/>
          <w:lang w:val="cs-CZ" w:eastAsia="cs-CZ"/>
        </w:rPr>
        <w:t>po</w:t>
      </w:r>
      <w:r>
        <w:rPr>
          <w:rStyle w:val="Teksttreci2Kursywa"/>
          <w:color w:val="000000"/>
        </w:rPr>
        <w:t>ṷ</w:t>
      </w:r>
      <w:r>
        <w:rPr>
          <w:rStyle w:val="Teksttreci2Kursywa"/>
          <w:color w:val="000000"/>
          <w:lang w:val="cs-CZ" w:eastAsia="cs-CZ"/>
        </w:rPr>
        <w:t xml:space="preserve">udnevi, </w:t>
      </w:r>
      <w:r>
        <w:rPr>
          <w:rStyle w:val="Teksttreci2Kursywa"/>
          <w:color w:val="000000"/>
        </w:rPr>
        <w:t>ku Tamovṷo</w:t>
      </w:r>
      <w:r>
        <w:rPr>
          <w:rStyle w:val="Teksttreci2Kursywa"/>
          <w:color w:val="000000"/>
          <w:vertAlign w:val="superscript"/>
        </w:rPr>
        <w:t>e</w:t>
      </w:r>
      <w:r>
        <w:rPr>
          <w:rStyle w:val="Teksttreci2Kursywa"/>
          <w:color w:val="000000"/>
        </w:rPr>
        <w:t xml:space="preserve">vi, </w:t>
      </w:r>
      <w:r>
        <w:rPr>
          <w:rStyle w:val="Teksttreci2Kursywa"/>
          <w:color w:val="000000"/>
          <w:lang w:val="cs-CZ" w:eastAsia="cs-CZ"/>
        </w:rPr>
        <w:t xml:space="preserve">boicoževi, </w:t>
      </w:r>
      <w:r>
        <w:rPr>
          <w:rStyle w:val="Teksttreci2Kursywa"/>
          <w:color w:val="000000"/>
        </w:rPr>
        <w:t>kṷo</w:t>
      </w:r>
      <w:r>
        <w:rPr>
          <w:rStyle w:val="Teksttreci2Kursywa"/>
          <w:color w:val="000000"/>
          <w:vertAlign w:val="superscript"/>
        </w:rPr>
        <w:t>e</w:t>
      </w:r>
      <w:r>
        <w:rPr>
          <w:rStyle w:val="Teksttreci2Kursywa"/>
          <w:color w:val="000000"/>
        </w:rPr>
        <w:t>sykṷ</w:t>
      </w:r>
      <w:r>
        <w:rPr>
          <w:rStyle w:val="Teksttreci2Kursywa"/>
          <w:color w:val="000000"/>
          <w:lang w:val="cs-CZ" w:eastAsia="cs-CZ"/>
        </w:rPr>
        <w:t>evi,</w:t>
      </w:r>
      <w:r>
        <w:rPr>
          <w:rStyle w:val="Teksttreci2"/>
          <w:color w:val="000000"/>
          <w:lang w:val="cs-CZ" w:eastAsia="cs-CZ"/>
        </w:rPr>
        <w:t xml:space="preserve"> </w:t>
      </w:r>
      <w:r>
        <w:rPr>
          <w:rStyle w:val="Teksttreci2"/>
          <w:color w:val="000000"/>
        </w:rPr>
        <w:t xml:space="preserve">choć jest też: </w:t>
      </w:r>
      <w:r>
        <w:rPr>
          <w:rStyle w:val="Teksttreci2Kursywa"/>
          <w:color w:val="000000"/>
          <w:lang w:val="cs-CZ" w:eastAsia="cs-CZ"/>
        </w:rPr>
        <w:t>š</w:t>
      </w:r>
      <w:r>
        <w:rPr>
          <w:rStyle w:val="Teksttreci2Kursywa"/>
          <w:color w:val="000000"/>
          <w:lang w:val="de-DE" w:eastAsia="de-DE"/>
        </w:rPr>
        <w:t xml:space="preserve">efcovi, </w:t>
      </w:r>
      <w:r>
        <w:rPr>
          <w:rStyle w:val="Teksttreci2Kursywa"/>
          <w:color w:val="000000"/>
        </w:rPr>
        <w:t xml:space="preserve">ku </w:t>
      </w:r>
      <w:r>
        <w:rPr>
          <w:rStyle w:val="Teksttreci2Kursywa"/>
          <w:color w:val="000000"/>
          <w:lang w:val="cs-CZ" w:eastAsia="cs-CZ"/>
        </w:rPr>
        <w:t>dom</w:t>
      </w:r>
      <w:r>
        <w:rPr>
          <w:rStyle w:val="Teksttreci2Kursywa"/>
          <w:color w:val="000000"/>
        </w:rPr>
        <w:t>ṷ</w:t>
      </w:r>
      <w:r>
        <w:rPr>
          <w:rStyle w:val="Teksttreci2Kursywa"/>
          <w:color w:val="000000"/>
          <w:lang w:val="cs-CZ" w:eastAsia="cs-CZ"/>
        </w:rPr>
        <w:t>ovi, naucy</w:t>
      </w:r>
      <w:r>
        <w:rPr>
          <w:rStyle w:val="Teksttreci2Kursywa"/>
          <w:color w:val="000000"/>
        </w:rPr>
        <w:t>ć</w:t>
      </w:r>
      <w:r>
        <w:rPr>
          <w:rStyle w:val="Teksttreci2Kursywa"/>
          <w:color w:val="000000"/>
          <w:lang w:val="cs-CZ" w:eastAsia="cs-CZ"/>
        </w:rPr>
        <w:t>elovi, menžovi, aptyk</w:t>
      </w:r>
      <w:r>
        <w:rPr>
          <w:rStyle w:val="Teksttreci2Kursywa"/>
          <w:color w:val="000000"/>
        </w:rPr>
        <w:t>ṷ</w:t>
      </w:r>
      <w:r>
        <w:rPr>
          <w:rStyle w:val="Teksttreci2Kursywa"/>
          <w:color w:val="000000"/>
          <w:lang w:val="cs-CZ" w:eastAsia="cs-CZ"/>
        </w:rPr>
        <w:t>ožovi.</w:t>
      </w:r>
      <w:r>
        <w:rPr>
          <w:rStyle w:val="Teksttreci2"/>
          <w:color w:val="000000"/>
          <w:lang w:val="cs-CZ" w:eastAsia="cs-CZ"/>
        </w:rPr>
        <w:t xml:space="preserve"> </w:t>
      </w:r>
      <w:r>
        <w:rPr>
          <w:rStyle w:val="Teksttreci2"/>
          <w:color w:val="000000"/>
        </w:rPr>
        <w:t xml:space="preserve">Materiał </w:t>
      </w:r>
      <w:r>
        <w:rPr>
          <w:rStyle w:val="Teksttreci2"/>
          <w:color w:val="000000"/>
          <w:lang w:val="cs-CZ" w:eastAsia="cs-CZ"/>
        </w:rPr>
        <w:t xml:space="preserve">jest narazie zbyt </w:t>
      </w:r>
      <w:r>
        <w:rPr>
          <w:rStyle w:val="Teksttreci2"/>
          <w:color w:val="000000"/>
        </w:rPr>
        <w:t xml:space="preserve">skąpy, </w:t>
      </w:r>
      <w:r>
        <w:rPr>
          <w:rStyle w:val="Teksttreci2"/>
          <w:color w:val="000000"/>
          <w:lang w:val="cs-CZ" w:eastAsia="cs-CZ"/>
        </w:rPr>
        <w:t xml:space="preserve">by </w:t>
      </w:r>
      <w:r>
        <w:rPr>
          <w:rStyle w:val="Teksttreci2"/>
          <w:color w:val="000000"/>
        </w:rPr>
        <w:t>można było wyciągnąć szersze wnioski. Ograniczam się do za</w:t>
      </w:r>
      <w:r>
        <w:rPr>
          <w:rStyle w:val="Teksttreci2"/>
          <w:color w:val="000000"/>
        </w:rPr>
        <w:softHyphen/>
        <w:t>sygnalizowania zaobserwowanych faktów.</w:t>
      </w:r>
      <w:r>
        <w:br w:type="page"/>
      </w:r>
    </w:p>
    <w:p w:rsidR="00BB66FB" w:rsidRDefault="00BB66FB">
      <w:pPr>
        <w:pStyle w:val="Teksttreci20"/>
        <w:shd w:val="clear" w:color="auto" w:fill="auto"/>
        <w:spacing w:before="0"/>
        <w:ind w:firstLine="460"/>
      </w:pPr>
      <w:r>
        <w:rPr>
          <w:rStyle w:val="Teksttreci2"/>
          <w:color w:val="000000"/>
        </w:rPr>
        <w:lastRenderedPageBreak/>
        <w:t>Im dalej na północ od Tarnowa, tym większy obserwuje się zakres delabializacji samogłoski o, zwłaszcza po spółgłoskach przedniojęzyko- wych. W gwarze wsi położonych najbliżej Tarnowa: Zaczarnie, Lisia Góra o delabializowane jest rzadko, szczególnie w gwarze Lisiej Góry (wieś ma opinię „kulturalnej”); wysunięte na północ ku Dąbrowie. Tarnowskiej wsie: Lipiny, Żukowice Stare, Żelazówka i Laskówka delabializują</w:t>
      </w:r>
    </w:p>
    <w:p w:rsidR="00BB66FB" w:rsidRDefault="00BB66FB">
      <w:pPr>
        <w:pStyle w:val="Teksttreci20"/>
        <w:shd w:val="clear" w:color="auto" w:fill="auto"/>
        <w:tabs>
          <w:tab w:val="left" w:pos="266"/>
        </w:tabs>
        <w:spacing w:before="0"/>
      </w:pPr>
      <w:r>
        <w:rPr>
          <w:rStyle w:val="Teksttreci2"/>
          <w:color w:val="000000"/>
        </w:rPr>
        <w:t>o</w:t>
      </w:r>
      <w:r>
        <w:rPr>
          <w:rStyle w:val="Teksttreci2"/>
          <w:color w:val="000000"/>
        </w:rPr>
        <w:tab/>
        <w:t>znacznie częściej, niż to można obserwować w gwarze Brnia. Breń sta</w:t>
      </w:r>
      <w:r>
        <w:rPr>
          <w:rStyle w:val="Teksttreci2"/>
          <w:color w:val="000000"/>
        </w:rPr>
        <w:softHyphen/>
        <w:t>nowi teren przejściowy. Ustalenie zasięgu terytorialnego delabializacji w okręgu tarnowskim wymaga jednak dokładnych zestawień procento</w:t>
      </w:r>
      <w:r>
        <w:rPr>
          <w:rStyle w:val="Teksttreci2"/>
          <w:color w:val="000000"/>
        </w:rPr>
        <w:softHyphen/>
        <w:t>wych wszystkich wsi.</w:t>
      </w:r>
    </w:p>
    <w:p w:rsidR="00BB66FB" w:rsidRDefault="00BB66FB">
      <w:pPr>
        <w:pStyle w:val="Teksttreci20"/>
        <w:shd w:val="clear" w:color="auto" w:fill="auto"/>
        <w:tabs>
          <w:tab w:val="left" w:pos="4572"/>
        </w:tabs>
        <w:spacing w:before="0" w:line="318" w:lineRule="exact"/>
        <w:ind w:firstLine="460"/>
      </w:pPr>
      <w:r>
        <w:rPr>
          <w:rStyle w:val="Teksttreci2"/>
          <w:color w:val="000000"/>
        </w:rPr>
        <w:t xml:space="preserve">Czasem proces delabializacji przesuwa się na o powstałe z </w:t>
      </w:r>
      <w:r>
        <w:rPr>
          <w:rStyle w:val="Teksttreci2Kursywa"/>
          <w:color w:val="000000"/>
          <w:lang w:val="de-DE" w:eastAsia="de-DE"/>
        </w:rPr>
        <w:t xml:space="preserve">ä: </w:t>
      </w:r>
      <w:r>
        <w:rPr>
          <w:rStyle w:val="Teksttreci2Kursywa"/>
          <w:color w:val="000000"/>
        </w:rPr>
        <w:t>zegroda : zegroʒ́ oš, lamenteš : lamenta</w:t>
      </w:r>
      <w:r>
        <w:rPr>
          <w:rStyle w:val="Teksttreci2"/>
          <w:color w:val="000000"/>
        </w:rPr>
        <w:t xml:space="preserve">š [elementarz], </w:t>
      </w:r>
      <w:r>
        <w:rPr>
          <w:rStyle w:val="Teksttreci2Kursywa"/>
          <w:color w:val="000000"/>
        </w:rPr>
        <w:t>mendelik</w:t>
      </w:r>
      <w:r>
        <w:rPr>
          <w:rStyle w:val="Teksttreci2"/>
          <w:color w:val="000000"/>
        </w:rPr>
        <w:t xml:space="preserve"> [meda</w:t>
      </w:r>
      <w:r>
        <w:rPr>
          <w:rStyle w:val="Teksttreci2"/>
          <w:color w:val="000000"/>
        </w:rPr>
        <w:softHyphen/>
        <w:t xml:space="preserve">lik], </w:t>
      </w:r>
      <w:r>
        <w:rPr>
          <w:rStyle w:val="Teksttreci2Kursywa"/>
          <w:color w:val="000000"/>
        </w:rPr>
        <w:t>ž</w:t>
      </w:r>
      <w:r>
        <w:rPr>
          <w:rStyle w:val="Teksttreci2Kursywa"/>
          <w:color w:val="000000"/>
          <w:lang w:val="de-DE" w:eastAsia="de-DE"/>
        </w:rPr>
        <w:t>orev'e</w:t>
      </w:r>
      <w:r>
        <w:rPr>
          <w:rStyle w:val="Teksttreci2"/>
          <w:color w:val="000000"/>
          <w:lang w:val="de-DE" w:eastAsia="de-DE"/>
        </w:rPr>
        <w:t xml:space="preserve"> </w:t>
      </w:r>
      <w:r>
        <w:rPr>
          <w:rStyle w:val="Teksttreci2"/>
          <w:color w:val="000000"/>
        </w:rPr>
        <w:t xml:space="preserve">(2) : </w:t>
      </w:r>
      <w:r>
        <w:rPr>
          <w:rStyle w:val="Teksttreci2Kursywa"/>
          <w:color w:val="000000"/>
        </w:rPr>
        <w:t>ž</w:t>
      </w:r>
      <w:r>
        <w:rPr>
          <w:rStyle w:val="Teksttreci2Kursywa"/>
          <w:color w:val="000000"/>
          <w:lang w:val="de-DE" w:eastAsia="de-DE"/>
        </w:rPr>
        <w:t>orov'e</w:t>
      </w:r>
      <w:r>
        <w:rPr>
          <w:rStyle w:val="Teksttreci2"/>
          <w:color w:val="000000"/>
          <w:lang w:val="de-DE" w:eastAsia="de-DE"/>
        </w:rPr>
        <w:t xml:space="preserve"> </w:t>
      </w:r>
      <w:r>
        <w:rPr>
          <w:rStyle w:val="Teksttreci2"/>
          <w:color w:val="000000"/>
        </w:rPr>
        <w:t xml:space="preserve">[przy studni] : </w:t>
      </w:r>
      <w:r>
        <w:rPr>
          <w:rStyle w:val="Teksttreci2Kursywa"/>
          <w:color w:val="000000"/>
        </w:rPr>
        <w:t>žurabi</w:t>
      </w:r>
      <w:r>
        <w:rPr>
          <w:rStyle w:val="Teksttreci2"/>
          <w:color w:val="000000"/>
        </w:rPr>
        <w:t xml:space="preserve"> (o ptakach). Czasem znów odwrotnie: </w:t>
      </w:r>
      <w:r>
        <w:rPr>
          <w:rStyle w:val="Teksttreci2Kursywa"/>
          <w:color w:val="000000"/>
        </w:rPr>
        <w:t>e</w:t>
      </w:r>
      <w:r>
        <w:rPr>
          <w:rStyle w:val="Teksttreci2"/>
          <w:color w:val="000000"/>
        </w:rPr>
        <w:t xml:space="preserve"> &gt; o: </w:t>
      </w:r>
      <w:r>
        <w:rPr>
          <w:rStyle w:val="Teksttreci2Kursywa"/>
          <w:color w:val="000000"/>
        </w:rPr>
        <w:t>zel : zol : zole</w:t>
      </w:r>
      <w:r>
        <w:rPr>
          <w:rStyle w:val="Teksttreci2"/>
          <w:color w:val="000000"/>
        </w:rPr>
        <w:t xml:space="preserve"> (3)</w:t>
      </w:r>
      <w:r>
        <w:rPr>
          <w:rStyle w:val="Teksttreci2"/>
          <w:color w:val="000000"/>
        </w:rPr>
        <w:tab/>
        <w:t xml:space="preserve">: </w:t>
      </w:r>
      <w:r>
        <w:rPr>
          <w:rStyle w:val="Teksttreci2Kursywa"/>
          <w:color w:val="000000"/>
          <w:lang w:val="cs-CZ" w:eastAsia="cs-CZ"/>
        </w:rPr>
        <w:t>zolova</w:t>
      </w:r>
      <w:r>
        <w:rPr>
          <w:rStyle w:val="Teksttreci2Kursywa"/>
          <w:color w:val="000000"/>
        </w:rPr>
        <w:t>ć</w:t>
      </w:r>
      <w:r>
        <w:rPr>
          <w:rStyle w:val="Teksttreci2Kursywa"/>
          <w:color w:val="000000"/>
          <w:lang w:val="cs-CZ" w:eastAsia="cs-CZ"/>
        </w:rPr>
        <w:t xml:space="preserve"> </w:t>
      </w:r>
      <w:r>
        <w:rPr>
          <w:rStyle w:val="Teksttreci2Kursywa"/>
          <w:color w:val="000000"/>
        </w:rPr>
        <w:t xml:space="preserve">: </w:t>
      </w:r>
      <w:r>
        <w:rPr>
          <w:rStyle w:val="Teksttreci2Kursywa"/>
          <w:color w:val="000000"/>
          <w:lang w:val="cs-CZ" w:eastAsia="cs-CZ"/>
        </w:rPr>
        <w:t>p</w:t>
      </w:r>
      <w:r>
        <w:rPr>
          <w:rStyle w:val="Teksttreci2Kursywa"/>
          <w:color w:val="000000"/>
        </w:rPr>
        <w:t>ṷ</w:t>
      </w:r>
      <w:r>
        <w:rPr>
          <w:rStyle w:val="Teksttreci2Kursywa"/>
          <w:color w:val="000000"/>
          <w:lang w:val="cs-CZ" w:eastAsia="cs-CZ"/>
        </w:rPr>
        <w:t>odzolovo</w:t>
      </w:r>
      <w:r>
        <w:rPr>
          <w:rStyle w:val="Teksttreci2Kursywa"/>
          <w:color w:val="000000"/>
        </w:rPr>
        <w:t>ṷ</w:t>
      </w:r>
      <w:r>
        <w:rPr>
          <w:rStyle w:val="Teksttreci2Kursywa"/>
          <w:color w:val="000000"/>
          <w:lang w:val="cs-CZ" w:eastAsia="cs-CZ"/>
        </w:rPr>
        <w:t xml:space="preserve">; </w:t>
      </w:r>
      <w:r>
        <w:rPr>
          <w:rStyle w:val="Teksttreci2Kursywa"/>
          <w:color w:val="000000"/>
        </w:rPr>
        <w:t>branzol :</w:t>
      </w:r>
    </w:p>
    <w:p w:rsidR="00BB66FB" w:rsidRDefault="00BB66FB">
      <w:pPr>
        <w:pStyle w:val="Teksttreci80"/>
        <w:shd w:val="clear" w:color="auto" w:fill="auto"/>
        <w:spacing w:line="318" w:lineRule="exact"/>
      </w:pPr>
      <w:r>
        <w:rPr>
          <w:rStyle w:val="Teksttreci8"/>
          <w:i/>
          <w:iCs/>
          <w:color w:val="000000"/>
        </w:rPr>
        <w:t>branzole : branzel.</w:t>
      </w:r>
    </w:p>
    <w:p w:rsidR="00BB66FB" w:rsidRDefault="00BB66FB">
      <w:pPr>
        <w:pStyle w:val="Teksttreci20"/>
        <w:shd w:val="clear" w:color="auto" w:fill="auto"/>
        <w:spacing w:before="0"/>
        <w:ind w:firstLine="460"/>
      </w:pPr>
      <w:r>
        <w:rPr>
          <w:rStyle w:val="Teksttreci2"/>
          <w:color w:val="000000"/>
        </w:rPr>
        <w:t xml:space="preserve">Na skutek labializacji </w:t>
      </w:r>
      <w:r>
        <w:rPr>
          <w:rStyle w:val="Teksttreci2Kursywa"/>
          <w:color w:val="000000"/>
        </w:rPr>
        <w:t>o, o</w:t>
      </w:r>
      <w:r>
        <w:rPr>
          <w:rStyle w:val="Teksttreci2Kursywa"/>
          <w:color w:val="000000"/>
          <w:vertAlign w:val="superscript"/>
        </w:rPr>
        <w:t>e</w:t>
      </w:r>
      <w:r>
        <w:rPr>
          <w:rStyle w:val="Teksttreci2Kursywa"/>
          <w:color w:val="000000"/>
        </w:rPr>
        <w:t xml:space="preserve"> i e</w:t>
      </w:r>
      <w:r>
        <w:rPr>
          <w:rStyle w:val="Teksttreci2"/>
          <w:color w:val="000000"/>
        </w:rPr>
        <w:t xml:space="preserve"> nastąpiło pomieszanie grup: </w:t>
      </w:r>
      <w:r>
        <w:rPr>
          <w:rStyle w:val="Teksttreci2Kursywa"/>
          <w:color w:val="000000"/>
        </w:rPr>
        <w:t>ṷo, ṷo</w:t>
      </w:r>
      <w:r>
        <w:rPr>
          <w:rStyle w:val="Teksttreci2Kursywa"/>
          <w:color w:val="000000"/>
          <w:vertAlign w:val="superscript"/>
        </w:rPr>
        <w:t>e</w:t>
      </w:r>
      <w:r>
        <w:rPr>
          <w:rStyle w:val="Teksttreci2Kursywa"/>
          <w:color w:val="000000"/>
        </w:rPr>
        <w:t>, ṷe</w:t>
      </w:r>
    </w:p>
    <w:p w:rsidR="00BB66FB" w:rsidRDefault="00BB66FB">
      <w:pPr>
        <w:pStyle w:val="Teksttreci20"/>
        <w:shd w:val="clear" w:color="auto" w:fill="auto"/>
        <w:tabs>
          <w:tab w:val="left" w:pos="278"/>
        </w:tabs>
        <w:spacing w:before="0"/>
      </w:pPr>
      <w:r>
        <w:rPr>
          <w:rStyle w:val="Teksttreci2"/>
          <w:color w:val="000000"/>
        </w:rPr>
        <w:t>i</w:t>
      </w:r>
      <w:r>
        <w:rPr>
          <w:rStyle w:val="Teksttreci2"/>
          <w:color w:val="000000"/>
        </w:rPr>
        <w:tab/>
      </w:r>
      <w:r>
        <w:rPr>
          <w:rStyle w:val="Teksttreci2Kursywa"/>
          <w:color w:val="000000"/>
        </w:rPr>
        <w:t>ṷo, ṷo</w:t>
      </w:r>
      <w:r>
        <w:rPr>
          <w:rStyle w:val="Teksttreci2Kursywa"/>
          <w:color w:val="000000"/>
          <w:vertAlign w:val="superscript"/>
        </w:rPr>
        <w:t>e</w:t>
      </w:r>
      <w:r>
        <w:rPr>
          <w:rStyle w:val="Teksttreci2Kursywa"/>
          <w:color w:val="000000"/>
        </w:rPr>
        <w:t>, ṷ</w:t>
      </w:r>
      <w:r>
        <w:rPr>
          <w:rStyle w:val="Teksttreci2Kursywa"/>
          <w:color w:val="000000"/>
          <w:lang w:val="ru-RU" w:eastAsia="ru-RU"/>
        </w:rPr>
        <w:t>е.</w:t>
      </w:r>
      <w:r>
        <w:rPr>
          <w:rStyle w:val="Teksttreci2"/>
          <w:color w:val="000000"/>
          <w:lang w:val="ru-RU" w:eastAsia="ru-RU"/>
        </w:rPr>
        <w:t xml:space="preserve"> </w:t>
      </w:r>
      <w:r>
        <w:rPr>
          <w:rStyle w:val="Teksttreci2"/>
          <w:color w:val="000000"/>
        </w:rPr>
        <w:t xml:space="preserve">Jednakowo brzmią te grupy w wyrazach: </w:t>
      </w:r>
      <w:r>
        <w:rPr>
          <w:rStyle w:val="Teksttreci2Kursywa"/>
          <w:color w:val="000000"/>
        </w:rPr>
        <w:t>pṷo</w:t>
      </w:r>
      <w:r>
        <w:rPr>
          <w:rStyle w:val="Teksttreci2Kursywa"/>
          <w:color w:val="000000"/>
          <w:vertAlign w:val="superscript"/>
        </w:rPr>
        <w:t>e</w:t>
      </w:r>
      <w:r>
        <w:rPr>
          <w:rStyle w:val="Teksttreci2Kursywa"/>
          <w:color w:val="000000"/>
        </w:rPr>
        <w:t>t</w:t>
      </w:r>
      <w:r>
        <w:rPr>
          <w:rStyle w:val="Teksttreci2"/>
          <w:color w:val="000000"/>
        </w:rPr>
        <w:t xml:space="preserve"> [pot] i </w:t>
      </w:r>
      <w:r>
        <w:rPr>
          <w:rStyle w:val="Teksttreci2Kursywa"/>
          <w:color w:val="000000"/>
        </w:rPr>
        <w:t>pṷo</w:t>
      </w:r>
      <w:r>
        <w:rPr>
          <w:rStyle w:val="Teksttreci2Kursywa"/>
          <w:color w:val="000000"/>
          <w:vertAlign w:val="superscript"/>
        </w:rPr>
        <w:t>e</w:t>
      </w:r>
      <w:r>
        <w:rPr>
          <w:rStyle w:val="Teksttreci2Kursywa"/>
          <w:color w:val="000000"/>
        </w:rPr>
        <w:t xml:space="preserve">t </w:t>
      </w:r>
      <w:r>
        <w:rPr>
          <w:rStyle w:val="Teksttreci2"/>
          <w:color w:val="000000"/>
        </w:rPr>
        <w:t xml:space="preserve">(3) : </w:t>
      </w:r>
      <w:r>
        <w:rPr>
          <w:rStyle w:val="Teksttreci2Kursywa"/>
          <w:color w:val="000000"/>
        </w:rPr>
        <w:t>pṷet : pṷot pṷo</w:t>
      </w:r>
      <w:r>
        <w:rPr>
          <w:rStyle w:val="Teksttreci2Kursywa"/>
          <w:color w:val="000000"/>
          <w:vertAlign w:val="superscript"/>
        </w:rPr>
        <w:t>e</w:t>
      </w:r>
      <w:r>
        <w:rPr>
          <w:rStyle w:val="Teksttreci2Kursywa"/>
          <w:color w:val="000000"/>
        </w:rPr>
        <w:t>tem : pṷo</w:t>
      </w:r>
      <w:r>
        <w:rPr>
          <w:rStyle w:val="Teksttreci2Kursywa"/>
          <w:color w:val="000000"/>
          <w:vertAlign w:val="superscript"/>
        </w:rPr>
        <w:t>e</w:t>
      </w:r>
      <w:r>
        <w:rPr>
          <w:rStyle w:val="Teksttreci2Kursywa"/>
          <w:color w:val="000000"/>
        </w:rPr>
        <w:t>ty</w:t>
      </w:r>
      <w:r>
        <w:rPr>
          <w:rStyle w:val="Teksttreci2"/>
          <w:color w:val="000000"/>
        </w:rPr>
        <w:t xml:space="preserve"> [płoty]; k</w:t>
      </w:r>
      <w:r>
        <w:rPr>
          <w:rStyle w:val="Teksttreci2Kursywa"/>
          <w:color w:val="000000"/>
        </w:rPr>
        <w:t>ṷ</w:t>
      </w:r>
      <w:r>
        <w:rPr>
          <w:rStyle w:val="Teksttreci2Kursywa"/>
          <w:color w:val="000000"/>
          <w:lang w:val="ru-RU" w:eastAsia="ru-RU"/>
        </w:rPr>
        <w:t>о</w:t>
      </w:r>
      <w:r>
        <w:rPr>
          <w:rStyle w:val="Teksttreci2Kursywa"/>
          <w:color w:val="000000"/>
        </w:rPr>
        <w:t>etk</w:t>
      </w:r>
      <w:r>
        <w:rPr>
          <w:rStyle w:val="Teksttreci2Kursywa"/>
          <w:color w:val="000000"/>
          <w:lang w:val="ru-RU" w:eastAsia="ru-RU"/>
        </w:rPr>
        <w:t>а</w:t>
      </w:r>
      <w:r>
        <w:rPr>
          <w:rStyle w:val="Teksttreci2"/>
          <w:color w:val="000000"/>
          <w:lang w:val="ru-RU" w:eastAsia="ru-RU"/>
        </w:rPr>
        <w:t xml:space="preserve"> </w:t>
      </w:r>
      <w:r>
        <w:rPr>
          <w:rStyle w:val="Teksttreci2"/>
          <w:color w:val="000000"/>
        </w:rPr>
        <w:t xml:space="preserve">(2) : </w:t>
      </w:r>
      <w:r>
        <w:rPr>
          <w:rStyle w:val="Teksttreci2Kursywa"/>
          <w:color w:val="000000"/>
        </w:rPr>
        <w:t>kṷetek : kṷotka : kṷutka : kṷutka</w:t>
      </w:r>
      <w:r>
        <w:rPr>
          <w:rStyle w:val="Teksttreci2"/>
          <w:color w:val="000000"/>
        </w:rPr>
        <w:t xml:space="preserve"> [kłódka] brzmi tak samo jak </w:t>
      </w:r>
      <w:r>
        <w:rPr>
          <w:rStyle w:val="Teksttreci2Kursywa"/>
          <w:color w:val="000000"/>
        </w:rPr>
        <w:t>kṷotka : kṷo</w:t>
      </w:r>
      <w:r>
        <w:rPr>
          <w:rStyle w:val="Teksttreci2Kursywa"/>
          <w:color w:val="000000"/>
          <w:vertAlign w:val="superscript"/>
        </w:rPr>
        <w:t>e</w:t>
      </w:r>
      <w:r>
        <w:rPr>
          <w:rStyle w:val="Teksttreci2Kursywa"/>
          <w:color w:val="000000"/>
        </w:rPr>
        <w:t xml:space="preserve">tka : kṷetka </w:t>
      </w:r>
      <w:r>
        <w:rPr>
          <w:rStyle w:val="Teksttreci2"/>
          <w:color w:val="000000"/>
        </w:rPr>
        <w:t xml:space="preserve">[kotka]; słabo wymawiane jest </w:t>
      </w:r>
      <w:r>
        <w:rPr>
          <w:rStyle w:val="Teksttreci2Kursywa"/>
          <w:color w:val="000000"/>
        </w:rPr>
        <w:t>ṷ</w:t>
      </w:r>
      <w:r>
        <w:rPr>
          <w:rStyle w:val="Teksttreci2"/>
          <w:color w:val="000000"/>
          <w:lang w:val="ru-RU" w:eastAsia="ru-RU"/>
        </w:rPr>
        <w:t xml:space="preserve"> </w:t>
      </w:r>
      <w:r>
        <w:rPr>
          <w:rStyle w:val="Teksttreci2"/>
          <w:color w:val="000000"/>
        </w:rPr>
        <w:t xml:space="preserve">w wyrazach: </w:t>
      </w:r>
      <w:r>
        <w:rPr>
          <w:rStyle w:val="Teksttreci2Kursywa"/>
          <w:color w:val="000000"/>
        </w:rPr>
        <w:t>ṷo</w:t>
      </w:r>
      <w:r>
        <w:rPr>
          <w:rStyle w:val="Teksttreci2Kursywa"/>
          <w:color w:val="000000"/>
          <w:vertAlign w:val="superscript"/>
        </w:rPr>
        <w:t>e</w:t>
      </w:r>
      <w:r>
        <w:rPr>
          <w:rStyle w:val="Teksttreci2Kursywa"/>
          <w:color w:val="000000"/>
        </w:rPr>
        <w:t>keć : ṷekeć, gṷo</w:t>
      </w:r>
      <w:r>
        <w:rPr>
          <w:rStyle w:val="Teksttreci2Kursywa"/>
          <w:color w:val="000000"/>
          <w:vertAlign w:val="superscript"/>
        </w:rPr>
        <w:t>e</w:t>
      </w:r>
      <w:r>
        <w:rPr>
          <w:rStyle w:val="Teksttreci2Kursywa"/>
          <w:color w:val="000000"/>
        </w:rPr>
        <w:t xml:space="preserve">voce, </w:t>
      </w:r>
      <w:r>
        <w:rPr>
          <w:rStyle w:val="Teksttreci2"/>
          <w:color w:val="000000"/>
        </w:rPr>
        <w:t xml:space="preserve">ale zachowane w wyrazach: </w:t>
      </w:r>
      <w:r>
        <w:rPr>
          <w:rStyle w:val="Teksttreci2Kursywa"/>
          <w:color w:val="000000"/>
        </w:rPr>
        <w:t>ṷodyga : ṷo</w:t>
      </w:r>
      <w:r>
        <w:rPr>
          <w:rStyle w:val="Teksttreci2Kursywa"/>
          <w:color w:val="000000"/>
          <w:vertAlign w:val="superscript"/>
        </w:rPr>
        <w:t>e</w:t>
      </w:r>
      <w:r>
        <w:rPr>
          <w:rStyle w:val="Teksttreci2Kursywa"/>
          <w:color w:val="000000"/>
        </w:rPr>
        <w:t>dyga : ṷedyk, ṷopuše : ṷo</w:t>
      </w:r>
      <w:r>
        <w:rPr>
          <w:rStyle w:val="Teksttreci2Kursywa"/>
          <w:color w:val="000000"/>
          <w:vertAlign w:val="superscript"/>
        </w:rPr>
        <w:t>e</w:t>
      </w:r>
      <w:r>
        <w:rPr>
          <w:rStyle w:val="Teksttreci2Kursywa"/>
          <w:color w:val="000000"/>
        </w:rPr>
        <w:t xml:space="preserve">puše </w:t>
      </w:r>
      <w:r>
        <w:rPr>
          <w:rStyle w:val="Teksttreci2"/>
          <w:color w:val="000000"/>
        </w:rPr>
        <w:t xml:space="preserve">(3), </w:t>
      </w:r>
      <w:r>
        <w:rPr>
          <w:rStyle w:val="Teksttreci2Kursywa"/>
          <w:color w:val="000000"/>
        </w:rPr>
        <w:t>ṷopatka : ṷopata, ṷobnoda</w:t>
      </w:r>
      <w:r>
        <w:rPr>
          <w:rStyle w:val="Teksttreci2"/>
          <w:color w:val="000000"/>
        </w:rPr>
        <w:t xml:space="preserve"> [lebioda]. Objawy superpoprawności: </w:t>
      </w:r>
      <w:r>
        <w:rPr>
          <w:rStyle w:val="Teksttreci2Kursywa"/>
          <w:color w:val="000000"/>
        </w:rPr>
        <w:t>bo</w:t>
      </w:r>
      <w:r>
        <w:rPr>
          <w:rStyle w:val="Teksttreci2Kursywa"/>
          <w:color w:val="000000"/>
          <w:lang w:val="cs-CZ" w:eastAsia="cs-CZ"/>
        </w:rPr>
        <w:t>gos</w:t>
      </w:r>
      <w:r>
        <w:rPr>
          <w:rStyle w:val="Teksttreci2Kursywa"/>
          <w:color w:val="000000"/>
        </w:rPr>
        <w:t>ṷ</w:t>
      </w:r>
      <w:r>
        <w:rPr>
          <w:rStyle w:val="Teksttreci2Kursywa"/>
          <w:color w:val="000000"/>
          <w:lang w:val="cs-CZ" w:eastAsia="cs-CZ"/>
        </w:rPr>
        <w:t>avi</w:t>
      </w:r>
      <w:r>
        <w:rPr>
          <w:rStyle w:val="Teksttreci2Kursywa"/>
          <w:color w:val="000000"/>
        </w:rPr>
        <w:t>ć</w:t>
      </w:r>
      <w:r>
        <w:rPr>
          <w:rStyle w:val="Teksttreci2Kursywa"/>
          <w:color w:val="000000"/>
          <w:lang w:val="cs-CZ" w:eastAsia="cs-CZ"/>
        </w:rPr>
        <w:t xml:space="preserve"> </w:t>
      </w:r>
      <w:r>
        <w:rPr>
          <w:rStyle w:val="Teksttreci2Kursywa"/>
          <w:color w:val="000000"/>
        </w:rPr>
        <w:t xml:space="preserve">: </w:t>
      </w:r>
      <w:r w:rsidRPr="005067AE">
        <w:rPr>
          <w:rStyle w:val="Teksttreci2Kursywa"/>
          <w:color w:val="000000"/>
          <w:lang w:eastAsia="en-US"/>
        </w:rPr>
        <w:t>bogos</w:t>
      </w:r>
      <w:r>
        <w:rPr>
          <w:rStyle w:val="Teksttreci2Kursywa"/>
          <w:color w:val="000000"/>
        </w:rPr>
        <w:t>ṷ</w:t>
      </w:r>
      <w:r w:rsidRPr="005067AE">
        <w:rPr>
          <w:rStyle w:val="Teksttreci2Kursywa"/>
          <w:color w:val="000000"/>
          <w:lang w:eastAsia="en-US"/>
        </w:rPr>
        <w:t>ave</w:t>
      </w:r>
      <w:r>
        <w:rPr>
          <w:rStyle w:val="Teksttreci2Kursywa"/>
          <w:color w:val="000000"/>
        </w:rPr>
        <w:t>i̯</w:t>
      </w:r>
      <w:r w:rsidRPr="005067AE">
        <w:rPr>
          <w:rStyle w:val="Teksttreci2Kursywa"/>
          <w:color w:val="000000"/>
          <w:lang w:eastAsia="en-US"/>
        </w:rPr>
        <w:t>stfo</w:t>
      </w:r>
      <w:r w:rsidRPr="005067AE">
        <w:rPr>
          <w:rStyle w:val="Teksttreci2"/>
          <w:color w:val="000000"/>
          <w:lang w:eastAsia="en-US"/>
        </w:rPr>
        <w:t xml:space="preserve"> </w:t>
      </w:r>
      <w:r>
        <w:rPr>
          <w:rStyle w:val="Teksttreci2"/>
          <w:color w:val="000000"/>
        </w:rPr>
        <w:t xml:space="preserve">obok: </w:t>
      </w:r>
      <w:r w:rsidRPr="005067AE">
        <w:rPr>
          <w:rStyle w:val="Teksttreci2Kursywa"/>
          <w:color w:val="000000"/>
          <w:lang w:eastAsia="en-US"/>
        </w:rPr>
        <w:t>pob</w:t>
      </w:r>
      <w:r>
        <w:rPr>
          <w:rStyle w:val="Teksttreci2Kursywa"/>
          <w:color w:val="000000"/>
        </w:rPr>
        <w:t>ṷ</w:t>
      </w:r>
      <w:r w:rsidRPr="005067AE">
        <w:rPr>
          <w:rStyle w:val="Teksttreci2Kursywa"/>
          <w:color w:val="000000"/>
          <w:lang w:eastAsia="en-US"/>
        </w:rPr>
        <w:t>ogos</w:t>
      </w:r>
      <w:r>
        <w:rPr>
          <w:rStyle w:val="Teksttreci2Kursywa"/>
          <w:color w:val="000000"/>
        </w:rPr>
        <w:t>ṷ</w:t>
      </w:r>
      <w:r w:rsidRPr="005067AE">
        <w:rPr>
          <w:rStyle w:val="Teksttreci2Kursywa"/>
          <w:color w:val="000000"/>
          <w:lang w:eastAsia="en-US"/>
        </w:rPr>
        <w:t>avi</w:t>
      </w:r>
      <w:r>
        <w:rPr>
          <w:rStyle w:val="Teksttreci2Kursywa"/>
          <w:color w:val="000000"/>
        </w:rPr>
        <w:t>ć</w:t>
      </w:r>
      <w:r w:rsidRPr="005067AE">
        <w:rPr>
          <w:rStyle w:val="Teksttreci2Kursywa"/>
          <w:color w:val="000000"/>
          <w:lang w:eastAsia="en-US"/>
        </w:rPr>
        <w:t xml:space="preserve">; </w:t>
      </w:r>
      <w:r>
        <w:rPr>
          <w:rStyle w:val="Teksttreci2Kursywa"/>
          <w:color w:val="000000"/>
        </w:rPr>
        <w:t>potfa</w:t>
      </w:r>
      <w:r>
        <w:rPr>
          <w:rStyle w:val="Teksttreci2"/>
          <w:color w:val="000000"/>
        </w:rPr>
        <w:t xml:space="preserve"> i </w:t>
      </w:r>
      <w:r>
        <w:rPr>
          <w:rStyle w:val="Teksttreci2Kursywa"/>
          <w:color w:val="000000"/>
        </w:rPr>
        <w:t>pṷotfa</w:t>
      </w:r>
      <w:r>
        <w:rPr>
          <w:rStyle w:val="Teksttreci2"/>
          <w:color w:val="000000"/>
        </w:rPr>
        <w:t xml:space="preserve"> (8) [płatew]. Superpoprawność prowadzi nawet do wymowy o w miejscu prawidłowego e: </w:t>
      </w:r>
      <w:r>
        <w:rPr>
          <w:rStyle w:val="Teksttreci2Kursywa"/>
          <w:color w:val="000000"/>
        </w:rPr>
        <w:t>pṷotfa</w:t>
      </w:r>
      <w:r>
        <w:rPr>
          <w:rStyle w:val="Teksttreci2"/>
          <w:color w:val="000000"/>
        </w:rPr>
        <w:t xml:space="preserve"> [płetwa], także </w:t>
      </w:r>
      <w:r>
        <w:rPr>
          <w:rStyle w:val="Teksttreci2Kursywa"/>
          <w:color w:val="000000"/>
        </w:rPr>
        <w:t>śfidorek : śfiderek.</w:t>
      </w:r>
      <w:r>
        <w:rPr>
          <w:rStyle w:val="Teksttreci2"/>
          <w:color w:val="000000"/>
        </w:rPr>
        <w:t xml:space="preserve"> Formy z </w:t>
      </w:r>
      <w:r>
        <w:rPr>
          <w:rStyle w:val="Teksttreci2Kursywa"/>
          <w:color w:val="000000"/>
        </w:rPr>
        <w:t>o</w:t>
      </w:r>
      <w:r>
        <w:rPr>
          <w:rStyle w:val="Teksttreci2Kursywa"/>
          <w:color w:val="000000"/>
          <w:vertAlign w:val="superscript"/>
        </w:rPr>
        <w:t>e</w:t>
      </w:r>
      <w:r>
        <w:rPr>
          <w:rStyle w:val="Teksttreci2Kursywa"/>
          <w:color w:val="000000"/>
        </w:rPr>
        <w:t>,</w:t>
      </w:r>
      <w:r>
        <w:rPr>
          <w:rStyle w:val="Teksttreci2"/>
          <w:color w:val="000000"/>
        </w:rPr>
        <w:t xml:space="preserve"> e uświadamia</w:t>
      </w:r>
      <w:r>
        <w:rPr>
          <w:rStyle w:val="Teksttreci2"/>
          <w:color w:val="000000"/>
        </w:rPr>
        <w:softHyphen/>
        <w:t>ne są jako gwarowe.</w:t>
      </w:r>
    </w:p>
    <w:p w:rsidR="00BB66FB" w:rsidRDefault="00BB66FB">
      <w:pPr>
        <w:pStyle w:val="Teksttreci20"/>
        <w:shd w:val="clear" w:color="auto" w:fill="auto"/>
        <w:spacing w:before="0"/>
        <w:ind w:firstLine="460"/>
      </w:pPr>
      <w:r>
        <w:rPr>
          <w:rStyle w:val="Teksttreci2"/>
          <w:color w:val="000000"/>
        </w:rPr>
        <w:t xml:space="preserve">Przed spółgłoską nosową, tak twardą jak miękką, nawet wówczas gdy spółgłoska ta traci rezonans nosowy (ń przed szczelinową i w wygłosie) o może ulegać ścieśnieniu i podwyższeniu do </w:t>
      </w:r>
      <w:r>
        <w:rPr>
          <w:rStyle w:val="Teksttreci2Kursywa"/>
          <w:color w:val="000000"/>
        </w:rPr>
        <w:t>u,</w:t>
      </w:r>
      <w:r>
        <w:rPr>
          <w:rStyle w:val="Teksttreci2"/>
          <w:color w:val="000000"/>
        </w:rPr>
        <w:t xml:space="preserve"> a to, które podlegało de</w:t>
      </w:r>
      <w:r>
        <w:rPr>
          <w:rStyle w:val="Teksttreci2"/>
          <w:color w:val="000000"/>
        </w:rPr>
        <w:softHyphen/>
        <w:t xml:space="preserve">labializacji do </w:t>
      </w:r>
      <w:r>
        <w:rPr>
          <w:rStyle w:val="Teksttreci2Kursywa"/>
          <w:color w:val="000000"/>
        </w:rPr>
        <w:t>o</w:t>
      </w:r>
      <w:r>
        <w:rPr>
          <w:rStyle w:val="Teksttreci2Kursywa"/>
          <w:color w:val="000000"/>
          <w:vertAlign w:val="superscript"/>
        </w:rPr>
        <w:t>e</w:t>
      </w:r>
      <w:r>
        <w:rPr>
          <w:rStyle w:val="Teksttreci2"/>
          <w:color w:val="000000"/>
        </w:rPr>
        <w:t xml:space="preserve"> lub </w:t>
      </w:r>
      <w:r>
        <w:rPr>
          <w:rStyle w:val="Teksttreci2Kursywa"/>
          <w:color w:val="000000"/>
        </w:rPr>
        <w:t>e,</w:t>
      </w:r>
      <w:r>
        <w:rPr>
          <w:rStyle w:val="Teksttreci2"/>
          <w:color w:val="000000"/>
        </w:rPr>
        <w:t xml:space="preserve"> brzmi jak </w:t>
      </w:r>
      <w:r>
        <w:rPr>
          <w:rStyle w:val="Teksttreci2Kursywa"/>
          <w:color w:val="000000"/>
        </w:rPr>
        <w:t>y.</w:t>
      </w:r>
      <w:r>
        <w:rPr>
          <w:rStyle w:val="Teksttreci2"/>
          <w:color w:val="000000"/>
        </w:rPr>
        <w:t xml:space="preserve"> Spółgłoski te są poprzedzone elemen</w:t>
      </w:r>
      <w:r>
        <w:rPr>
          <w:rStyle w:val="Teksttreci2"/>
          <w:color w:val="000000"/>
        </w:rPr>
        <w:softHyphen/>
        <w:t>tem labialnym. Ścieśnieniu ulega tylko samogłoska tematyczna, nigdy nie pojawia się ono w końcówce imiennej.</w:t>
      </w:r>
    </w:p>
    <w:p w:rsidR="00BB66FB" w:rsidRDefault="00BB66FB">
      <w:pPr>
        <w:pStyle w:val="Teksttreci20"/>
        <w:shd w:val="clear" w:color="auto" w:fill="auto"/>
        <w:spacing w:before="0" w:line="280" w:lineRule="exact"/>
        <w:ind w:firstLine="460"/>
      </w:pPr>
      <w:r>
        <w:rPr>
          <w:rStyle w:val="Teksttreci2"/>
          <w:color w:val="000000"/>
        </w:rPr>
        <w:t>Kilka przykładów:</w:t>
      </w:r>
    </w:p>
    <w:p w:rsidR="00BB66FB" w:rsidRDefault="00BB66FB">
      <w:pPr>
        <w:pStyle w:val="Teksttreci80"/>
        <w:shd w:val="clear" w:color="auto" w:fill="auto"/>
      </w:pPr>
      <w:r>
        <w:rPr>
          <w:rStyle w:val="Teksttreci8"/>
          <w:i/>
          <w:iCs/>
          <w:color w:val="000000"/>
        </w:rPr>
        <w:t>gṷuńić śe : psegṷyi̯će</w:t>
      </w:r>
      <w:r>
        <w:rPr>
          <w:rStyle w:val="Teksttreci8Bezkursywy"/>
          <w:i w:val="0"/>
          <w:iCs w:val="0"/>
          <w:color w:val="000000"/>
        </w:rPr>
        <w:t xml:space="preserve"> </w:t>
      </w:r>
      <w:r>
        <w:rPr>
          <w:rStyle w:val="Teksttreci2Kursywa"/>
          <w:i/>
          <w:iCs/>
          <w:color w:val="000000"/>
        </w:rPr>
        <w:t>i̯</w:t>
      </w:r>
      <w:r>
        <w:rPr>
          <w:rStyle w:val="Teksttreci8Bezkursywy"/>
          <w:i w:val="0"/>
          <w:iCs w:val="0"/>
          <w:color w:val="000000"/>
        </w:rPr>
        <w:t xml:space="preserve">o : </w:t>
      </w:r>
      <w:r>
        <w:rPr>
          <w:rStyle w:val="Teksttreci8"/>
          <w:i/>
          <w:iCs/>
          <w:color w:val="000000"/>
        </w:rPr>
        <w:t>gṷoni śe</w:t>
      </w:r>
      <w:r>
        <w:rPr>
          <w:rStyle w:val="Teksttreci8Bezkursywy"/>
          <w:i w:val="0"/>
          <w:iCs w:val="0"/>
          <w:color w:val="000000"/>
        </w:rPr>
        <w:t xml:space="preserve"> (12): </w:t>
      </w:r>
      <w:r>
        <w:rPr>
          <w:rStyle w:val="Teksttreci8"/>
          <w:i/>
          <w:iCs/>
          <w:color w:val="000000"/>
          <w:lang w:val="cs-CZ" w:eastAsia="cs-CZ"/>
        </w:rPr>
        <w:t>p</w:t>
      </w:r>
      <w:r>
        <w:rPr>
          <w:rStyle w:val="Teksttreci2Kursywa"/>
          <w:i/>
          <w:iCs/>
          <w:color w:val="000000"/>
        </w:rPr>
        <w:t>ṷ</w:t>
      </w:r>
      <w:r>
        <w:rPr>
          <w:rStyle w:val="Teksttreci8"/>
          <w:i/>
          <w:iCs/>
          <w:color w:val="000000"/>
          <w:lang w:val="cs-CZ" w:eastAsia="cs-CZ"/>
        </w:rPr>
        <w:t>og</w:t>
      </w:r>
      <w:r>
        <w:rPr>
          <w:rStyle w:val="Teksttreci2Kursywa"/>
          <w:i/>
          <w:iCs/>
          <w:color w:val="000000"/>
        </w:rPr>
        <w:t>ṷ</w:t>
      </w:r>
      <w:r>
        <w:rPr>
          <w:rStyle w:val="Teksttreci8"/>
          <w:i/>
          <w:iCs/>
          <w:color w:val="000000"/>
          <w:lang w:val="cs-CZ" w:eastAsia="cs-CZ"/>
        </w:rPr>
        <w:t>u</w:t>
      </w:r>
      <w:r>
        <w:rPr>
          <w:rStyle w:val="Teksttreci8"/>
          <w:i/>
          <w:iCs/>
          <w:color w:val="000000"/>
        </w:rPr>
        <w:t>ń</w:t>
      </w:r>
      <w:r>
        <w:rPr>
          <w:rStyle w:val="Teksttreci8"/>
          <w:i/>
          <w:iCs/>
          <w:color w:val="000000"/>
          <w:lang w:val="cs-CZ" w:eastAsia="cs-CZ"/>
        </w:rPr>
        <w:t xml:space="preserve">iva </w:t>
      </w:r>
      <w:r>
        <w:rPr>
          <w:rStyle w:val="Teksttreci8"/>
          <w:i/>
          <w:iCs/>
          <w:color w:val="000000"/>
        </w:rPr>
        <w:t xml:space="preserve">: </w:t>
      </w:r>
      <w:r>
        <w:rPr>
          <w:rStyle w:val="Teksttreci8"/>
          <w:i/>
          <w:iCs/>
          <w:color w:val="000000"/>
          <w:lang w:val="cs-CZ" w:eastAsia="cs-CZ"/>
        </w:rPr>
        <w:t>p</w:t>
      </w:r>
      <w:r>
        <w:rPr>
          <w:rStyle w:val="Teksttreci2Kursywa"/>
          <w:i/>
          <w:iCs/>
          <w:color w:val="000000"/>
        </w:rPr>
        <w:t>ṷ</w:t>
      </w:r>
      <w:r>
        <w:rPr>
          <w:rStyle w:val="Teksttreci8"/>
          <w:i/>
          <w:iCs/>
          <w:color w:val="000000"/>
          <w:lang w:val="cs-CZ" w:eastAsia="cs-CZ"/>
        </w:rPr>
        <w:t>og</w:t>
      </w:r>
      <w:r>
        <w:rPr>
          <w:rStyle w:val="Teksttreci2Kursywa"/>
          <w:i/>
          <w:iCs/>
          <w:color w:val="000000"/>
        </w:rPr>
        <w:t>ṷ</w:t>
      </w:r>
      <w:r>
        <w:rPr>
          <w:rStyle w:val="Teksttreci8"/>
          <w:i/>
          <w:iCs/>
          <w:color w:val="000000"/>
          <w:lang w:val="cs-CZ" w:eastAsia="cs-CZ"/>
        </w:rPr>
        <w:t>y</w:t>
      </w:r>
      <w:r>
        <w:rPr>
          <w:rStyle w:val="Teksttreci8"/>
          <w:i/>
          <w:iCs/>
          <w:color w:val="000000"/>
        </w:rPr>
        <w:t>ń</w:t>
      </w:r>
      <w:r>
        <w:rPr>
          <w:rStyle w:val="Teksttreci8"/>
          <w:i/>
          <w:iCs/>
          <w:color w:val="000000"/>
          <w:lang w:val="cs-CZ" w:eastAsia="cs-CZ"/>
        </w:rPr>
        <w:t xml:space="preserve">iva </w:t>
      </w:r>
      <w:r>
        <w:rPr>
          <w:rStyle w:val="Teksttreci8"/>
          <w:i/>
          <w:iCs/>
          <w:color w:val="000000"/>
        </w:rPr>
        <w:t xml:space="preserve">: </w:t>
      </w:r>
      <w:r>
        <w:rPr>
          <w:rStyle w:val="Teksttreci8"/>
          <w:i/>
          <w:iCs/>
          <w:color w:val="000000"/>
          <w:lang w:val="cs-CZ" w:eastAsia="cs-CZ"/>
        </w:rPr>
        <w:t>g</w:t>
      </w:r>
      <w:r>
        <w:rPr>
          <w:rStyle w:val="Teksttreci2Kursywa"/>
          <w:i/>
          <w:iCs/>
          <w:color w:val="000000"/>
        </w:rPr>
        <w:t>ṷ</w:t>
      </w:r>
      <w:r>
        <w:rPr>
          <w:rStyle w:val="Teksttreci8"/>
          <w:i/>
          <w:iCs/>
          <w:color w:val="000000"/>
          <w:lang w:val="cs-CZ" w:eastAsia="cs-CZ"/>
        </w:rPr>
        <w:t>y</w:t>
      </w:r>
      <w:r>
        <w:rPr>
          <w:rStyle w:val="Teksttreci8"/>
          <w:i/>
          <w:iCs/>
          <w:color w:val="000000"/>
        </w:rPr>
        <w:t>ń</w:t>
      </w:r>
      <w:r>
        <w:rPr>
          <w:rStyle w:val="Teksttreci8"/>
          <w:i/>
          <w:iCs/>
          <w:color w:val="000000"/>
          <w:lang w:val="cs-CZ" w:eastAsia="cs-CZ"/>
        </w:rPr>
        <w:t xml:space="preserve">ixa </w:t>
      </w:r>
      <w:r>
        <w:rPr>
          <w:rStyle w:val="Teksttreci8"/>
          <w:i/>
          <w:iCs/>
          <w:color w:val="000000"/>
        </w:rPr>
        <w:t xml:space="preserve">: </w:t>
      </w:r>
      <w:r>
        <w:rPr>
          <w:rStyle w:val="Teksttreci8"/>
          <w:i/>
          <w:iCs/>
          <w:color w:val="000000"/>
          <w:lang w:val="cs-CZ" w:eastAsia="cs-CZ"/>
        </w:rPr>
        <w:t>vg</w:t>
      </w:r>
      <w:r>
        <w:rPr>
          <w:rStyle w:val="Teksttreci2Kursywa"/>
          <w:i/>
          <w:iCs/>
          <w:color w:val="000000"/>
        </w:rPr>
        <w:t>ṷ</w:t>
      </w:r>
      <w:r>
        <w:rPr>
          <w:rStyle w:val="Teksttreci8"/>
          <w:i/>
          <w:iCs/>
          <w:color w:val="000000"/>
          <w:lang w:val="cs-CZ" w:eastAsia="cs-CZ"/>
        </w:rPr>
        <w:t>y</w:t>
      </w:r>
      <w:r>
        <w:rPr>
          <w:rStyle w:val="Teksttreci2Kursywa"/>
          <w:i/>
          <w:iCs/>
          <w:color w:val="000000"/>
        </w:rPr>
        <w:t>i̯</w:t>
      </w:r>
      <w:r>
        <w:rPr>
          <w:rStyle w:val="Teksttreci8"/>
          <w:i/>
          <w:iCs/>
          <w:color w:val="000000"/>
          <w:lang w:val="cs-CZ" w:eastAsia="cs-CZ"/>
        </w:rPr>
        <w:t xml:space="preserve">, </w:t>
      </w:r>
      <w:r w:rsidRPr="005067AE">
        <w:rPr>
          <w:rStyle w:val="Teksttreci8"/>
          <w:i/>
          <w:iCs/>
          <w:color w:val="000000"/>
          <w:lang w:eastAsia="en-US"/>
        </w:rPr>
        <w:t>: g</w:t>
      </w:r>
      <w:r>
        <w:rPr>
          <w:rStyle w:val="Teksttreci2Kursywa"/>
          <w:i/>
          <w:iCs/>
          <w:color w:val="000000"/>
        </w:rPr>
        <w:t>ṷ</w:t>
      </w:r>
      <w:r w:rsidRPr="005067AE">
        <w:rPr>
          <w:rStyle w:val="Teksttreci8"/>
          <w:i/>
          <w:iCs/>
          <w:color w:val="000000"/>
          <w:lang w:eastAsia="en-US"/>
        </w:rPr>
        <w:t>y</w:t>
      </w:r>
      <w:r>
        <w:rPr>
          <w:rStyle w:val="Teksttreci2Kursywa"/>
          <w:i/>
          <w:iCs/>
          <w:color w:val="000000"/>
        </w:rPr>
        <w:t>i̯</w:t>
      </w:r>
      <w:r w:rsidRPr="005067AE">
        <w:rPr>
          <w:rStyle w:val="Teksttreci8"/>
          <w:i/>
          <w:iCs/>
          <w:color w:val="000000"/>
          <w:lang w:eastAsia="en-US"/>
        </w:rPr>
        <w:t xml:space="preserve"> : zogon</w:t>
      </w:r>
      <w:r w:rsidRPr="005067AE">
        <w:rPr>
          <w:rStyle w:val="Teksttreci8Bezkursywy"/>
          <w:i w:val="0"/>
          <w:iCs w:val="0"/>
          <w:color w:val="000000"/>
          <w:lang w:eastAsia="en-US"/>
        </w:rPr>
        <w:t xml:space="preserve"> (5) : </w:t>
      </w:r>
      <w:r w:rsidRPr="005067AE">
        <w:rPr>
          <w:rStyle w:val="Teksttreci8"/>
          <w:i/>
          <w:iCs/>
          <w:color w:val="000000"/>
          <w:lang w:eastAsia="en-US"/>
        </w:rPr>
        <w:t>zognon : zog</w:t>
      </w:r>
      <w:r>
        <w:rPr>
          <w:rStyle w:val="Teksttreci2Kursywa"/>
          <w:i/>
          <w:iCs/>
          <w:color w:val="000000"/>
        </w:rPr>
        <w:t>ṷu</w:t>
      </w:r>
      <w:r w:rsidRPr="005067AE">
        <w:rPr>
          <w:rStyle w:val="Teksttreci8"/>
          <w:i/>
          <w:iCs/>
          <w:color w:val="000000"/>
          <w:lang w:eastAsia="en-US"/>
        </w:rPr>
        <w:t>n</w:t>
      </w:r>
      <w:r w:rsidRPr="005067AE">
        <w:rPr>
          <w:rStyle w:val="Teksttreci8Bezkursywy"/>
          <w:i w:val="0"/>
          <w:iCs w:val="0"/>
          <w:color w:val="000000"/>
          <w:lang w:eastAsia="en-US"/>
        </w:rPr>
        <w:t xml:space="preserve"> (2) : </w:t>
      </w:r>
      <w:r w:rsidRPr="005067AE">
        <w:rPr>
          <w:rStyle w:val="Teksttreci8"/>
          <w:i/>
          <w:iCs/>
          <w:color w:val="000000"/>
          <w:lang w:eastAsia="en-US"/>
        </w:rPr>
        <w:t>zag</w:t>
      </w:r>
      <w:r>
        <w:rPr>
          <w:rStyle w:val="Teksttreci2Kursywa"/>
          <w:i/>
          <w:iCs/>
          <w:color w:val="000000"/>
        </w:rPr>
        <w:t>ṷ</w:t>
      </w:r>
      <w:r w:rsidRPr="005067AE">
        <w:rPr>
          <w:rStyle w:val="Teksttreci8"/>
          <w:i/>
          <w:iCs/>
          <w:color w:val="000000"/>
          <w:lang w:eastAsia="en-US"/>
        </w:rPr>
        <w:t>yn : na zogu</w:t>
      </w:r>
      <w:r>
        <w:rPr>
          <w:rStyle w:val="Teksttreci8"/>
          <w:i/>
          <w:iCs/>
          <w:color w:val="000000"/>
        </w:rPr>
        <w:t>ń</w:t>
      </w:r>
      <w:r w:rsidRPr="005067AE">
        <w:rPr>
          <w:rStyle w:val="Teksttreci8"/>
          <w:i/>
          <w:iCs/>
          <w:color w:val="000000"/>
          <w:lang w:eastAsia="en-US"/>
        </w:rPr>
        <w:t>e : zag</w:t>
      </w:r>
      <w:r>
        <w:rPr>
          <w:rStyle w:val="Teksttreci2Kursywa"/>
          <w:i/>
          <w:iCs/>
          <w:color w:val="000000"/>
        </w:rPr>
        <w:t>ṷ</w:t>
      </w:r>
      <w:r w:rsidRPr="005067AE">
        <w:rPr>
          <w:rStyle w:val="Teksttreci8"/>
          <w:i/>
          <w:iCs/>
          <w:color w:val="000000"/>
          <w:lang w:eastAsia="en-US"/>
        </w:rPr>
        <w:t>on</w:t>
      </w:r>
      <w:r w:rsidRPr="005067AE">
        <w:rPr>
          <w:rStyle w:val="Teksttreci8Bezkursywy"/>
          <w:i w:val="0"/>
          <w:iCs w:val="0"/>
          <w:color w:val="000000"/>
          <w:lang w:eastAsia="en-US"/>
        </w:rPr>
        <w:t xml:space="preserve"> (2) : </w:t>
      </w:r>
      <w:r>
        <w:rPr>
          <w:rStyle w:val="Teksttreci8"/>
          <w:i/>
          <w:iCs/>
          <w:color w:val="000000"/>
          <w:lang w:val="cs-CZ" w:eastAsia="cs-CZ"/>
        </w:rPr>
        <w:t xml:space="preserve">pšegon; </w:t>
      </w:r>
      <w:r w:rsidRPr="005067AE">
        <w:rPr>
          <w:rStyle w:val="Teksttreci8"/>
          <w:i/>
          <w:iCs/>
          <w:color w:val="000000"/>
          <w:lang w:eastAsia="en-US"/>
        </w:rPr>
        <w:t>s</w:t>
      </w:r>
      <w:r>
        <w:rPr>
          <w:rStyle w:val="Teksttreci2Kursywa"/>
          <w:i/>
          <w:iCs/>
          <w:color w:val="000000"/>
        </w:rPr>
        <w:t>ṷ</w:t>
      </w:r>
      <w:r w:rsidRPr="005067AE">
        <w:rPr>
          <w:rStyle w:val="Teksttreci8"/>
          <w:i/>
          <w:iCs/>
          <w:color w:val="000000"/>
          <w:lang w:eastAsia="en-US"/>
        </w:rPr>
        <w:t>ynk</w:t>
      </w:r>
      <w:r>
        <w:rPr>
          <w:rStyle w:val="Teksttreci2Kursywa"/>
          <w:i/>
          <w:iCs/>
          <w:color w:val="000000"/>
        </w:rPr>
        <w:t>ṷ</w:t>
      </w:r>
      <w:r w:rsidRPr="005067AE">
        <w:rPr>
          <w:rStyle w:val="Teksttreci8"/>
          <w:i/>
          <w:iCs/>
          <w:color w:val="000000"/>
          <w:lang w:eastAsia="en-US"/>
        </w:rPr>
        <w:t>o</w:t>
      </w:r>
      <w:r w:rsidRPr="005067AE">
        <w:rPr>
          <w:rStyle w:val="Teksttreci8"/>
          <w:i/>
          <w:iCs/>
          <w:color w:val="000000"/>
          <w:vertAlign w:val="superscript"/>
          <w:lang w:eastAsia="en-US"/>
        </w:rPr>
        <w:t>e</w:t>
      </w:r>
      <w:r w:rsidRPr="005067AE">
        <w:rPr>
          <w:rStyle w:val="Teksttreci8Bezkursywy"/>
          <w:i w:val="0"/>
          <w:iCs w:val="0"/>
          <w:color w:val="000000"/>
          <w:lang w:eastAsia="en-US"/>
        </w:rPr>
        <w:t xml:space="preserve"> (3) : </w:t>
      </w:r>
      <w:r w:rsidRPr="005067AE">
        <w:rPr>
          <w:rStyle w:val="Teksttreci8"/>
          <w:i/>
          <w:iCs/>
          <w:color w:val="000000"/>
          <w:lang w:eastAsia="en-US"/>
        </w:rPr>
        <w:t>s</w:t>
      </w:r>
      <w:r>
        <w:rPr>
          <w:rStyle w:val="Teksttreci2Kursywa"/>
          <w:i/>
          <w:iCs/>
          <w:color w:val="000000"/>
        </w:rPr>
        <w:t>ṷ</w:t>
      </w:r>
      <w:r w:rsidRPr="005067AE">
        <w:rPr>
          <w:rStyle w:val="Teksttreci8"/>
          <w:i/>
          <w:iCs/>
          <w:color w:val="000000"/>
          <w:lang w:eastAsia="en-US"/>
        </w:rPr>
        <w:t>ynk</w:t>
      </w:r>
      <w:r>
        <w:rPr>
          <w:rStyle w:val="Teksttreci2Kursywa"/>
          <w:i/>
          <w:iCs/>
          <w:color w:val="000000"/>
        </w:rPr>
        <w:t>ṷ</w:t>
      </w:r>
      <w:r w:rsidRPr="005067AE">
        <w:rPr>
          <w:rStyle w:val="Teksttreci8"/>
          <w:i/>
          <w:iCs/>
          <w:color w:val="000000"/>
          <w:lang w:eastAsia="en-US"/>
        </w:rPr>
        <w:t>o</w:t>
      </w:r>
      <w:r w:rsidRPr="005067AE">
        <w:rPr>
          <w:rStyle w:val="Teksttreci8Bezkursywy"/>
          <w:i w:val="0"/>
          <w:iCs w:val="0"/>
          <w:color w:val="000000"/>
          <w:lang w:eastAsia="en-US"/>
        </w:rPr>
        <w:t xml:space="preserve"> (12) : </w:t>
      </w:r>
      <w:r w:rsidRPr="005067AE">
        <w:rPr>
          <w:rStyle w:val="Teksttreci8"/>
          <w:i/>
          <w:iCs/>
          <w:color w:val="000000"/>
          <w:lang w:eastAsia="en-US"/>
        </w:rPr>
        <w:t>s</w:t>
      </w:r>
      <w:r>
        <w:rPr>
          <w:rStyle w:val="Teksttreci2Kursywa"/>
          <w:i/>
          <w:iCs/>
          <w:color w:val="000000"/>
        </w:rPr>
        <w:t>ṷ</w:t>
      </w:r>
      <w:r w:rsidRPr="005067AE">
        <w:rPr>
          <w:rStyle w:val="Teksttreci8"/>
          <w:i/>
          <w:iCs/>
          <w:color w:val="000000"/>
          <w:lang w:eastAsia="en-US"/>
        </w:rPr>
        <w:t>uneck</w:t>
      </w:r>
      <w:r>
        <w:rPr>
          <w:rStyle w:val="Teksttreci2Kursywa"/>
          <w:i/>
          <w:iCs/>
          <w:color w:val="000000"/>
        </w:rPr>
        <w:t>ṷ</w:t>
      </w:r>
      <w:r w:rsidRPr="005067AE">
        <w:rPr>
          <w:rStyle w:val="Teksttreci8"/>
          <w:i/>
          <w:iCs/>
          <w:color w:val="000000"/>
          <w:lang w:eastAsia="en-US"/>
        </w:rPr>
        <w:t>o</w:t>
      </w:r>
      <w:r w:rsidRPr="005067AE">
        <w:rPr>
          <w:rStyle w:val="Teksttreci8"/>
          <w:i/>
          <w:iCs/>
          <w:color w:val="000000"/>
          <w:vertAlign w:val="superscript"/>
          <w:lang w:eastAsia="en-US"/>
        </w:rPr>
        <w:t>e</w:t>
      </w:r>
      <w:r w:rsidRPr="005067AE">
        <w:rPr>
          <w:rStyle w:val="Teksttreci8"/>
          <w:i/>
          <w:iCs/>
          <w:color w:val="000000"/>
          <w:lang w:eastAsia="en-US"/>
        </w:rPr>
        <w:t xml:space="preserve"> : s</w:t>
      </w:r>
      <w:r>
        <w:rPr>
          <w:rStyle w:val="Teksttreci2Kursywa"/>
          <w:i/>
          <w:iCs/>
          <w:color w:val="000000"/>
        </w:rPr>
        <w:t>ṷ</w:t>
      </w:r>
      <w:r w:rsidRPr="005067AE">
        <w:rPr>
          <w:rStyle w:val="Teksttreci8"/>
          <w:i/>
          <w:iCs/>
          <w:color w:val="000000"/>
          <w:lang w:eastAsia="en-US"/>
        </w:rPr>
        <w:t>o</w:t>
      </w:r>
      <w:r>
        <w:rPr>
          <w:rStyle w:val="Teksttreci2Kursywa"/>
          <w:i/>
          <w:iCs/>
          <w:color w:val="000000"/>
        </w:rPr>
        <w:t>i̯</w:t>
      </w:r>
      <w:r w:rsidRPr="005067AE">
        <w:rPr>
          <w:rStyle w:val="Teksttreci8"/>
          <w:i/>
          <w:iCs/>
          <w:color w:val="000000"/>
          <w:lang w:eastAsia="en-US"/>
        </w:rPr>
        <w:t>ce</w:t>
      </w:r>
      <w:r w:rsidRPr="005067AE">
        <w:rPr>
          <w:rStyle w:val="Teksttreci8Bezkursywy"/>
          <w:i w:val="0"/>
          <w:iCs w:val="0"/>
          <w:color w:val="000000"/>
          <w:lang w:eastAsia="en-US"/>
        </w:rPr>
        <w:t xml:space="preserve"> (3) : : </w:t>
      </w:r>
      <w:r w:rsidRPr="005067AE">
        <w:rPr>
          <w:rStyle w:val="Teksttreci8"/>
          <w:i/>
          <w:iCs/>
          <w:color w:val="000000"/>
          <w:lang w:eastAsia="en-US"/>
        </w:rPr>
        <w:t>s</w:t>
      </w:r>
      <w:r>
        <w:rPr>
          <w:rStyle w:val="Teksttreci2Kursywa"/>
          <w:i/>
          <w:iCs/>
          <w:color w:val="000000"/>
        </w:rPr>
        <w:t>ṷ</w:t>
      </w:r>
      <w:r w:rsidRPr="005067AE">
        <w:rPr>
          <w:rStyle w:val="Teksttreci8"/>
          <w:i/>
          <w:iCs/>
          <w:color w:val="000000"/>
          <w:lang w:eastAsia="en-US"/>
        </w:rPr>
        <w:t>y</w:t>
      </w:r>
      <w:r>
        <w:rPr>
          <w:rStyle w:val="Teksttreci2Kursywa"/>
          <w:i/>
          <w:iCs/>
          <w:color w:val="000000"/>
        </w:rPr>
        <w:t>i̯</w:t>
      </w:r>
      <w:r w:rsidRPr="005067AE">
        <w:rPr>
          <w:rStyle w:val="Teksttreci8"/>
          <w:i/>
          <w:iCs/>
          <w:color w:val="000000"/>
          <w:lang w:eastAsia="en-US"/>
        </w:rPr>
        <w:t>ce : do s</w:t>
      </w:r>
      <w:r>
        <w:rPr>
          <w:rStyle w:val="Teksttreci2Kursywa"/>
          <w:i/>
          <w:iCs/>
          <w:color w:val="000000"/>
        </w:rPr>
        <w:t>ṷ</w:t>
      </w:r>
      <w:r w:rsidRPr="005067AE">
        <w:rPr>
          <w:rStyle w:val="Teksttreci8"/>
          <w:i/>
          <w:iCs/>
          <w:color w:val="000000"/>
          <w:lang w:eastAsia="en-US"/>
        </w:rPr>
        <w:t>y</w:t>
      </w:r>
      <w:r>
        <w:rPr>
          <w:rStyle w:val="Teksttreci2Kursywa"/>
          <w:i/>
          <w:iCs/>
          <w:color w:val="000000"/>
        </w:rPr>
        <w:t>i̯</w:t>
      </w:r>
      <w:r w:rsidRPr="005067AE">
        <w:rPr>
          <w:rStyle w:val="Teksttreci8"/>
          <w:i/>
          <w:iCs/>
          <w:color w:val="000000"/>
          <w:lang w:eastAsia="en-US"/>
        </w:rPr>
        <w:t xml:space="preserve">ca; </w:t>
      </w:r>
      <w:r>
        <w:rPr>
          <w:rStyle w:val="Teksttreci2Kursywa"/>
          <w:i/>
          <w:iCs/>
          <w:color w:val="000000"/>
        </w:rPr>
        <w:t>ṷ</w:t>
      </w:r>
      <w:r w:rsidRPr="005067AE">
        <w:rPr>
          <w:rStyle w:val="Teksttreci8"/>
          <w:i/>
          <w:iCs/>
          <w:color w:val="000000"/>
          <w:lang w:eastAsia="en-US"/>
        </w:rPr>
        <w:t>y</w:t>
      </w:r>
      <w:r>
        <w:rPr>
          <w:rStyle w:val="Teksttreci2Kursywa"/>
          <w:i/>
          <w:iCs/>
          <w:color w:val="000000"/>
        </w:rPr>
        <w:t>i̯</w:t>
      </w:r>
      <w:r w:rsidRPr="005067AE">
        <w:rPr>
          <w:rStyle w:val="Teksttreci8"/>
          <w:i/>
          <w:iCs/>
          <w:color w:val="000000"/>
          <w:lang w:eastAsia="en-US"/>
        </w:rPr>
        <w:t xml:space="preserve">ski </w:t>
      </w:r>
      <w:r>
        <w:rPr>
          <w:rStyle w:val="Teksttreci8"/>
          <w:i/>
          <w:iCs/>
          <w:color w:val="000000"/>
          <w:lang w:val="cs-CZ" w:eastAsia="cs-CZ"/>
        </w:rPr>
        <w:t xml:space="preserve">rok </w:t>
      </w:r>
      <w:r w:rsidRPr="005067AE">
        <w:rPr>
          <w:rStyle w:val="Teksttreci8"/>
          <w:i/>
          <w:iCs/>
          <w:color w:val="000000"/>
          <w:lang w:eastAsia="en-US"/>
        </w:rPr>
        <w:t xml:space="preserve">: </w:t>
      </w:r>
      <w:r>
        <w:rPr>
          <w:rStyle w:val="Teksttreci2Kursywa"/>
          <w:i/>
          <w:iCs/>
          <w:color w:val="000000"/>
        </w:rPr>
        <w:t>ṷ</w:t>
      </w:r>
      <w:r w:rsidRPr="005067AE">
        <w:rPr>
          <w:rStyle w:val="Teksttreci8"/>
          <w:i/>
          <w:iCs/>
          <w:color w:val="000000"/>
          <w:lang w:eastAsia="en-US"/>
        </w:rPr>
        <w:t>u</w:t>
      </w:r>
      <w:r>
        <w:rPr>
          <w:rStyle w:val="Teksttreci2Kursywa"/>
          <w:i/>
          <w:iCs/>
          <w:color w:val="000000"/>
        </w:rPr>
        <w:t>i̯</w:t>
      </w:r>
      <w:r w:rsidRPr="005067AE">
        <w:rPr>
          <w:rStyle w:val="Teksttreci8"/>
          <w:i/>
          <w:iCs/>
          <w:color w:val="000000"/>
          <w:lang w:eastAsia="en-US"/>
        </w:rPr>
        <w:t>sk</w:t>
      </w:r>
      <w:r>
        <w:rPr>
          <w:rStyle w:val="Teksttreci2Kursywa"/>
          <w:i/>
          <w:iCs/>
          <w:color w:val="000000"/>
        </w:rPr>
        <w:t>i̯</w:t>
      </w:r>
      <w:r w:rsidRPr="005067AE">
        <w:rPr>
          <w:rStyle w:val="Teksttreci8"/>
          <w:i/>
          <w:iCs/>
          <w:color w:val="000000"/>
          <w:lang w:eastAsia="en-US"/>
        </w:rPr>
        <w:t>g</w:t>
      </w:r>
      <w:r>
        <w:rPr>
          <w:rStyle w:val="Teksttreci2Kursywa"/>
          <w:i/>
          <w:iCs/>
          <w:color w:val="000000"/>
        </w:rPr>
        <w:t>ṷ</w:t>
      </w:r>
      <w:r w:rsidRPr="005067AE">
        <w:rPr>
          <w:rStyle w:val="Teksttreci8"/>
          <w:i/>
          <w:iCs/>
          <w:color w:val="000000"/>
          <w:lang w:eastAsia="en-US"/>
        </w:rPr>
        <w:t xml:space="preserve">o </w:t>
      </w:r>
      <w:r>
        <w:rPr>
          <w:rStyle w:val="Teksttreci8"/>
          <w:i/>
          <w:iCs/>
          <w:color w:val="000000"/>
          <w:lang w:val="cs-CZ" w:eastAsia="cs-CZ"/>
        </w:rPr>
        <w:t xml:space="preserve">roku </w:t>
      </w:r>
      <w:r w:rsidRPr="005067AE">
        <w:rPr>
          <w:rStyle w:val="Teksttreci8"/>
          <w:i/>
          <w:iCs/>
          <w:color w:val="000000"/>
          <w:lang w:eastAsia="en-US"/>
        </w:rPr>
        <w:t xml:space="preserve">: </w:t>
      </w:r>
      <w:r>
        <w:rPr>
          <w:rStyle w:val="Teksttreci2Kursywa"/>
          <w:i/>
          <w:iCs/>
          <w:color w:val="000000"/>
        </w:rPr>
        <w:t>ṷ</w:t>
      </w:r>
      <w:r w:rsidRPr="005067AE">
        <w:rPr>
          <w:rStyle w:val="Teksttreci8"/>
          <w:i/>
          <w:iCs/>
          <w:color w:val="000000"/>
          <w:lang w:eastAsia="en-US"/>
        </w:rPr>
        <w:t>u</w:t>
      </w:r>
      <w:r>
        <w:rPr>
          <w:rStyle w:val="Teksttreci2Kursywa"/>
          <w:i/>
          <w:iCs/>
          <w:color w:val="000000"/>
        </w:rPr>
        <w:t>i̯</w:t>
      </w:r>
      <w:r w:rsidRPr="005067AE">
        <w:rPr>
          <w:rStyle w:val="Teksttreci8"/>
          <w:i/>
          <w:iCs/>
          <w:color w:val="000000"/>
          <w:lang w:eastAsia="en-US"/>
        </w:rPr>
        <w:t xml:space="preserve">skegno </w:t>
      </w:r>
      <w:r>
        <w:rPr>
          <w:rStyle w:val="Teksttreci8"/>
          <w:i/>
          <w:iCs/>
          <w:color w:val="000000"/>
          <w:lang w:val="cs-CZ" w:eastAsia="cs-CZ"/>
        </w:rPr>
        <w:t xml:space="preserve">roku </w:t>
      </w:r>
      <w:r w:rsidRPr="005067AE">
        <w:rPr>
          <w:rStyle w:val="Teksttreci8"/>
          <w:i/>
          <w:iCs/>
          <w:color w:val="000000"/>
          <w:lang w:eastAsia="en-US"/>
        </w:rPr>
        <w:t xml:space="preserve">: </w:t>
      </w:r>
      <w:r>
        <w:rPr>
          <w:rStyle w:val="Teksttreci2Kursywa"/>
          <w:i/>
          <w:iCs/>
          <w:color w:val="000000"/>
        </w:rPr>
        <w:t>ṷ</w:t>
      </w:r>
      <w:r w:rsidRPr="005067AE">
        <w:rPr>
          <w:rStyle w:val="Teksttreci8"/>
          <w:i/>
          <w:iCs/>
          <w:color w:val="000000"/>
          <w:lang w:eastAsia="en-US"/>
        </w:rPr>
        <w:t>u</w:t>
      </w:r>
      <w:r>
        <w:rPr>
          <w:rStyle w:val="Teksttreci2Kursywa"/>
          <w:i/>
          <w:iCs/>
          <w:color w:val="000000"/>
        </w:rPr>
        <w:t>i̯</w:t>
      </w:r>
      <w:r w:rsidRPr="005067AE">
        <w:rPr>
          <w:rStyle w:val="Teksttreci8"/>
          <w:i/>
          <w:iCs/>
          <w:color w:val="000000"/>
          <w:lang w:eastAsia="en-US"/>
        </w:rPr>
        <w:t xml:space="preserve">skigno </w:t>
      </w:r>
      <w:r>
        <w:rPr>
          <w:rStyle w:val="Teksttreci8"/>
          <w:i/>
          <w:iCs/>
          <w:color w:val="000000"/>
          <w:lang w:val="cs-CZ" w:eastAsia="cs-CZ"/>
        </w:rPr>
        <w:t xml:space="preserve">reku; </w:t>
      </w:r>
      <w:r w:rsidRPr="005067AE">
        <w:rPr>
          <w:rStyle w:val="Teksttreci8"/>
          <w:i/>
          <w:iCs/>
          <w:color w:val="000000"/>
          <w:lang w:eastAsia="en-US"/>
        </w:rPr>
        <w:t>k</w:t>
      </w:r>
      <w:r>
        <w:rPr>
          <w:rStyle w:val="Teksttreci2Kursywa"/>
          <w:i/>
          <w:iCs/>
          <w:color w:val="000000"/>
        </w:rPr>
        <w:t>ṷ</w:t>
      </w:r>
      <w:r w:rsidRPr="005067AE">
        <w:rPr>
          <w:rStyle w:val="Teksttreci8"/>
          <w:i/>
          <w:iCs/>
          <w:color w:val="000000"/>
          <w:lang w:eastAsia="en-US"/>
        </w:rPr>
        <w:t>y</w:t>
      </w:r>
      <w:r>
        <w:rPr>
          <w:rStyle w:val="Teksttreci2Kursywa"/>
          <w:i/>
          <w:iCs/>
          <w:color w:val="000000"/>
        </w:rPr>
        <w:t>i̯</w:t>
      </w:r>
      <w:r w:rsidRPr="005067AE">
        <w:rPr>
          <w:rStyle w:val="Teksttreci8"/>
          <w:i/>
          <w:iCs/>
          <w:color w:val="000000"/>
          <w:lang w:eastAsia="en-US"/>
        </w:rPr>
        <w:t>ski</w:t>
      </w:r>
      <w:r w:rsidRPr="005067AE">
        <w:rPr>
          <w:rStyle w:val="Teksttreci8Bezkursywy"/>
          <w:i w:val="0"/>
          <w:iCs w:val="0"/>
          <w:color w:val="000000"/>
          <w:lang w:eastAsia="en-US"/>
        </w:rPr>
        <w:t xml:space="preserve"> (3) : </w:t>
      </w:r>
      <w:r w:rsidRPr="005067AE">
        <w:rPr>
          <w:rStyle w:val="Teksttreci8"/>
          <w:i/>
          <w:iCs/>
          <w:color w:val="000000"/>
          <w:lang w:eastAsia="en-US"/>
        </w:rPr>
        <w:t>ko</w:t>
      </w:r>
      <w:r>
        <w:rPr>
          <w:rStyle w:val="Teksttreci2Kursywa"/>
          <w:i/>
          <w:iCs/>
          <w:color w:val="000000"/>
        </w:rPr>
        <w:t>i̯</w:t>
      </w:r>
      <w:r w:rsidRPr="005067AE">
        <w:rPr>
          <w:rStyle w:val="Teksttreci8"/>
          <w:i/>
          <w:iCs/>
          <w:color w:val="000000"/>
          <w:lang w:eastAsia="en-US"/>
        </w:rPr>
        <w:t>ski</w:t>
      </w:r>
      <w:r w:rsidRPr="005067AE">
        <w:rPr>
          <w:rStyle w:val="Teksttreci8Bezkursywy"/>
          <w:i w:val="0"/>
          <w:iCs w:val="0"/>
          <w:color w:val="000000"/>
          <w:lang w:eastAsia="en-US"/>
        </w:rPr>
        <w:t xml:space="preserve"> (2) : </w:t>
      </w:r>
      <w:r w:rsidRPr="005067AE">
        <w:rPr>
          <w:rStyle w:val="Teksttreci8"/>
          <w:i/>
          <w:iCs/>
          <w:color w:val="000000"/>
          <w:lang w:eastAsia="en-US"/>
        </w:rPr>
        <w:t>kno</w:t>
      </w:r>
      <w:r>
        <w:rPr>
          <w:rStyle w:val="Teksttreci2Kursywa"/>
          <w:i/>
          <w:iCs/>
          <w:color w:val="000000"/>
        </w:rPr>
        <w:t>i̯</w:t>
      </w:r>
      <w:r w:rsidRPr="005067AE">
        <w:rPr>
          <w:rStyle w:val="Teksttreci8"/>
          <w:i/>
          <w:iCs/>
          <w:color w:val="000000"/>
          <w:lang w:eastAsia="en-US"/>
        </w:rPr>
        <w:t>ski</w:t>
      </w:r>
      <w:r w:rsidRPr="005067AE">
        <w:rPr>
          <w:rStyle w:val="Teksttreci8Bezkursywy"/>
          <w:i w:val="0"/>
          <w:iCs w:val="0"/>
          <w:color w:val="000000"/>
          <w:lang w:eastAsia="en-US"/>
        </w:rPr>
        <w:t xml:space="preserve"> (2) :</w:t>
      </w:r>
      <w:r>
        <w:rPr>
          <w:rStyle w:val="Teksttreci8Bezkursywy"/>
          <w:i w:val="0"/>
          <w:iCs w:val="0"/>
          <w:color w:val="000000"/>
        </w:rPr>
        <w:t xml:space="preserve"> ku</w:t>
      </w:r>
      <w:r>
        <w:rPr>
          <w:rStyle w:val="Teksttreci2Kursywa"/>
          <w:i/>
          <w:iCs/>
          <w:color w:val="000000"/>
        </w:rPr>
        <w:t>i̯</w:t>
      </w:r>
      <w:r>
        <w:rPr>
          <w:rStyle w:val="Teksttreci8"/>
          <w:i/>
          <w:iCs/>
          <w:color w:val="000000"/>
          <w:lang w:val="ru-RU" w:eastAsia="ru-RU"/>
        </w:rPr>
        <w:t xml:space="preserve"> </w:t>
      </w:r>
      <w:r w:rsidRPr="005067AE">
        <w:rPr>
          <w:rStyle w:val="Teksttreci8"/>
          <w:i/>
          <w:iCs/>
          <w:color w:val="000000"/>
          <w:lang w:eastAsia="en-US"/>
        </w:rPr>
        <w:t>:ku</w:t>
      </w:r>
      <w:r>
        <w:rPr>
          <w:rStyle w:val="Teksttreci8"/>
          <w:i/>
          <w:iCs/>
          <w:color w:val="000000"/>
        </w:rPr>
        <w:t>ń</w:t>
      </w:r>
      <w:r>
        <w:rPr>
          <w:rStyle w:val="Teksttreci8"/>
          <w:i/>
          <w:iCs/>
          <w:color w:val="000000"/>
          <w:lang w:val="ru-RU" w:eastAsia="ru-RU"/>
        </w:rPr>
        <w:t>е</w:t>
      </w:r>
      <w:r>
        <w:rPr>
          <w:rStyle w:val="Teksttreci8Bezkursywy"/>
          <w:i w:val="0"/>
          <w:iCs w:val="0"/>
          <w:color w:val="000000"/>
          <w:lang w:val="ru-RU" w:eastAsia="ru-RU"/>
        </w:rPr>
        <w:t xml:space="preserve"> </w:t>
      </w:r>
      <w:r w:rsidRPr="005067AE">
        <w:rPr>
          <w:rStyle w:val="Teksttreci8Bezkursywy"/>
          <w:i w:val="0"/>
          <w:iCs w:val="0"/>
          <w:color w:val="000000"/>
          <w:lang w:eastAsia="en-US"/>
        </w:rPr>
        <w:t xml:space="preserve">(2) : </w:t>
      </w:r>
      <w:r>
        <w:rPr>
          <w:rStyle w:val="Teksttreci8"/>
          <w:i/>
          <w:iCs/>
          <w:color w:val="000000"/>
        </w:rPr>
        <w:t xml:space="preserve">kuńnom </w:t>
      </w:r>
      <w:r w:rsidRPr="005067AE">
        <w:rPr>
          <w:rStyle w:val="Teksttreci8"/>
          <w:i/>
          <w:iCs/>
          <w:color w:val="000000"/>
          <w:lang w:eastAsia="en-US"/>
        </w:rPr>
        <w:t xml:space="preserve">: </w:t>
      </w:r>
      <w:r>
        <w:rPr>
          <w:rStyle w:val="Teksttreci8"/>
          <w:i/>
          <w:iCs/>
          <w:color w:val="000000"/>
        </w:rPr>
        <w:t xml:space="preserve">kṷeńa </w:t>
      </w:r>
      <w:r w:rsidRPr="005067AE">
        <w:rPr>
          <w:rStyle w:val="Teksttreci8"/>
          <w:i/>
          <w:iCs/>
          <w:color w:val="000000"/>
          <w:lang w:eastAsia="en-US"/>
        </w:rPr>
        <w:t>: p</w:t>
      </w:r>
      <w:r>
        <w:rPr>
          <w:rStyle w:val="Teksttreci2Kursywa"/>
          <w:i/>
          <w:iCs/>
          <w:color w:val="000000"/>
        </w:rPr>
        <w:t>ṷ</w:t>
      </w:r>
      <w:r w:rsidRPr="005067AE">
        <w:rPr>
          <w:rStyle w:val="Teksttreci8"/>
          <w:i/>
          <w:iCs/>
          <w:color w:val="000000"/>
          <w:lang w:eastAsia="en-US"/>
        </w:rPr>
        <w:t xml:space="preserve">o </w:t>
      </w:r>
      <w:r>
        <w:rPr>
          <w:rStyle w:val="Teksttreci8"/>
          <w:i/>
          <w:iCs/>
          <w:color w:val="000000"/>
        </w:rPr>
        <w:t xml:space="preserve">kuńa </w:t>
      </w:r>
      <w:r w:rsidRPr="005067AE">
        <w:rPr>
          <w:rStyle w:val="Teksttreci8"/>
          <w:i/>
          <w:iCs/>
          <w:color w:val="000000"/>
          <w:lang w:eastAsia="en-US"/>
        </w:rPr>
        <w:t xml:space="preserve">: </w:t>
      </w:r>
      <w:r>
        <w:rPr>
          <w:rStyle w:val="Teksttreci8"/>
          <w:i/>
          <w:iCs/>
          <w:color w:val="000000"/>
        </w:rPr>
        <w:t>na kona</w:t>
      </w:r>
      <w:r>
        <w:rPr>
          <w:rStyle w:val="Teksttreci8Bezkursywy"/>
          <w:i w:val="0"/>
          <w:iCs w:val="0"/>
          <w:color w:val="000000"/>
        </w:rPr>
        <w:t xml:space="preserve"> </w:t>
      </w:r>
      <w:r w:rsidRPr="005067AE">
        <w:rPr>
          <w:rStyle w:val="Teksttreci8Bezkursywy"/>
          <w:i w:val="0"/>
          <w:iCs w:val="0"/>
          <w:color w:val="000000"/>
          <w:lang w:eastAsia="en-US"/>
        </w:rPr>
        <w:t xml:space="preserve">(2) : </w:t>
      </w:r>
      <w:r>
        <w:rPr>
          <w:rStyle w:val="Teksttreci8"/>
          <w:i/>
          <w:iCs/>
          <w:color w:val="000000"/>
        </w:rPr>
        <w:t>na kṷońa</w:t>
      </w:r>
      <w:r>
        <w:rPr>
          <w:rStyle w:val="Teksttreci8Bezkursywy"/>
          <w:i w:val="0"/>
          <w:iCs w:val="0"/>
          <w:color w:val="000000"/>
        </w:rPr>
        <w:t xml:space="preserve"> </w:t>
      </w:r>
      <w:r w:rsidRPr="005067AE">
        <w:rPr>
          <w:rStyle w:val="Teksttreci8Bezkursywy"/>
          <w:i w:val="0"/>
          <w:iCs w:val="0"/>
          <w:color w:val="000000"/>
          <w:lang w:eastAsia="en-US"/>
        </w:rPr>
        <w:t xml:space="preserve">(2) : </w:t>
      </w:r>
      <w:r w:rsidRPr="005067AE">
        <w:rPr>
          <w:rStyle w:val="Teksttreci8"/>
          <w:i/>
          <w:iCs/>
          <w:color w:val="000000"/>
          <w:lang w:eastAsia="en-US"/>
        </w:rPr>
        <w:t xml:space="preserve">kox : </w:t>
      </w:r>
      <w:r>
        <w:rPr>
          <w:rStyle w:val="Teksttreci8"/>
          <w:i/>
          <w:iCs/>
          <w:color w:val="000000"/>
        </w:rPr>
        <w:t xml:space="preserve">kṷońi </w:t>
      </w:r>
      <w:r w:rsidRPr="005067AE">
        <w:rPr>
          <w:rStyle w:val="Teksttreci8"/>
          <w:i/>
          <w:iCs/>
          <w:color w:val="000000"/>
          <w:lang w:eastAsia="en-US"/>
        </w:rPr>
        <w:t xml:space="preserve">: </w:t>
      </w:r>
      <w:r>
        <w:rPr>
          <w:rStyle w:val="Teksttreci8"/>
          <w:i/>
          <w:iCs/>
          <w:color w:val="000000"/>
        </w:rPr>
        <w:t xml:space="preserve">końom </w:t>
      </w:r>
      <w:r w:rsidRPr="005067AE">
        <w:rPr>
          <w:rStyle w:val="Teksttreci8"/>
          <w:i/>
          <w:iCs/>
          <w:color w:val="000000"/>
          <w:lang w:eastAsia="en-US"/>
        </w:rPr>
        <w:t xml:space="preserve">: </w:t>
      </w:r>
      <w:r>
        <w:rPr>
          <w:rStyle w:val="Teksttreci8"/>
          <w:i/>
          <w:iCs/>
          <w:color w:val="000000"/>
        </w:rPr>
        <w:t xml:space="preserve">knońe </w:t>
      </w:r>
      <w:r w:rsidRPr="005067AE">
        <w:rPr>
          <w:rStyle w:val="Teksttreci8"/>
          <w:i/>
          <w:iCs/>
          <w:color w:val="000000"/>
          <w:lang w:eastAsia="en-US"/>
        </w:rPr>
        <w:t>: k</w:t>
      </w:r>
      <w:r>
        <w:rPr>
          <w:rStyle w:val="Teksttreci2Kursywa"/>
          <w:i/>
          <w:iCs/>
          <w:color w:val="000000"/>
        </w:rPr>
        <w:t>ṷyi̯</w:t>
      </w:r>
      <w:r>
        <w:rPr>
          <w:rStyle w:val="Teksttreci8Bezkursywy"/>
          <w:i w:val="0"/>
          <w:iCs w:val="0"/>
          <w:color w:val="000000"/>
          <w:lang w:val="ru-RU" w:eastAsia="ru-RU"/>
        </w:rPr>
        <w:t xml:space="preserve"> </w:t>
      </w:r>
      <w:r w:rsidRPr="005067AE">
        <w:rPr>
          <w:rStyle w:val="Teksttreci8Bezkursywy"/>
          <w:i w:val="0"/>
          <w:iCs w:val="0"/>
          <w:color w:val="000000"/>
          <w:lang w:eastAsia="en-US"/>
        </w:rPr>
        <w:t xml:space="preserve">(10) : </w:t>
      </w:r>
      <w:r>
        <w:rPr>
          <w:rStyle w:val="Teksttreci8"/>
          <w:i/>
          <w:iCs/>
          <w:color w:val="000000"/>
        </w:rPr>
        <w:t>kṷyńa : knyni; pumṷocńica : pumṷogać : pumuk :</w:t>
      </w:r>
      <w:r>
        <w:rPr>
          <w:rStyle w:val="Teksttreci8Bezkursywy"/>
          <w:i w:val="0"/>
          <w:iCs w:val="0"/>
          <w:color w:val="000000"/>
        </w:rPr>
        <w:t xml:space="preserve"> pu</w:t>
      </w:r>
      <w:r>
        <w:rPr>
          <w:rStyle w:val="Teksttreci8"/>
          <w:i/>
          <w:iCs/>
          <w:color w:val="000000"/>
        </w:rPr>
        <w:t>mus</w:t>
      </w:r>
      <w:r>
        <w:rPr>
          <w:rStyle w:val="Teksttreci8Bezkursywy"/>
          <w:i w:val="0"/>
          <w:iCs w:val="0"/>
          <w:color w:val="000000"/>
        </w:rPr>
        <w:t xml:space="preserve"> [tryb rozkazujący] : </w:t>
      </w:r>
      <w:r>
        <w:rPr>
          <w:rStyle w:val="Teksttreci8"/>
          <w:i/>
          <w:iCs/>
          <w:color w:val="000000"/>
          <w:lang w:val="ru-RU" w:eastAsia="ru-RU"/>
        </w:rPr>
        <w:t>р</w:t>
      </w:r>
      <w:r>
        <w:rPr>
          <w:rStyle w:val="Teksttreci2Kursywa"/>
          <w:i/>
          <w:iCs/>
          <w:color w:val="000000"/>
        </w:rPr>
        <w:t>ṷ</w:t>
      </w:r>
      <w:r>
        <w:rPr>
          <w:rStyle w:val="Teksttreci8"/>
          <w:i/>
          <w:iCs/>
          <w:color w:val="000000"/>
          <w:lang w:val="ru-RU" w:eastAsia="ru-RU"/>
        </w:rPr>
        <w:t>е</w:t>
      </w:r>
      <w:r>
        <w:rPr>
          <w:rStyle w:val="Teksttreci8"/>
          <w:i/>
          <w:iCs/>
          <w:color w:val="000000"/>
        </w:rPr>
        <w:t>mṷ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vertAlign w:val="superscript"/>
        </w:rPr>
        <w:t>g</w:t>
      </w:r>
      <w:r>
        <w:rPr>
          <w:rStyle w:val="Teksttreci2Kursywa"/>
          <w:i/>
          <w:iCs/>
          <w:color w:val="000000"/>
        </w:rPr>
        <w:t>ṷ</w:t>
      </w:r>
      <w:r>
        <w:rPr>
          <w:rStyle w:val="Teksttreci8"/>
          <w:i/>
          <w:iCs/>
          <w:color w:val="000000"/>
          <w:lang w:val="ru-RU" w:eastAsia="ru-RU"/>
        </w:rPr>
        <w:t xml:space="preserve">а </w:t>
      </w:r>
      <w:r>
        <w:rPr>
          <w:rStyle w:val="Teksttreci8"/>
          <w:i/>
          <w:iCs/>
          <w:color w:val="000000"/>
        </w:rPr>
        <w:t>: pumuc : pumṷo</w:t>
      </w:r>
      <w:r>
        <w:rPr>
          <w:rStyle w:val="Teksttreci8"/>
          <w:i/>
          <w:iCs/>
          <w:color w:val="000000"/>
          <w:vertAlign w:val="superscript"/>
        </w:rPr>
        <w:t>e</w:t>
      </w:r>
      <w:r>
        <w:rPr>
          <w:rStyle w:val="Teksttreci8"/>
          <w:i/>
          <w:iCs/>
          <w:color w:val="000000"/>
        </w:rPr>
        <w:t>go</w:t>
      </w:r>
      <w:r>
        <w:rPr>
          <w:rStyle w:val="Teksttreci8Bezkursywy"/>
          <w:i w:val="0"/>
          <w:iCs w:val="0"/>
          <w:color w:val="000000"/>
        </w:rPr>
        <w:t xml:space="preserve"> [III os. 1. m.] : </w:t>
      </w:r>
      <w:r>
        <w:rPr>
          <w:rStyle w:val="Teksttreci8"/>
          <w:i/>
          <w:iCs/>
          <w:color w:val="000000"/>
        </w:rPr>
        <w:t>pumṷo</w:t>
      </w:r>
      <w:r>
        <w:rPr>
          <w:rStyle w:val="Teksttreci8"/>
          <w:i/>
          <w:iCs/>
          <w:color w:val="000000"/>
          <w:vertAlign w:val="superscript"/>
        </w:rPr>
        <w:t>e</w:t>
      </w:r>
      <w:r>
        <w:rPr>
          <w:rStyle w:val="Teksttreci8"/>
          <w:i/>
          <w:iCs/>
          <w:color w:val="000000"/>
        </w:rPr>
        <w:t>ze; sṷo</w:t>
      </w:r>
      <w:r>
        <w:rPr>
          <w:rStyle w:val="Teksttreci8"/>
          <w:i/>
          <w:iCs/>
          <w:color w:val="000000"/>
          <w:vertAlign w:val="superscript"/>
        </w:rPr>
        <w:t>e</w:t>
      </w:r>
      <w:r>
        <w:rPr>
          <w:rStyle w:val="Teksttreci8"/>
          <w:i/>
          <w:iCs/>
          <w:color w:val="000000"/>
        </w:rPr>
        <w:t>ma</w:t>
      </w:r>
      <w:r>
        <w:rPr>
          <w:rStyle w:val="Teksttreci8Bezkursywy"/>
          <w:i w:val="0"/>
          <w:iCs w:val="0"/>
          <w:color w:val="000000"/>
        </w:rPr>
        <w:t xml:space="preserve"> (2) : </w:t>
      </w:r>
      <w:r>
        <w:rPr>
          <w:rStyle w:val="Teksttreci8"/>
          <w:i/>
          <w:iCs/>
          <w:color w:val="000000"/>
        </w:rPr>
        <w:t>sṷoma</w:t>
      </w:r>
      <w:r>
        <w:rPr>
          <w:rStyle w:val="Teksttreci8Bezkursywy"/>
          <w:i w:val="0"/>
          <w:iCs w:val="0"/>
          <w:color w:val="000000"/>
        </w:rPr>
        <w:t xml:space="preserve"> (12)  </w:t>
      </w:r>
      <w:r w:rsidRPr="005067AE">
        <w:rPr>
          <w:rStyle w:val="Teksttreci8"/>
          <w:i/>
          <w:iCs/>
          <w:color w:val="000000"/>
          <w:lang w:eastAsia="en-US"/>
        </w:rPr>
        <w:t>s</w:t>
      </w:r>
      <w:r>
        <w:rPr>
          <w:rStyle w:val="Teksttreci2Kursywa"/>
          <w:i/>
          <w:iCs/>
          <w:color w:val="000000"/>
        </w:rPr>
        <w:t>ṷ</w:t>
      </w:r>
      <w:r w:rsidRPr="005067AE">
        <w:rPr>
          <w:rStyle w:val="Teksttreci8"/>
          <w:i/>
          <w:iCs/>
          <w:color w:val="000000"/>
          <w:lang w:eastAsia="en-US"/>
        </w:rPr>
        <w:t xml:space="preserve">uma </w:t>
      </w:r>
      <w:r>
        <w:rPr>
          <w:rStyle w:val="Teksttreci8"/>
          <w:i/>
          <w:iCs/>
          <w:color w:val="000000"/>
        </w:rPr>
        <w:t xml:space="preserve">: sṷyma (4) : sṷu°ma : </w:t>
      </w:r>
      <w:r w:rsidRPr="005067AE">
        <w:rPr>
          <w:rStyle w:val="Teksttreci8"/>
          <w:i/>
          <w:iCs/>
          <w:color w:val="000000"/>
          <w:lang w:eastAsia="en-US"/>
        </w:rPr>
        <w:t>s</w:t>
      </w:r>
      <w:r>
        <w:rPr>
          <w:rStyle w:val="Teksttreci2Kursywa"/>
          <w:i/>
          <w:iCs/>
          <w:color w:val="000000"/>
        </w:rPr>
        <w:t>ṷ</w:t>
      </w:r>
      <w:r w:rsidRPr="005067AE">
        <w:rPr>
          <w:rStyle w:val="Teksttreci8"/>
          <w:i/>
          <w:iCs/>
          <w:color w:val="000000"/>
          <w:lang w:eastAsia="en-US"/>
        </w:rPr>
        <w:t xml:space="preserve">uyma </w:t>
      </w:r>
      <w:r>
        <w:rPr>
          <w:rStyle w:val="Teksttreci8"/>
          <w:i/>
          <w:iCs/>
          <w:color w:val="000000"/>
        </w:rPr>
        <w:t>: : sṷymany; ṷyn</w:t>
      </w:r>
      <w:r>
        <w:rPr>
          <w:rStyle w:val="Teksttreci8Bezkursywy"/>
          <w:i w:val="0"/>
          <w:iCs w:val="0"/>
          <w:color w:val="000000"/>
        </w:rPr>
        <w:t xml:space="preserve"> (26) : </w:t>
      </w:r>
      <w:r>
        <w:rPr>
          <w:rStyle w:val="Teksttreci2Kursywa"/>
          <w:i/>
          <w:iCs/>
          <w:color w:val="000000"/>
        </w:rPr>
        <w:t>ṷon</w:t>
      </w:r>
      <w:r>
        <w:rPr>
          <w:rStyle w:val="Teksttreci8Bezkursywy"/>
          <w:i w:val="0"/>
          <w:iCs w:val="0"/>
          <w:color w:val="000000"/>
        </w:rPr>
        <w:t xml:space="preserve"> (3) : </w:t>
      </w:r>
      <w:r>
        <w:rPr>
          <w:rStyle w:val="Teksttreci2Kursywa"/>
          <w:i/>
          <w:iCs/>
          <w:color w:val="000000"/>
        </w:rPr>
        <w:t>ṷ</w:t>
      </w:r>
      <w:r>
        <w:rPr>
          <w:rStyle w:val="Teksttreci8"/>
          <w:i/>
          <w:iCs/>
          <w:color w:val="000000"/>
          <w:lang w:val="de-DE" w:eastAsia="de-DE"/>
        </w:rPr>
        <w:t>un</w:t>
      </w:r>
      <w:r>
        <w:rPr>
          <w:rStyle w:val="Teksttreci8Bezkursywy"/>
          <w:i w:val="0"/>
          <w:iCs w:val="0"/>
          <w:color w:val="000000"/>
          <w:lang w:val="de-DE" w:eastAsia="de-DE"/>
        </w:rPr>
        <w:t xml:space="preserve"> </w:t>
      </w:r>
      <w:r>
        <w:rPr>
          <w:rStyle w:val="Teksttreci8Bezkursywy"/>
          <w:i w:val="0"/>
          <w:iCs w:val="0"/>
          <w:color w:val="000000"/>
        </w:rPr>
        <w:t xml:space="preserve">(2) </w:t>
      </w:r>
      <w:r>
        <w:rPr>
          <w:rStyle w:val="Teksttreci2Kursywa"/>
          <w:i/>
          <w:iCs/>
          <w:color w:val="000000"/>
        </w:rPr>
        <w:t>ṷonygṷo : ṷunemu</w:t>
      </w:r>
      <w:r>
        <w:rPr>
          <w:rStyle w:val="Teksttreci8Bezkursywy"/>
          <w:i w:val="0"/>
          <w:iCs w:val="0"/>
          <w:color w:val="000000"/>
        </w:rPr>
        <w:t xml:space="preserve"> (3); </w:t>
      </w:r>
      <w:r>
        <w:rPr>
          <w:rStyle w:val="Teksttreci2Kursywa"/>
          <w:i/>
          <w:iCs/>
          <w:color w:val="000000"/>
        </w:rPr>
        <w:t>ṷyna</w:t>
      </w:r>
      <w:r>
        <w:rPr>
          <w:rStyle w:val="Teksttreci8Bezkursywy"/>
          <w:i w:val="0"/>
          <w:iCs w:val="0"/>
          <w:color w:val="000000"/>
        </w:rPr>
        <w:t xml:space="preserve"> (38) :</w:t>
      </w:r>
    </w:p>
    <w:p w:rsidR="00BB66FB" w:rsidRDefault="00BB66FB">
      <w:pPr>
        <w:pStyle w:val="Teksttreci80"/>
        <w:shd w:val="clear" w:color="auto" w:fill="auto"/>
        <w:spacing w:line="294" w:lineRule="exact"/>
        <w:ind w:left="420" w:right="200"/>
      </w:pPr>
      <w:r>
        <w:rPr>
          <w:rStyle w:val="Teksttreci2Kursywa"/>
          <w:i/>
          <w:iCs/>
          <w:color w:val="000000"/>
        </w:rPr>
        <w:t>ṷona : ṷ</w:t>
      </w:r>
      <w:r>
        <w:rPr>
          <w:rStyle w:val="Teksttreci8"/>
          <w:i/>
          <w:iCs/>
          <w:color w:val="000000"/>
          <w:lang w:val="ru-RU" w:eastAsia="ru-RU"/>
        </w:rPr>
        <w:t>у</w:t>
      </w:r>
      <w:r>
        <w:rPr>
          <w:rStyle w:val="Teksttreci8"/>
          <w:i/>
          <w:iCs/>
          <w:color w:val="000000"/>
          <w:vertAlign w:val="superscript"/>
          <w:lang w:val="ru-RU" w:eastAsia="ru-RU"/>
        </w:rPr>
        <w:t>и</w:t>
      </w:r>
      <w:r>
        <w:rPr>
          <w:rStyle w:val="Teksttreci8"/>
          <w:i/>
          <w:iCs/>
          <w:color w:val="000000"/>
          <w:lang w:val="ru-RU" w:eastAsia="ru-RU"/>
        </w:rPr>
        <w:t xml:space="preserve">па; </w:t>
      </w:r>
      <w:r>
        <w:rPr>
          <w:rStyle w:val="Teksttreci2Kursywa"/>
          <w:i/>
          <w:iCs/>
          <w:color w:val="000000"/>
        </w:rPr>
        <w:t>ṷ</w:t>
      </w:r>
      <w:r>
        <w:rPr>
          <w:rStyle w:val="Teksttreci8"/>
          <w:i/>
          <w:iCs/>
          <w:color w:val="000000"/>
          <w:lang w:val="ru-RU" w:eastAsia="ru-RU"/>
        </w:rPr>
        <w:t xml:space="preserve">ипо </w:t>
      </w:r>
      <w:r>
        <w:rPr>
          <w:rStyle w:val="Teksttreci8"/>
          <w:i/>
          <w:iCs/>
          <w:color w:val="000000"/>
        </w:rPr>
        <w:t>: ṷ</w:t>
      </w:r>
      <w:r>
        <w:rPr>
          <w:rStyle w:val="Teksttreci8"/>
          <w:i/>
          <w:iCs/>
          <w:color w:val="000000"/>
          <w:lang w:val="ru-RU" w:eastAsia="ru-RU"/>
        </w:rPr>
        <w:t xml:space="preserve">опо </w:t>
      </w:r>
      <w:r>
        <w:rPr>
          <w:rStyle w:val="Teksttreci8"/>
          <w:i/>
          <w:iCs/>
          <w:color w:val="000000"/>
        </w:rPr>
        <w:t>: ṷ</w:t>
      </w:r>
      <w:r>
        <w:rPr>
          <w:rStyle w:val="Teksttreci8"/>
          <w:i/>
          <w:iCs/>
          <w:color w:val="000000"/>
          <w:lang w:val="ru-RU" w:eastAsia="ru-RU"/>
        </w:rPr>
        <w:t>ипо</w:t>
      </w:r>
      <w:r>
        <w:rPr>
          <w:rStyle w:val="Teksttreci8Bezkursywy"/>
          <w:i w:val="0"/>
          <w:iCs w:val="0"/>
          <w:color w:val="000000"/>
          <w:lang w:val="ru-RU" w:eastAsia="ru-RU"/>
        </w:rPr>
        <w:t xml:space="preserve"> </w:t>
      </w:r>
      <w:r>
        <w:rPr>
          <w:rStyle w:val="Teksttreci8Bezkursywy"/>
          <w:i w:val="0"/>
          <w:iCs w:val="0"/>
          <w:color w:val="000000"/>
        </w:rPr>
        <w:t xml:space="preserve">(3); </w:t>
      </w:r>
      <w:r>
        <w:rPr>
          <w:rStyle w:val="Teksttreci2Kursywa"/>
          <w:i/>
          <w:iCs/>
          <w:color w:val="000000"/>
        </w:rPr>
        <w:t>ṷyńi</w:t>
      </w:r>
      <w:r>
        <w:rPr>
          <w:rStyle w:val="Teksttreci8Bezkursywy"/>
          <w:i w:val="0"/>
          <w:iCs w:val="0"/>
          <w:color w:val="000000"/>
        </w:rPr>
        <w:t xml:space="preserve"> (16) : </w:t>
      </w:r>
      <w:r>
        <w:rPr>
          <w:rStyle w:val="Teksttreci2Kursywa"/>
          <w:i/>
          <w:iCs/>
          <w:color w:val="000000"/>
        </w:rPr>
        <w:t>ṷuńi</w:t>
      </w:r>
      <w:r>
        <w:rPr>
          <w:rStyle w:val="Teksttreci8Bezkursywy"/>
          <w:i w:val="0"/>
          <w:iCs w:val="0"/>
          <w:color w:val="000000"/>
        </w:rPr>
        <w:t xml:space="preserve"> (2) : </w:t>
      </w:r>
      <w:r>
        <w:rPr>
          <w:rStyle w:val="Teksttreci2Kursywa"/>
          <w:i/>
          <w:iCs/>
          <w:color w:val="000000"/>
        </w:rPr>
        <w:t>ṷ</w:t>
      </w:r>
      <w:r>
        <w:rPr>
          <w:rStyle w:val="Teksttreci8"/>
          <w:i/>
          <w:iCs/>
          <w:color w:val="000000"/>
          <w:lang w:val="ru-RU" w:eastAsia="ru-RU"/>
        </w:rPr>
        <w:t xml:space="preserve">упут; </w:t>
      </w:r>
      <w:r>
        <w:rPr>
          <w:rStyle w:val="Teksttreci2Kursywa"/>
          <w:i/>
          <w:iCs/>
          <w:color w:val="000000"/>
        </w:rPr>
        <w:t>ṷ</w:t>
      </w:r>
      <w:r>
        <w:rPr>
          <w:rStyle w:val="Teksttreci8"/>
          <w:i/>
          <w:iCs/>
          <w:color w:val="000000"/>
          <w:lang w:val="ru-RU" w:eastAsia="ru-RU"/>
        </w:rPr>
        <w:t>упу</w:t>
      </w:r>
      <w:r>
        <w:rPr>
          <w:rStyle w:val="Teksttreci8Bezkursywy"/>
          <w:i w:val="0"/>
          <w:iCs w:val="0"/>
          <w:color w:val="000000"/>
          <w:lang w:val="ru-RU" w:eastAsia="ru-RU"/>
        </w:rPr>
        <w:t xml:space="preserve"> </w:t>
      </w:r>
      <w:r>
        <w:rPr>
          <w:rStyle w:val="Teksttreci8Bezkursywy"/>
          <w:i w:val="0"/>
          <w:iCs w:val="0"/>
          <w:color w:val="000000"/>
        </w:rPr>
        <w:t xml:space="preserve">(7) : </w:t>
      </w:r>
      <w:r>
        <w:rPr>
          <w:rStyle w:val="Teksttreci2Kursywa"/>
          <w:i/>
          <w:iCs/>
          <w:color w:val="000000"/>
        </w:rPr>
        <w:t>ṷ</w:t>
      </w:r>
      <w:r>
        <w:rPr>
          <w:rStyle w:val="Teksttreci8"/>
          <w:i/>
          <w:iCs/>
          <w:color w:val="000000"/>
          <w:lang w:val="ru-RU" w:eastAsia="ru-RU"/>
        </w:rPr>
        <w:t>опу</w:t>
      </w:r>
      <w:r>
        <w:rPr>
          <w:rStyle w:val="Teksttreci8Bezkursywy"/>
          <w:i w:val="0"/>
          <w:iCs w:val="0"/>
          <w:color w:val="000000"/>
          <w:lang w:val="ru-RU" w:eastAsia="ru-RU"/>
        </w:rPr>
        <w:t xml:space="preserve"> </w:t>
      </w:r>
      <w:r>
        <w:rPr>
          <w:rStyle w:val="Teksttreci8Bezkursywy"/>
          <w:i w:val="0"/>
          <w:iCs w:val="0"/>
          <w:color w:val="000000"/>
        </w:rPr>
        <w:t>(12); k</w:t>
      </w:r>
      <w:r>
        <w:rPr>
          <w:rStyle w:val="Teksttreci2Kursywa"/>
          <w:i/>
          <w:iCs/>
          <w:color w:val="000000"/>
        </w:rPr>
        <w:t>ṷ</w:t>
      </w:r>
      <w:r>
        <w:rPr>
          <w:rStyle w:val="Teksttreci8"/>
          <w:i/>
          <w:iCs/>
          <w:color w:val="000000"/>
          <w:lang w:val="ru-RU" w:eastAsia="ru-RU"/>
        </w:rPr>
        <w:t xml:space="preserve">ети : </w:t>
      </w:r>
      <w:r>
        <w:rPr>
          <w:rStyle w:val="Teksttreci8"/>
          <w:i/>
          <w:iCs/>
          <w:color w:val="000000"/>
        </w:rPr>
        <w:t>kṷ</w:t>
      </w:r>
      <w:r>
        <w:rPr>
          <w:rStyle w:val="Teksttreci8"/>
          <w:i/>
          <w:iCs/>
          <w:color w:val="000000"/>
          <w:lang w:val="ru-RU" w:eastAsia="ru-RU"/>
        </w:rPr>
        <w:t xml:space="preserve">оти : </w:t>
      </w:r>
      <w:r>
        <w:rPr>
          <w:rStyle w:val="Teksttreci8"/>
          <w:i/>
          <w:iCs/>
          <w:color w:val="000000"/>
        </w:rPr>
        <w:t>kṷ</w:t>
      </w:r>
      <w:r>
        <w:rPr>
          <w:rStyle w:val="Teksttreci8"/>
          <w:i/>
          <w:iCs/>
          <w:color w:val="000000"/>
          <w:lang w:val="ru-RU" w:eastAsia="ru-RU"/>
        </w:rPr>
        <w:t>ути.</w:t>
      </w:r>
    </w:p>
    <w:p w:rsidR="00BB66FB" w:rsidRDefault="00BB66FB">
      <w:pPr>
        <w:pStyle w:val="Teksttreci20"/>
        <w:shd w:val="clear" w:color="auto" w:fill="auto"/>
        <w:spacing w:before="0" w:line="294" w:lineRule="exact"/>
        <w:ind w:left="420" w:right="200" w:firstLine="380"/>
      </w:pPr>
      <w:r>
        <w:rPr>
          <w:rStyle w:val="Teksttreci2"/>
          <w:color w:val="000000"/>
        </w:rPr>
        <w:t xml:space="preserve">Poniżej podaję dwa teksty gwarowe podane przez Józefę Merchut (lat </w:t>
      </w:r>
      <w:r>
        <w:rPr>
          <w:rStyle w:val="Teksttreci2"/>
          <w:color w:val="000000"/>
        </w:rPr>
        <w:lastRenderedPageBreak/>
        <w:t>62) — tekst pierwszy i Władysława Merchuta (lat 60) — tekst drugi. Pokazują one charakterystyczne wahania w wymowie tego samego wy</w:t>
      </w:r>
      <w:r>
        <w:rPr>
          <w:rStyle w:val="Teksttreci2"/>
          <w:color w:val="000000"/>
        </w:rPr>
        <w:softHyphen/>
        <w:t>razu u tej samej osoby. Wahania te są charakterystyczne dla mowy miesz</w:t>
      </w:r>
      <w:r>
        <w:rPr>
          <w:rStyle w:val="Teksttreci2"/>
          <w:color w:val="000000"/>
        </w:rPr>
        <w:softHyphen/>
        <w:t>kańców całej wsi.</w:t>
      </w:r>
    </w:p>
    <w:p w:rsidR="00BB66FB" w:rsidRDefault="00BB66FB">
      <w:pPr>
        <w:pStyle w:val="Teksttreci20"/>
        <w:shd w:val="clear" w:color="auto" w:fill="auto"/>
        <w:spacing w:before="0" w:line="252" w:lineRule="exact"/>
        <w:ind w:left="420" w:right="200" w:firstLine="380"/>
      </w:pPr>
      <w:r>
        <w:rPr>
          <w:rStyle w:val="Teksttreci2Kursywa"/>
          <w:color w:val="000000"/>
        </w:rPr>
        <w:t xml:space="preserve">i̯ak śe zm'eńuṷ </w:t>
      </w:r>
      <w:r>
        <w:rPr>
          <w:rStyle w:val="Teksttreci2Kursywa"/>
          <w:color w:val="000000"/>
          <w:lang w:val="ru-RU" w:eastAsia="ru-RU"/>
        </w:rPr>
        <w:t>х</w:t>
      </w:r>
      <w:r>
        <w:rPr>
          <w:rStyle w:val="Teksttreci2Kursywa"/>
          <w:color w:val="000000"/>
        </w:rPr>
        <w:t>ṷ</w:t>
      </w:r>
      <w:r>
        <w:rPr>
          <w:rStyle w:val="Teksttreci2Kursywa"/>
          <w:color w:val="000000"/>
          <w:lang w:val="ru-RU" w:eastAsia="ru-RU"/>
        </w:rPr>
        <w:t>е</w:t>
      </w:r>
      <w:r>
        <w:rPr>
          <w:rStyle w:val="Teksttreci2Kursywa"/>
          <w:color w:val="000000"/>
        </w:rPr>
        <w:t>b</w:t>
      </w:r>
      <w:r>
        <w:rPr>
          <w:rStyle w:val="Teksttreci2Kursywa"/>
          <w:color w:val="000000"/>
          <w:lang w:val="ru-RU" w:eastAsia="ru-RU"/>
        </w:rPr>
        <w:t xml:space="preserve"> </w:t>
      </w:r>
      <w:r>
        <w:rPr>
          <w:rStyle w:val="Teksttreci2Kursywa"/>
          <w:color w:val="000000"/>
          <w:lang w:val="cs-CZ" w:eastAsia="cs-CZ"/>
        </w:rPr>
        <w:t>v b</w:t>
      </w:r>
      <w:r>
        <w:rPr>
          <w:rStyle w:val="Teksttreci2Kursywa"/>
          <w:color w:val="000000"/>
        </w:rPr>
        <w:t>ṷ</w:t>
      </w:r>
      <w:r>
        <w:rPr>
          <w:rStyle w:val="Teksttreci2Kursywa"/>
          <w:color w:val="000000"/>
          <w:lang w:val="ru-RU" w:eastAsia="ru-RU"/>
        </w:rPr>
        <w:t>о</w:t>
      </w:r>
      <w:r>
        <w:rPr>
          <w:rStyle w:val="Teksttreci2Kursywa"/>
          <w:color w:val="000000"/>
        </w:rPr>
        <w:t>ć</w:t>
      </w:r>
      <w:r>
        <w:rPr>
          <w:rStyle w:val="Teksttreci2Kursywa"/>
          <w:color w:val="000000"/>
          <w:lang w:val="ru-RU" w:eastAsia="ru-RU"/>
        </w:rPr>
        <w:t>апа</w:t>
      </w:r>
      <w:r>
        <w:rPr>
          <w:rStyle w:val="Teksttreci2"/>
          <w:color w:val="000000"/>
          <w:lang w:val="ru-RU" w:eastAsia="ru-RU"/>
        </w:rPr>
        <w:t xml:space="preserve"> </w:t>
      </w:r>
      <w:r>
        <w:rPr>
          <w:rStyle w:val="Teksttreci2"/>
          <w:color w:val="000000"/>
        </w:rPr>
        <w:t xml:space="preserve">— Józefa Merchut (główna </w:t>
      </w:r>
      <w:r>
        <w:rPr>
          <w:rStyle w:val="Teksttreci2"/>
          <w:color w:val="000000"/>
          <w:lang w:val="cs-CZ" w:eastAsia="cs-CZ"/>
        </w:rPr>
        <w:t>informatorka):</w:t>
      </w:r>
    </w:p>
    <w:p w:rsidR="00BB66FB" w:rsidRPr="005067AE" w:rsidRDefault="00BB66FB">
      <w:pPr>
        <w:pStyle w:val="Teksttreci80"/>
        <w:shd w:val="clear" w:color="auto" w:fill="auto"/>
        <w:spacing w:line="294" w:lineRule="exact"/>
        <w:ind w:left="420" w:right="200" w:firstLine="380"/>
        <w:rPr>
          <w:lang w:val="cs-CZ"/>
        </w:rPr>
      </w:pPr>
      <w:r>
        <w:rPr>
          <w:rStyle w:val="Teksttreci8"/>
          <w:i/>
          <w:iCs/>
          <w:color w:val="000000"/>
          <w:lang w:val="cs-CZ" w:eastAsia="cs-CZ"/>
        </w:rPr>
        <w:t>K</w:t>
      </w:r>
      <w:r>
        <w:rPr>
          <w:rStyle w:val="Teksttreci2Kursywa"/>
          <w:i/>
          <w:iCs/>
          <w:color w:val="000000"/>
        </w:rPr>
        <w:t>ṷ</w:t>
      </w:r>
      <w:r>
        <w:rPr>
          <w:rStyle w:val="Teksttreci8"/>
          <w:i/>
          <w:iCs/>
          <w:color w:val="000000"/>
          <w:lang w:val="cs-CZ" w:eastAsia="cs-CZ"/>
        </w:rPr>
        <w:t>o</w:t>
      </w:r>
      <w:r>
        <w:rPr>
          <w:rStyle w:val="Teksttreci8"/>
          <w:i/>
          <w:iCs/>
          <w:color w:val="000000"/>
        </w:rPr>
        <w:t>ś</w:t>
      </w:r>
      <w:r>
        <w:rPr>
          <w:rStyle w:val="Teksttreci8"/>
          <w:i/>
          <w:iCs/>
          <w:color w:val="000000"/>
          <w:lang w:val="cs-CZ" w:eastAsia="cs-CZ"/>
        </w:rPr>
        <w:t xml:space="preserve">aže sekli </w:t>
      </w:r>
      <w:r>
        <w:rPr>
          <w:rStyle w:val="Teksttreci8"/>
          <w:i/>
          <w:iCs/>
          <w:color w:val="000000"/>
        </w:rPr>
        <w:t xml:space="preserve">i set Poni̯ezus </w:t>
      </w:r>
      <w:r>
        <w:rPr>
          <w:rStyle w:val="Teksttreci8"/>
          <w:i/>
          <w:iCs/>
          <w:color w:val="000000"/>
          <w:lang w:val="cs-CZ" w:eastAsia="cs-CZ"/>
        </w:rPr>
        <w:t xml:space="preserve">tyž </w:t>
      </w:r>
      <w:r>
        <w:rPr>
          <w:rStyle w:val="Teksttreci8"/>
          <w:i/>
          <w:iCs/>
          <w:color w:val="000000"/>
        </w:rPr>
        <w:t xml:space="preserve">ze śfentym </w:t>
      </w:r>
      <w:r w:rsidRPr="005067AE">
        <w:rPr>
          <w:rStyle w:val="Teksttreci8"/>
          <w:i/>
          <w:iCs/>
          <w:color w:val="000000"/>
          <w:lang w:eastAsia="en-US"/>
        </w:rPr>
        <w:t xml:space="preserve">P'otrem. </w:t>
      </w:r>
      <w:r>
        <w:rPr>
          <w:rStyle w:val="Teksttreci8"/>
          <w:i/>
          <w:iCs/>
          <w:color w:val="000000"/>
        </w:rPr>
        <w:t xml:space="preserve">I </w:t>
      </w:r>
      <w:r>
        <w:rPr>
          <w:rStyle w:val="Teksttreci8"/>
          <w:i/>
          <w:iCs/>
          <w:color w:val="000000"/>
          <w:lang w:val="cs-CZ" w:eastAsia="cs-CZ"/>
        </w:rPr>
        <w:t xml:space="preserve">žekli </w:t>
      </w:r>
      <w:r>
        <w:rPr>
          <w:rStyle w:val="Teksttreci8"/>
          <w:i/>
          <w:iCs/>
          <w:color w:val="000000"/>
        </w:rPr>
        <w:t xml:space="preserve">i̯em </w:t>
      </w:r>
      <w:r>
        <w:rPr>
          <w:rStyle w:val="Teksttreci8"/>
          <w:i/>
          <w:iCs/>
          <w:color w:val="000000"/>
          <w:lang w:val="cs-CZ" w:eastAsia="cs-CZ"/>
        </w:rPr>
        <w:t>ščenžB</w:t>
      </w:r>
      <w:r>
        <w:rPr>
          <w:rStyle w:val="Teksttreci2Kursywa"/>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lang w:val="cs-CZ" w:eastAsia="cs-CZ"/>
        </w:rPr>
        <w:t xml:space="preserve">že, </w:t>
      </w:r>
      <w:r>
        <w:rPr>
          <w:rStyle w:val="Teksttreci8"/>
          <w:i/>
          <w:iCs/>
          <w:color w:val="000000"/>
        </w:rPr>
        <w:t>a ṷyńi ńiʒ́ ńe ṷ</w:t>
      </w:r>
      <w:r>
        <w:rPr>
          <w:rStyle w:val="Teksttreci8"/>
          <w:i/>
          <w:iCs/>
          <w:color w:val="000000"/>
          <w:lang w:val="ru-RU" w:eastAsia="ru-RU"/>
        </w:rPr>
        <w:t>о</w:t>
      </w:r>
      <w:r>
        <w:rPr>
          <w:rStyle w:val="Teksttreci8"/>
          <w:i/>
          <w:iCs/>
          <w:color w:val="000000"/>
        </w:rPr>
        <w:t>et</w:t>
      </w:r>
      <w:r>
        <w:rPr>
          <w:rStyle w:val="Teksttreci8"/>
          <w:i/>
          <w:iCs/>
          <w:color w:val="000000"/>
          <w:lang w:val="ru-RU" w:eastAsia="ru-RU"/>
        </w:rPr>
        <w:t>р</w:t>
      </w:r>
      <w:r>
        <w:rPr>
          <w:rStyle w:val="Teksttreci2Kursywa"/>
          <w:i/>
          <w:iCs/>
          <w:color w:val="000000"/>
        </w:rPr>
        <w:t>ṷ</w:t>
      </w:r>
      <w:r>
        <w:rPr>
          <w:rStyle w:val="Teksttreci8"/>
          <w:i/>
          <w:iCs/>
          <w:color w:val="000000"/>
          <w:lang w:val="ru-RU" w:eastAsia="ru-RU"/>
        </w:rPr>
        <w:t>о</w:t>
      </w:r>
      <w:r>
        <w:rPr>
          <w:rStyle w:val="Teksttreci8"/>
          <w:i/>
          <w:iCs/>
          <w:color w:val="000000"/>
          <w:lang w:val="cs-CZ" w:eastAsia="cs-CZ"/>
        </w:rPr>
        <w:t>ve</w:t>
      </w:r>
      <w:r>
        <w:rPr>
          <w:rStyle w:val="Teksttreci8"/>
          <w:i/>
          <w:iCs/>
          <w:color w:val="000000"/>
        </w:rPr>
        <w:t>ʒ́</w:t>
      </w:r>
      <w:r>
        <w:rPr>
          <w:rStyle w:val="Teksttreci8"/>
          <w:i/>
          <w:iCs/>
          <w:color w:val="000000"/>
          <w:lang w:val="cs-CZ" w:eastAsia="cs-CZ"/>
        </w:rPr>
        <w:t xml:space="preserve">eli, </w:t>
      </w:r>
      <w:r>
        <w:rPr>
          <w:rStyle w:val="Teksttreci8"/>
          <w:i/>
          <w:iCs/>
          <w:color w:val="000000"/>
        </w:rPr>
        <w:t xml:space="preserve">ino </w:t>
      </w:r>
      <w:r>
        <w:rPr>
          <w:rStyle w:val="Teksttreci8"/>
          <w:i/>
          <w:iCs/>
          <w:color w:val="000000"/>
          <w:lang w:val="cs-CZ" w:eastAsia="cs-CZ"/>
        </w:rPr>
        <w:t xml:space="preserve">se </w:t>
      </w:r>
      <w:r>
        <w:rPr>
          <w:rStyle w:val="Teksttreci8"/>
          <w:i/>
          <w:iCs/>
          <w:color w:val="000000"/>
        </w:rPr>
        <w:t xml:space="preserve">narobili </w:t>
      </w:r>
      <w:r>
        <w:rPr>
          <w:rStyle w:val="Teksttreci8"/>
          <w:i/>
          <w:iCs/>
          <w:color w:val="000000"/>
          <w:lang w:val="cs-CZ" w:eastAsia="cs-CZ"/>
        </w:rPr>
        <w:t xml:space="preserve">šm'ixu. </w:t>
      </w:r>
      <w:r w:rsidRPr="005067AE">
        <w:rPr>
          <w:rStyle w:val="Teksttreci8"/>
          <w:i/>
          <w:iCs/>
          <w:color w:val="000000"/>
          <w:lang w:val="cs-CZ" w:eastAsia="en-US"/>
        </w:rPr>
        <w:t>I do</w:t>
      </w:r>
      <w:r w:rsidRPr="005067AE">
        <w:rPr>
          <w:rStyle w:val="Teksttreci8"/>
          <w:i/>
          <w:iCs/>
          <w:color w:val="000000"/>
          <w:lang w:val="cs-CZ"/>
        </w:rPr>
        <w:t xml:space="preserve">pyro </w:t>
      </w:r>
      <w:r w:rsidRPr="005067AE">
        <w:rPr>
          <w:rStyle w:val="Teksttreci8"/>
          <w:i/>
          <w:iCs/>
          <w:color w:val="000000"/>
          <w:lang w:val="cs-CZ" w:eastAsia="en-US"/>
        </w:rPr>
        <w:t>Pon</w:t>
      </w:r>
      <w:r w:rsidRPr="005067AE">
        <w:rPr>
          <w:rStyle w:val="Teksttreci8"/>
          <w:i/>
          <w:iCs/>
          <w:color w:val="000000"/>
          <w:lang w:val="cs-CZ"/>
        </w:rPr>
        <w:t>i̯</w:t>
      </w:r>
      <w:r w:rsidRPr="005067AE">
        <w:rPr>
          <w:rStyle w:val="Teksttreci8"/>
          <w:i/>
          <w:iCs/>
          <w:color w:val="000000"/>
          <w:lang w:val="cs-CZ" w:eastAsia="en-US"/>
        </w:rPr>
        <w:t xml:space="preserve">ezus </w:t>
      </w:r>
      <w:r w:rsidRPr="005067AE">
        <w:rPr>
          <w:rStyle w:val="Teksttreci8"/>
          <w:i/>
          <w:iCs/>
          <w:color w:val="000000"/>
          <w:lang w:val="cs-CZ"/>
        </w:rPr>
        <w:t xml:space="preserve">śe </w:t>
      </w:r>
      <w:r w:rsidRPr="005067AE">
        <w:rPr>
          <w:rStyle w:val="Teksttreci8"/>
          <w:i/>
          <w:iCs/>
          <w:color w:val="000000"/>
          <w:lang w:val="cs-CZ" w:eastAsia="en-US"/>
        </w:rPr>
        <w:t>rozg</w:t>
      </w:r>
      <w:r w:rsidRPr="005067AE">
        <w:rPr>
          <w:rStyle w:val="Teksttreci8"/>
          <w:i/>
          <w:iCs/>
          <w:color w:val="000000"/>
          <w:lang w:val="cs-CZ"/>
        </w:rPr>
        <w:t>ńiv</w:t>
      </w:r>
      <w:r w:rsidRPr="005067AE">
        <w:rPr>
          <w:rStyle w:val="Teksttreci8"/>
          <w:i/>
          <w:iCs/>
          <w:color w:val="000000"/>
          <w:lang w:val="cs-CZ" w:eastAsia="en-US"/>
        </w:rPr>
        <w:t>o</w:t>
      </w:r>
      <w:r w:rsidRPr="005067AE">
        <w:rPr>
          <w:rStyle w:val="Teksttreci2Kursywa"/>
          <w:i/>
          <w:iCs/>
          <w:color w:val="000000"/>
          <w:lang w:val="cs-CZ"/>
        </w:rPr>
        <w:t>ṷ</w:t>
      </w:r>
      <w:r w:rsidRPr="005067AE">
        <w:rPr>
          <w:rStyle w:val="Teksttreci8"/>
          <w:i/>
          <w:iCs/>
          <w:color w:val="000000"/>
          <w:lang w:val="cs-CZ" w:eastAsia="en-US"/>
        </w:rPr>
        <w:t xml:space="preserve">, </w:t>
      </w:r>
      <w:r>
        <w:rPr>
          <w:rStyle w:val="Teksttreci8"/>
          <w:i/>
          <w:iCs/>
          <w:color w:val="000000"/>
          <w:lang w:val="cs-CZ" w:eastAsia="cs-CZ"/>
        </w:rPr>
        <w:t>i p</w:t>
      </w:r>
      <w:r w:rsidRPr="005067AE">
        <w:rPr>
          <w:rStyle w:val="Teksttreci2Kursywa"/>
          <w:i/>
          <w:iCs/>
          <w:color w:val="000000"/>
          <w:lang w:val="cs-CZ"/>
        </w:rPr>
        <w:t>ṷ</w:t>
      </w:r>
      <w:r>
        <w:rPr>
          <w:rStyle w:val="Teksttreci8"/>
          <w:i/>
          <w:iCs/>
          <w:color w:val="000000"/>
          <w:lang w:val="cs-CZ" w:eastAsia="cs-CZ"/>
        </w:rPr>
        <w:t>ove</w:t>
      </w:r>
      <w:r w:rsidRPr="005067AE">
        <w:rPr>
          <w:rStyle w:val="Teksttreci8"/>
          <w:i/>
          <w:iCs/>
          <w:color w:val="000000"/>
          <w:lang w:val="cs-CZ"/>
        </w:rPr>
        <w:t>ʒ́</w:t>
      </w:r>
      <w:r>
        <w:rPr>
          <w:rStyle w:val="Teksttreci8"/>
          <w:i/>
          <w:iCs/>
          <w:color w:val="000000"/>
          <w:lang w:val="cs-CZ" w:eastAsia="cs-CZ"/>
        </w:rPr>
        <w:t>o</w:t>
      </w:r>
      <w:r w:rsidRPr="005067AE">
        <w:rPr>
          <w:rStyle w:val="Teksttreci2Kursywa"/>
          <w:i/>
          <w:iCs/>
          <w:color w:val="000000"/>
          <w:lang w:val="cs-CZ"/>
        </w:rPr>
        <w:t>ṷ</w:t>
      </w:r>
      <w:r>
        <w:rPr>
          <w:rStyle w:val="Teksttreci8"/>
          <w:i/>
          <w:iCs/>
          <w:color w:val="000000"/>
          <w:lang w:val="cs-CZ" w:eastAsia="cs-CZ"/>
        </w:rPr>
        <w:t xml:space="preserve">, že s </w:t>
      </w:r>
      <w:r w:rsidRPr="005067AE">
        <w:rPr>
          <w:rStyle w:val="Teksttreci8"/>
          <w:i/>
          <w:iCs/>
          <w:color w:val="000000"/>
          <w:lang w:val="cs-CZ"/>
        </w:rPr>
        <w:t xml:space="preserve">kṷośiska </w:t>
      </w:r>
      <w:r>
        <w:rPr>
          <w:rStyle w:val="Teksttreci8"/>
          <w:i/>
          <w:iCs/>
          <w:color w:val="000000"/>
          <w:lang w:val="cs-CZ" w:eastAsia="cs-CZ"/>
        </w:rPr>
        <w:t xml:space="preserve">bědo </w:t>
      </w:r>
      <w:r w:rsidRPr="005067AE">
        <w:rPr>
          <w:rStyle w:val="Teksttreci8"/>
          <w:i/>
          <w:iCs/>
          <w:color w:val="000000"/>
          <w:lang w:val="cs-CZ"/>
        </w:rPr>
        <w:t>nogi</w:t>
      </w:r>
      <w:r>
        <w:rPr>
          <w:rStyle w:val="Teksttreci8Bezkursywy"/>
          <w:i w:val="0"/>
          <w:iCs w:val="0"/>
          <w:color w:val="000000"/>
          <w:lang w:val="cs-CZ" w:eastAsia="cs-CZ"/>
        </w:rPr>
        <w:t xml:space="preserve">, </w:t>
      </w:r>
      <w:r>
        <w:rPr>
          <w:rStyle w:val="Teksttreci8"/>
          <w:i/>
          <w:iCs/>
          <w:color w:val="000000"/>
          <w:lang w:val="cs-CZ" w:eastAsia="cs-CZ"/>
        </w:rPr>
        <w:t xml:space="preserve">z </w:t>
      </w:r>
      <w:r w:rsidRPr="005067AE">
        <w:rPr>
          <w:rStyle w:val="Teksttreci2Kursywa"/>
          <w:i/>
          <w:iCs/>
          <w:color w:val="000000"/>
          <w:lang w:val="cs-CZ"/>
        </w:rPr>
        <w:t>ṷ</w:t>
      </w:r>
      <w:r>
        <w:rPr>
          <w:rStyle w:val="Teksttreci8"/>
          <w:i/>
          <w:iCs/>
          <w:color w:val="000000"/>
          <w:lang w:val="cs-CZ" w:eastAsia="cs-CZ"/>
        </w:rPr>
        <w:t>oso</w:t>
      </w:r>
      <w:r w:rsidRPr="005067AE">
        <w:rPr>
          <w:rStyle w:val="Teksttreci2Kursywa"/>
          <w:i/>
          <w:iCs/>
          <w:color w:val="000000"/>
          <w:lang w:val="cs-CZ"/>
        </w:rPr>
        <w:t>ṷ</w:t>
      </w:r>
      <w:r>
        <w:rPr>
          <w:rStyle w:val="Teksttreci8"/>
          <w:i/>
          <w:iCs/>
          <w:color w:val="000000"/>
          <w:lang w:val="cs-CZ" w:eastAsia="cs-CZ"/>
        </w:rPr>
        <w:t xml:space="preserve">ki </w:t>
      </w:r>
      <w:r w:rsidRPr="005067AE">
        <w:rPr>
          <w:rStyle w:val="Teksttreci8"/>
          <w:i/>
          <w:iCs/>
          <w:color w:val="000000"/>
          <w:lang w:val="cs-CZ"/>
        </w:rPr>
        <w:t>ʒ́</w:t>
      </w:r>
      <w:r>
        <w:rPr>
          <w:rStyle w:val="Teksttreci8"/>
          <w:i/>
          <w:iCs/>
          <w:color w:val="000000"/>
          <w:lang w:val="cs-CZ" w:eastAsia="cs-CZ"/>
        </w:rPr>
        <w:t>up</w:t>
      </w:r>
      <w:r>
        <w:rPr>
          <w:rStyle w:val="Teksttreci8Bezkursywy"/>
          <w:i w:val="0"/>
          <w:iCs w:val="0"/>
          <w:color w:val="000000"/>
          <w:lang w:val="cs-CZ" w:eastAsia="cs-CZ"/>
        </w:rPr>
        <w:t xml:space="preserve">, s </w:t>
      </w:r>
      <w:r w:rsidRPr="005067AE">
        <w:rPr>
          <w:rStyle w:val="Teksttreci8"/>
          <w:i/>
          <w:iCs/>
          <w:color w:val="000000"/>
          <w:lang w:val="cs-CZ"/>
        </w:rPr>
        <w:t xml:space="preserve">kamizelki </w:t>
      </w:r>
      <w:r>
        <w:rPr>
          <w:rStyle w:val="Teksttreci8"/>
          <w:i/>
          <w:iCs/>
          <w:color w:val="000000"/>
          <w:lang w:val="cs-CZ" w:eastAsia="cs-CZ"/>
        </w:rPr>
        <w:t>skšyd</w:t>
      </w:r>
      <w:r w:rsidRPr="005067AE">
        <w:rPr>
          <w:rStyle w:val="Teksttreci2Kursywa"/>
          <w:i/>
          <w:iCs/>
          <w:color w:val="000000"/>
          <w:lang w:val="cs-CZ"/>
        </w:rPr>
        <w:t>ṷ</w:t>
      </w:r>
      <w:r>
        <w:rPr>
          <w:rStyle w:val="Teksttreci8"/>
          <w:i/>
          <w:iCs/>
          <w:color w:val="000000"/>
          <w:lang w:val="cs-CZ" w:eastAsia="cs-CZ"/>
        </w:rPr>
        <w:t>a i k</w:t>
      </w:r>
      <w:r w:rsidRPr="005067AE">
        <w:rPr>
          <w:rStyle w:val="Teksttreci2Kursywa"/>
          <w:i/>
          <w:iCs/>
          <w:color w:val="000000"/>
          <w:lang w:val="cs-CZ"/>
        </w:rPr>
        <w:t>ṷ</w:t>
      </w:r>
      <w:r>
        <w:rPr>
          <w:rStyle w:val="Teksttreci8"/>
          <w:i/>
          <w:iCs/>
          <w:color w:val="000000"/>
          <w:lang w:val="ru-RU" w:eastAsia="ru-RU"/>
        </w:rPr>
        <w:t>о</w:t>
      </w:r>
      <w:r>
        <w:rPr>
          <w:rStyle w:val="Teksttreci8"/>
          <w:i/>
          <w:iCs/>
          <w:color w:val="000000"/>
          <w:lang w:val="cs-CZ" w:eastAsia="cs-CZ"/>
        </w:rPr>
        <w:t>š</w:t>
      </w:r>
      <w:r>
        <w:rPr>
          <w:rStyle w:val="Teksttreci8"/>
          <w:i/>
          <w:iCs/>
          <w:color w:val="000000"/>
          <w:lang w:val="ru-RU" w:eastAsia="ru-RU"/>
        </w:rPr>
        <w:t>и</w:t>
      </w:r>
      <w:r w:rsidRPr="005067AE">
        <w:rPr>
          <w:rStyle w:val="Teksttreci8"/>
          <w:i/>
          <w:iCs/>
          <w:color w:val="000000"/>
          <w:lang w:val="cs-CZ"/>
        </w:rPr>
        <w:t>l</w:t>
      </w:r>
      <w:r>
        <w:rPr>
          <w:rStyle w:val="Teksttreci8"/>
          <w:i/>
          <w:iCs/>
          <w:color w:val="000000"/>
          <w:lang w:val="ru-RU" w:eastAsia="ru-RU"/>
        </w:rPr>
        <w:t xml:space="preserve">о </w:t>
      </w:r>
      <w:r>
        <w:rPr>
          <w:rStyle w:val="Teksttreci8"/>
          <w:i/>
          <w:iCs/>
          <w:color w:val="000000"/>
          <w:lang w:val="cs-CZ" w:eastAsia="cs-CZ"/>
        </w:rPr>
        <w:t>bo</w:t>
      </w:r>
      <w:r w:rsidRPr="005067AE">
        <w:rPr>
          <w:rStyle w:val="Teksttreci2Kursywa"/>
          <w:i/>
          <w:iCs/>
          <w:color w:val="000000"/>
          <w:lang w:val="cs-CZ"/>
        </w:rPr>
        <w:t>ṷ</w:t>
      </w:r>
      <w:r>
        <w:rPr>
          <w:rStyle w:val="Teksttreci8"/>
          <w:i/>
          <w:iCs/>
          <w:color w:val="000000"/>
          <w:lang w:val="cs-CZ" w:eastAsia="cs-CZ"/>
        </w:rPr>
        <w:t>o, b</w:t>
      </w:r>
      <w:r w:rsidRPr="005067AE">
        <w:rPr>
          <w:rStyle w:val="Teksttreci2Kursywa"/>
          <w:i/>
          <w:iCs/>
          <w:color w:val="000000"/>
          <w:lang w:val="cs-CZ"/>
        </w:rPr>
        <w:t>ṷ</w:t>
      </w:r>
      <w:r>
        <w:rPr>
          <w:rStyle w:val="Teksttreci8"/>
          <w:i/>
          <w:iCs/>
          <w:color w:val="000000"/>
          <w:lang w:val="ru-RU" w:eastAsia="ru-RU"/>
        </w:rPr>
        <w:t xml:space="preserve">о </w:t>
      </w:r>
      <w:r>
        <w:rPr>
          <w:rStyle w:val="Teksttreci8"/>
          <w:i/>
          <w:iCs/>
          <w:color w:val="000000"/>
          <w:lang w:val="cs-CZ" w:eastAsia="cs-CZ"/>
        </w:rPr>
        <w:t>tu bo</w:t>
      </w:r>
      <w:r w:rsidRPr="005067AE">
        <w:rPr>
          <w:rStyle w:val="Teksttreci2Kursywa"/>
          <w:i/>
          <w:iCs/>
          <w:color w:val="000000"/>
          <w:lang w:val="cs-CZ"/>
        </w:rPr>
        <w:t>ṷ</w:t>
      </w:r>
      <w:r>
        <w:rPr>
          <w:rStyle w:val="Teksttreci8"/>
          <w:i/>
          <w:iCs/>
          <w:color w:val="000000"/>
          <w:lang w:val="ru-RU" w:eastAsia="ru-RU"/>
        </w:rPr>
        <w:t xml:space="preserve">у </w:t>
      </w:r>
      <w:r>
        <w:rPr>
          <w:rStyle w:val="Teksttreci8"/>
          <w:i/>
          <w:iCs/>
          <w:color w:val="000000"/>
          <w:lang w:val="cs-CZ" w:eastAsia="cs-CZ"/>
        </w:rPr>
        <w:t xml:space="preserve">i </w:t>
      </w:r>
      <w:r w:rsidRPr="005067AE">
        <w:rPr>
          <w:rStyle w:val="Teksttreci8"/>
          <w:i/>
          <w:iCs/>
          <w:color w:val="000000"/>
          <w:lang w:val="cs-CZ"/>
        </w:rPr>
        <w:t>i̯</w:t>
      </w:r>
      <w:r>
        <w:rPr>
          <w:rStyle w:val="Teksttreci8"/>
          <w:i/>
          <w:iCs/>
          <w:color w:val="000000"/>
          <w:lang w:val="cs-CZ" w:eastAsia="cs-CZ"/>
        </w:rPr>
        <w:t xml:space="preserve">už </w:t>
      </w:r>
      <w:r w:rsidRPr="005067AE">
        <w:rPr>
          <w:rStyle w:val="Teksttreci8"/>
          <w:i/>
          <w:iCs/>
          <w:color w:val="000000"/>
          <w:lang w:val="cs-CZ"/>
        </w:rPr>
        <w:t>i̯</w:t>
      </w:r>
      <w:r>
        <w:rPr>
          <w:rStyle w:val="Teksttreci8"/>
          <w:i/>
          <w:iCs/>
          <w:color w:val="000000"/>
          <w:lang w:val="cs-CZ" w:eastAsia="cs-CZ"/>
        </w:rPr>
        <w:t xml:space="preserve">es </w:t>
      </w:r>
      <w:r>
        <w:rPr>
          <w:rStyle w:val="Teksttreci8"/>
          <w:i/>
          <w:iCs/>
          <w:color w:val="000000"/>
          <w:lang w:val="ru-RU" w:eastAsia="ru-RU"/>
        </w:rPr>
        <w:t>са</w:t>
      </w:r>
      <w:r w:rsidRPr="005067AE">
        <w:rPr>
          <w:rStyle w:val="Teksttreci2Kursywa"/>
          <w:i/>
          <w:iCs/>
          <w:color w:val="000000"/>
          <w:lang w:val="cs-CZ"/>
        </w:rPr>
        <w:t>ṷ</w:t>
      </w:r>
      <w:r>
        <w:rPr>
          <w:rStyle w:val="Teksttreci8"/>
          <w:i/>
          <w:iCs/>
          <w:color w:val="000000"/>
          <w:lang w:val="ru-RU" w:eastAsia="ru-RU"/>
        </w:rPr>
        <w:t xml:space="preserve">у </w:t>
      </w:r>
      <w:r w:rsidRPr="005067AE">
        <w:rPr>
          <w:rStyle w:val="Teksttreci8"/>
          <w:i/>
          <w:iCs/>
          <w:color w:val="000000"/>
          <w:lang w:val="cs-CZ"/>
        </w:rPr>
        <w:t>bṷ</w:t>
      </w:r>
      <w:r>
        <w:rPr>
          <w:rStyle w:val="Teksttreci8"/>
          <w:i/>
          <w:iCs/>
          <w:color w:val="000000"/>
          <w:lang w:val="ru-RU" w:eastAsia="ru-RU"/>
        </w:rPr>
        <w:t>о</w:t>
      </w:r>
      <w:r>
        <w:rPr>
          <w:rStyle w:val="Teksttreci8"/>
          <w:i/>
          <w:iCs/>
          <w:color w:val="000000"/>
          <w:vertAlign w:val="superscript"/>
          <w:lang w:val="ru-RU" w:eastAsia="ru-RU"/>
        </w:rPr>
        <w:t>е</w:t>
      </w:r>
      <w:r w:rsidRPr="005067AE">
        <w:rPr>
          <w:rStyle w:val="Teksttreci8"/>
          <w:i/>
          <w:iCs/>
          <w:color w:val="000000"/>
          <w:vertAlign w:val="superscript"/>
          <w:lang w:val="cs-CZ"/>
        </w:rPr>
        <w:t>ć</w:t>
      </w:r>
      <w:r>
        <w:rPr>
          <w:rStyle w:val="Teksttreci8"/>
          <w:i/>
          <w:iCs/>
          <w:color w:val="000000"/>
          <w:lang w:val="ru-RU" w:eastAsia="ru-RU"/>
        </w:rPr>
        <w:t>оп.</w:t>
      </w:r>
    </w:p>
    <w:p w:rsidR="00BB66FB" w:rsidRDefault="00BB66FB">
      <w:pPr>
        <w:pStyle w:val="Teksttreci80"/>
        <w:shd w:val="clear" w:color="auto" w:fill="auto"/>
        <w:spacing w:line="294" w:lineRule="exact"/>
        <w:ind w:left="420" w:right="200" w:firstLine="380"/>
      </w:pPr>
      <w:r>
        <w:rPr>
          <w:rStyle w:val="Teksttreci8"/>
          <w:i/>
          <w:iCs/>
          <w:color w:val="000000"/>
          <w:lang w:val="de-DE" w:eastAsia="de-DE"/>
        </w:rPr>
        <w:t xml:space="preserve">Dvux </w:t>
      </w:r>
      <w:r w:rsidRPr="005067AE">
        <w:rPr>
          <w:rStyle w:val="Teksttreci8"/>
          <w:i/>
          <w:iCs/>
          <w:color w:val="000000"/>
          <w:lang w:val="cs-CZ"/>
        </w:rPr>
        <w:t>i̯i</w:t>
      </w:r>
      <w:r>
        <w:rPr>
          <w:rStyle w:val="Teksttreci8"/>
          <w:i/>
          <w:iCs/>
          <w:color w:val="000000"/>
          <w:lang w:val="de-DE" w:eastAsia="de-DE"/>
        </w:rPr>
        <w:t>x b</w:t>
      </w:r>
      <w:r>
        <w:rPr>
          <w:rStyle w:val="Teksttreci8"/>
          <w:i/>
          <w:iCs/>
          <w:color w:val="000000"/>
          <w:lang w:val="ru-RU" w:eastAsia="ru-RU"/>
        </w:rPr>
        <w:t>у</w:t>
      </w:r>
      <w:r w:rsidRPr="005067AE">
        <w:rPr>
          <w:rStyle w:val="Teksttreci2Kursywa"/>
          <w:i/>
          <w:iCs/>
          <w:color w:val="000000"/>
          <w:lang w:val="cs-CZ"/>
        </w:rPr>
        <w:t>ṷ</w:t>
      </w:r>
      <w:r>
        <w:rPr>
          <w:rStyle w:val="Teksttreci8"/>
          <w:i/>
          <w:iCs/>
          <w:color w:val="000000"/>
          <w:lang w:val="ru-RU" w:eastAsia="ru-RU"/>
        </w:rPr>
        <w:t xml:space="preserve">о </w:t>
      </w:r>
      <w:r>
        <w:rPr>
          <w:rStyle w:val="Teksttreci8"/>
          <w:i/>
          <w:iCs/>
          <w:color w:val="000000"/>
          <w:lang w:val="cs-CZ" w:eastAsia="cs-CZ"/>
        </w:rPr>
        <w:t xml:space="preserve">i </w:t>
      </w:r>
      <w:r w:rsidRPr="005067AE">
        <w:rPr>
          <w:rStyle w:val="Teksttreci2Kursywa"/>
          <w:i/>
          <w:iCs/>
          <w:color w:val="000000"/>
          <w:lang w:val="cs-CZ"/>
        </w:rPr>
        <w:t>ṷ</w:t>
      </w:r>
      <w:r>
        <w:rPr>
          <w:rStyle w:val="Teksttreci8"/>
          <w:i/>
          <w:iCs/>
          <w:color w:val="000000"/>
          <w:lang w:val="cs-CZ" w:eastAsia="cs-CZ"/>
        </w:rPr>
        <w:t>osta</w:t>
      </w:r>
      <w:r w:rsidRPr="005067AE">
        <w:rPr>
          <w:rStyle w:val="Teksttreci2Kursywa"/>
          <w:i/>
          <w:iCs/>
          <w:color w:val="000000"/>
          <w:lang w:val="cs-CZ"/>
        </w:rPr>
        <w:t>ṷ</w:t>
      </w:r>
      <w:r>
        <w:rPr>
          <w:rStyle w:val="Teksttreci8"/>
          <w:i/>
          <w:iCs/>
          <w:color w:val="000000"/>
          <w:lang w:val="cs-CZ" w:eastAsia="cs-CZ"/>
        </w:rPr>
        <w:t>y dva b</w:t>
      </w:r>
      <w:r w:rsidRPr="005067AE">
        <w:rPr>
          <w:rStyle w:val="Teksttreci2Kursywa"/>
          <w:i/>
          <w:iCs/>
          <w:color w:val="000000"/>
          <w:lang w:val="cs-CZ"/>
        </w:rPr>
        <w:t>ṷ</w:t>
      </w:r>
      <w:r>
        <w:rPr>
          <w:rStyle w:val="Teksttreci8"/>
          <w:i/>
          <w:iCs/>
          <w:color w:val="000000"/>
          <w:lang w:val="ru-RU" w:eastAsia="ru-RU"/>
        </w:rPr>
        <w:t>о</w:t>
      </w:r>
      <w:r>
        <w:rPr>
          <w:rStyle w:val="Teksttreci8"/>
          <w:i/>
          <w:iCs/>
          <w:color w:val="000000"/>
          <w:vertAlign w:val="superscript"/>
          <w:lang w:val="ru-RU" w:eastAsia="ru-RU"/>
        </w:rPr>
        <w:t>е</w:t>
      </w:r>
      <w:r w:rsidRPr="005067AE">
        <w:rPr>
          <w:rStyle w:val="Teksttreci8"/>
          <w:i/>
          <w:iCs/>
          <w:color w:val="000000"/>
          <w:vertAlign w:val="superscript"/>
          <w:lang w:val="cs-CZ"/>
        </w:rPr>
        <w:t>ć</w:t>
      </w:r>
      <w:r>
        <w:rPr>
          <w:rStyle w:val="Teksttreci8"/>
          <w:i/>
          <w:iCs/>
          <w:color w:val="000000"/>
          <w:lang w:val="ru-RU" w:eastAsia="ru-RU"/>
        </w:rPr>
        <w:t>апу</w:t>
      </w:r>
      <w:r>
        <w:rPr>
          <w:rStyle w:val="Teksttreci8Bezkursywy"/>
          <w:i w:val="0"/>
          <w:iCs w:val="0"/>
          <w:color w:val="000000"/>
          <w:lang w:val="cs-CZ" w:eastAsia="cs-CZ"/>
        </w:rPr>
        <w:t>, b</w:t>
      </w:r>
      <w:r w:rsidRPr="005067AE">
        <w:rPr>
          <w:rStyle w:val="Teksttreci2Kursywa"/>
          <w:i/>
          <w:iCs/>
          <w:color w:val="000000"/>
          <w:lang w:val="cs-CZ"/>
        </w:rPr>
        <w:t>ṷ</w:t>
      </w:r>
      <w:r>
        <w:rPr>
          <w:rStyle w:val="Teksttreci8"/>
          <w:i/>
          <w:iCs/>
          <w:color w:val="000000"/>
          <w:lang w:val="ru-RU" w:eastAsia="ru-RU"/>
        </w:rPr>
        <w:t>о</w:t>
      </w:r>
      <w:r>
        <w:rPr>
          <w:rStyle w:val="Teksttreci8"/>
          <w:i/>
          <w:iCs/>
          <w:color w:val="000000"/>
          <w:vertAlign w:val="superscript"/>
          <w:lang w:val="ru-RU" w:eastAsia="ru-RU"/>
        </w:rPr>
        <w:t>е</w:t>
      </w:r>
      <w:r w:rsidRPr="005067AE">
        <w:rPr>
          <w:rStyle w:val="Teksttreci8"/>
          <w:i/>
          <w:iCs/>
          <w:color w:val="000000"/>
          <w:vertAlign w:val="superscript"/>
          <w:lang w:val="cs-CZ"/>
        </w:rPr>
        <w:t>ć</w:t>
      </w:r>
      <w:r>
        <w:rPr>
          <w:rStyle w:val="Teksttreci8"/>
          <w:i/>
          <w:iCs/>
          <w:color w:val="000000"/>
          <w:lang w:val="ru-RU" w:eastAsia="ru-RU"/>
        </w:rPr>
        <w:t>а</w:t>
      </w:r>
      <w:r w:rsidRPr="005067AE">
        <w:rPr>
          <w:rStyle w:val="Teksttreci8"/>
          <w:i/>
          <w:iCs/>
          <w:color w:val="000000"/>
          <w:lang w:val="cs-CZ"/>
        </w:rPr>
        <w:t>ni</w:t>
      </w:r>
      <w:r>
        <w:rPr>
          <w:rStyle w:val="Teksttreci8"/>
          <w:i/>
          <w:iCs/>
          <w:color w:val="000000"/>
          <w:lang w:val="ru-RU" w:eastAsia="ru-RU"/>
        </w:rPr>
        <w:t xml:space="preserve">са </w:t>
      </w:r>
      <w:r>
        <w:rPr>
          <w:rStyle w:val="Teksttreci8"/>
          <w:i/>
          <w:iCs/>
          <w:color w:val="000000"/>
          <w:lang w:val="cs-CZ" w:eastAsia="cs-CZ"/>
        </w:rPr>
        <w:t>i b</w:t>
      </w:r>
      <w:r w:rsidRPr="005067AE">
        <w:rPr>
          <w:rStyle w:val="Teksttreci2Kursywa"/>
          <w:i/>
          <w:iCs/>
          <w:color w:val="000000"/>
          <w:lang w:val="cs-CZ"/>
        </w:rPr>
        <w:t>ṷ</w:t>
      </w:r>
      <w:r>
        <w:rPr>
          <w:rStyle w:val="Teksttreci8"/>
          <w:i/>
          <w:iCs/>
          <w:color w:val="000000"/>
          <w:lang w:val="ru-RU" w:eastAsia="ru-RU"/>
        </w:rPr>
        <w:t>е</w:t>
      </w:r>
      <w:r w:rsidRPr="005067AE">
        <w:rPr>
          <w:rStyle w:val="Teksttreci8"/>
          <w:i/>
          <w:iCs/>
          <w:color w:val="000000"/>
          <w:lang w:val="cs-CZ"/>
        </w:rPr>
        <w:t>ć</w:t>
      </w:r>
      <w:r>
        <w:rPr>
          <w:rStyle w:val="Teksttreci8"/>
          <w:i/>
          <w:iCs/>
          <w:color w:val="000000"/>
          <w:lang w:val="ru-RU" w:eastAsia="ru-RU"/>
        </w:rPr>
        <w:t xml:space="preserve">оп, </w:t>
      </w:r>
      <w:r w:rsidRPr="005067AE">
        <w:rPr>
          <w:rStyle w:val="Teksttreci8"/>
          <w:i/>
          <w:iCs/>
          <w:color w:val="000000"/>
          <w:lang w:val="cs-CZ"/>
        </w:rPr>
        <w:t>bṷ</w:t>
      </w:r>
      <w:r>
        <w:rPr>
          <w:rStyle w:val="Teksttreci8"/>
          <w:i/>
          <w:iCs/>
          <w:color w:val="000000"/>
          <w:lang w:val="ru-RU" w:eastAsia="ru-RU"/>
        </w:rPr>
        <w:t xml:space="preserve">о </w:t>
      </w:r>
      <w:r>
        <w:rPr>
          <w:rStyle w:val="Teksttreci8"/>
          <w:i/>
          <w:iCs/>
          <w:color w:val="000000"/>
          <w:lang w:val="cs-CZ" w:eastAsia="cs-CZ"/>
        </w:rPr>
        <w:t xml:space="preserve">s čeguž by </w:t>
      </w:r>
      <w:r w:rsidRPr="005067AE">
        <w:rPr>
          <w:rStyle w:val="Teksttreci8"/>
          <w:i/>
          <w:iCs/>
          <w:color w:val="000000"/>
          <w:lang w:val="cs-CZ"/>
        </w:rPr>
        <w:t xml:space="preserve">śe </w:t>
      </w:r>
      <w:r>
        <w:rPr>
          <w:rStyle w:val="Teksttreci8"/>
          <w:i/>
          <w:iCs/>
          <w:color w:val="000000"/>
          <w:lang w:val="cs-CZ" w:eastAsia="cs-CZ"/>
        </w:rPr>
        <w:t>rozmnoža</w:t>
      </w:r>
      <w:r w:rsidRPr="005067AE">
        <w:rPr>
          <w:rStyle w:val="Teksttreci2Kursywa"/>
          <w:i/>
          <w:iCs/>
          <w:color w:val="000000"/>
          <w:lang w:val="cs-CZ"/>
        </w:rPr>
        <w:t>ṷ</w:t>
      </w:r>
      <w:r>
        <w:rPr>
          <w:rStyle w:val="Teksttreci8"/>
          <w:i/>
          <w:iCs/>
          <w:color w:val="000000"/>
          <w:lang w:val="cs-CZ" w:eastAsia="cs-CZ"/>
        </w:rPr>
        <w:t xml:space="preserve">y. </w:t>
      </w:r>
      <w:r w:rsidRPr="005067AE">
        <w:rPr>
          <w:rStyle w:val="Teksttreci8"/>
          <w:i/>
          <w:iCs/>
          <w:color w:val="000000"/>
          <w:lang w:eastAsia="en-US"/>
        </w:rPr>
        <w:t>I Pon Bug ix skoro</w:t>
      </w:r>
      <w:r>
        <w:rPr>
          <w:rStyle w:val="Teksttreci2Kursywa"/>
          <w:i/>
          <w:iCs/>
          <w:color w:val="000000"/>
        </w:rPr>
        <w:t>ṷ</w:t>
      </w:r>
      <w:r w:rsidRPr="005067AE">
        <w:rPr>
          <w:rStyle w:val="Teksttreci8"/>
          <w:i/>
          <w:iCs/>
          <w:color w:val="000000"/>
          <w:lang w:eastAsia="en-US"/>
        </w:rPr>
        <w:t xml:space="preserve"> za</w:t>
      </w:r>
      <w:r w:rsidRPr="005067AE">
        <w:rPr>
          <w:rStyle w:val="Teksttreci8Bezkursywy"/>
          <w:i w:val="0"/>
          <w:iCs w:val="0"/>
          <w:color w:val="000000"/>
          <w:lang w:eastAsia="en-US"/>
        </w:rPr>
        <w:t xml:space="preserve"> to, </w:t>
      </w:r>
      <w:r>
        <w:rPr>
          <w:rStyle w:val="Teksttreci8"/>
          <w:i/>
          <w:iCs/>
          <w:color w:val="000000"/>
          <w:lang w:val="cs-CZ" w:eastAsia="cs-CZ"/>
        </w:rPr>
        <w:t xml:space="preserve">že </w:t>
      </w:r>
      <w:r>
        <w:rPr>
          <w:rStyle w:val="Teksttreci8"/>
          <w:i/>
          <w:iCs/>
          <w:color w:val="000000"/>
        </w:rPr>
        <w:t>ńe ṷ</w:t>
      </w:r>
      <w:r w:rsidRPr="005067AE">
        <w:rPr>
          <w:rStyle w:val="Teksttreci8"/>
          <w:i/>
          <w:iCs/>
          <w:color w:val="000000"/>
          <w:lang w:eastAsia="en-US"/>
        </w:rPr>
        <w:t>otp</w:t>
      </w:r>
      <w:r>
        <w:rPr>
          <w:rStyle w:val="Teksttreci2Kursywa"/>
          <w:i/>
          <w:iCs/>
          <w:color w:val="000000"/>
        </w:rPr>
        <w:t>ṷ</w:t>
      </w:r>
      <w:r w:rsidRPr="005067AE">
        <w:rPr>
          <w:rStyle w:val="Teksttreci8"/>
          <w:i/>
          <w:iCs/>
          <w:color w:val="000000"/>
          <w:lang w:eastAsia="en-US"/>
        </w:rPr>
        <w:t>ove</w:t>
      </w:r>
      <w:r>
        <w:rPr>
          <w:rStyle w:val="Teksttreci8"/>
          <w:i/>
          <w:iCs/>
          <w:color w:val="000000"/>
        </w:rPr>
        <w:t>ʒ́</w:t>
      </w:r>
      <w:r w:rsidRPr="005067AE">
        <w:rPr>
          <w:rStyle w:val="Teksttreci8"/>
          <w:i/>
          <w:iCs/>
          <w:color w:val="000000"/>
          <w:lang w:eastAsia="en-US"/>
        </w:rPr>
        <w:t xml:space="preserve">eli </w:t>
      </w:r>
      <w:r>
        <w:rPr>
          <w:rStyle w:val="Teksttreci8"/>
          <w:i/>
          <w:iCs/>
          <w:color w:val="000000"/>
        </w:rPr>
        <w:t xml:space="preserve">na </w:t>
      </w:r>
      <w:r>
        <w:rPr>
          <w:rStyle w:val="Teksttreci8"/>
          <w:i/>
          <w:iCs/>
          <w:color w:val="000000"/>
          <w:lang w:val="cs-CZ" w:eastAsia="cs-CZ"/>
        </w:rPr>
        <w:t>šcenzB</w:t>
      </w:r>
      <w:r>
        <w:rPr>
          <w:rStyle w:val="Teksttreci2Kursywa"/>
          <w:i/>
          <w:iCs/>
          <w:color w:val="000000"/>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lang w:val="cs-CZ" w:eastAsia="cs-CZ"/>
        </w:rPr>
        <w:t xml:space="preserve">že i stali </w:t>
      </w:r>
      <w:r>
        <w:rPr>
          <w:rStyle w:val="Teksttreci8"/>
          <w:i/>
          <w:iCs/>
          <w:color w:val="000000"/>
        </w:rPr>
        <w:t>śe bṷo</w:t>
      </w:r>
      <w:r>
        <w:rPr>
          <w:rStyle w:val="Teksttreci8"/>
          <w:i/>
          <w:iCs/>
          <w:color w:val="000000"/>
          <w:vertAlign w:val="superscript"/>
        </w:rPr>
        <w:t>e</w:t>
      </w:r>
      <w:r>
        <w:rPr>
          <w:rStyle w:val="Teksttreci8"/>
          <w:i/>
          <w:iCs/>
          <w:color w:val="000000"/>
        </w:rPr>
        <w:t xml:space="preserve">ćanam'i. </w:t>
      </w:r>
      <w:r w:rsidRPr="005067AE">
        <w:rPr>
          <w:rStyle w:val="Teksttreci8"/>
          <w:i/>
          <w:iCs/>
          <w:color w:val="000000"/>
          <w:lang w:eastAsia="en-US"/>
        </w:rPr>
        <w:t>I ften sp</w:t>
      </w:r>
      <w:r>
        <w:rPr>
          <w:rStyle w:val="Teksttreci2Kursywa"/>
          <w:i/>
          <w:iCs/>
          <w:color w:val="000000"/>
        </w:rPr>
        <w:t>ṷ</w:t>
      </w:r>
      <w:r w:rsidRPr="005067AE">
        <w:rPr>
          <w:rStyle w:val="Teksttreci8"/>
          <w:i/>
          <w:iCs/>
          <w:color w:val="000000"/>
          <w:lang w:eastAsia="en-US"/>
        </w:rPr>
        <w:t>o</w:t>
      </w:r>
      <w:r w:rsidRPr="005067AE">
        <w:rPr>
          <w:rStyle w:val="Teksttreci8"/>
          <w:i/>
          <w:iCs/>
          <w:color w:val="000000"/>
          <w:vertAlign w:val="superscript"/>
          <w:lang w:eastAsia="en-US"/>
        </w:rPr>
        <w:t>e</w:t>
      </w:r>
      <w:r w:rsidRPr="005067AE">
        <w:rPr>
          <w:rStyle w:val="Teksttreci8"/>
          <w:i/>
          <w:iCs/>
          <w:color w:val="000000"/>
          <w:lang w:eastAsia="en-US"/>
        </w:rPr>
        <w:t>sub b</w:t>
      </w:r>
      <w:r>
        <w:rPr>
          <w:rStyle w:val="Teksttreci2Kursywa"/>
          <w:i/>
          <w:iCs/>
          <w:color w:val="000000"/>
        </w:rPr>
        <w:t>ṷ</w:t>
      </w:r>
      <w:r>
        <w:rPr>
          <w:rStyle w:val="Teksttreci8"/>
          <w:i/>
          <w:iCs/>
          <w:color w:val="000000"/>
          <w:lang w:val="ru-RU" w:eastAsia="ru-RU"/>
        </w:rPr>
        <w:t>о</w:t>
      </w:r>
      <w:r>
        <w:rPr>
          <w:rStyle w:val="Teksttreci8"/>
          <w:i/>
          <w:iCs/>
          <w:color w:val="000000"/>
          <w:vertAlign w:val="superscript"/>
          <w:lang w:val="ru-RU" w:eastAsia="ru-RU"/>
        </w:rPr>
        <w:t>е</w:t>
      </w:r>
      <w:r>
        <w:rPr>
          <w:rStyle w:val="Teksttreci8"/>
          <w:i/>
          <w:iCs/>
          <w:color w:val="000000"/>
          <w:lang w:val="ru-RU" w:eastAsia="ru-RU"/>
        </w:rPr>
        <w:t xml:space="preserve">сапу </w:t>
      </w:r>
      <w:r w:rsidRPr="005067AE">
        <w:rPr>
          <w:rStyle w:val="Teksttreci8"/>
          <w:i/>
          <w:iCs/>
          <w:color w:val="000000"/>
          <w:lang w:eastAsia="en-US"/>
        </w:rPr>
        <w:t>p</w:t>
      </w:r>
      <w:r>
        <w:rPr>
          <w:rStyle w:val="Teksttreci2Kursywa"/>
          <w:i/>
          <w:iCs/>
          <w:color w:val="000000"/>
        </w:rPr>
        <w:t>ṷ</w:t>
      </w:r>
      <w:r w:rsidRPr="005067AE">
        <w:rPr>
          <w:rStyle w:val="Teksttreci8"/>
          <w:i/>
          <w:iCs/>
          <w:color w:val="000000"/>
          <w:lang w:eastAsia="en-US"/>
        </w:rPr>
        <w:t>ofsta</w:t>
      </w:r>
      <w:r>
        <w:rPr>
          <w:rStyle w:val="Teksttreci2Kursywa"/>
          <w:i/>
          <w:iCs/>
          <w:color w:val="000000"/>
        </w:rPr>
        <w:t>ṷ</w:t>
      </w:r>
      <w:r w:rsidRPr="005067AE">
        <w:rPr>
          <w:rStyle w:val="Teksttreci8"/>
          <w:i/>
          <w:iCs/>
          <w:color w:val="000000"/>
          <w:lang w:eastAsia="en-US"/>
        </w:rPr>
        <w:t>y.</w:t>
      </w:r>
    </w:p>
    <w:p w:rsidR="00BB66FB" w:rsidRDefault="00BB66FB">
      <w:pPr>
        <w:pStyle w:val="Teksttreci20"/>
        <w:shd w:val="clear" w:color="auto" w:fill="auto"/>
        <w:spacing w:before="0" w:line="294" w:lineRule="exact"/>
        <w:ind w:left="420" w:firstLine="380"/>
      </w:pPr>
      <w:r>
        <w:rPr>
          <w:rStyle w:val="Teksttreci2"/>
          <w:color w:val="000000"/>
        </w:rPr>
        <w:t xml:space="preserve">O czarach </w:t>
      </w:r>
      <w:r w:rsidRPr="005067AE">
        <w:rPr>
          <w:rStyle w:val="Teksttreci2"/>
          <w:color w:val="000000"/>
          <w:lang w:eastAsia="en-US"/>
        </w:rPr>
        <w:t xml:space="preserve">— </w:t>
      </w:r>
      <w:r>
        <w:rPr>
          <w:rStyle w:val="Teksttreci2"/>
          <w:color w:val="000000"/>
        </w:rPr>
        <w:t xml:space="preserve">Władysław </w:t>
      </w:r>
      <w:r w:rsidRPr="005067AE">
        <w:rPr>
          <w:rStyle w:val="Teksttreci2"/>
          <w:color w:val="000000"/>
          <w:lang w:eastAsia="en-US"/>
        </w:rPr>
        <w:t>Merchut.</w:t>
      </w:r>
    </w:p>
    <w:p w:rsidR="00BB66FB" w:rsidRDefault="00BB66FB">
      <w:pPr>
        <w:pStyle w:val="Teksttreci80"/>
        <w:shd w:val="clear" w:color="auto" w:fill="auto"/>
        <w:spacing w:line="294" w:lineRule="exact"/>
        <w:ind w:left="420" w:right="200" w:firstLine="380"/>
      </w:pPr>
      <w:r w:rsidRPr="005067AE">
        <w:rPr>
          <w:rStyle w:val="Teksttreci8"/>
          <w:i/>
          <w:iCs/>
          <w:color w:val="000000"/>
          <w:lang w:eastAsia="en-US"/>
        </w:rPr>
        <w:t>By</w:t>
      </w:r>
      <w:r>
        <w:rPr>
          <w:rStyle w:val="Teksttreci2Kursywa"/>
          <w:i/>
          <w:iCs/>
          <w:color w:val="000000"/>
        </w:rPr>
        <w:t>ṷ</w:t>
      </w:r>
      <w:r w:rsidRPr="005067AE">
        <w:rPr>
          <w:rStyle w:val="Teksttreci8"/>
          <w:i/>
          <w:iCs/>
          <w:color w:val="000000"/>
          <w:lang w:eastAsia="en-US"/>
        </w:rPr>
        <w:t>o</w:t>
      </w:r>
      <w:r w:rsidRPr="005067AE">
        <w:rPr>
          <w:rStyle w:val="Teksttreci8"/>
          <w:i/>
          <w:iCs/>
          <w:color w:val="000000"/>
          <w:vertAlign w:val="superscript"/>
          <w:lang w:eastAsia="en-US"/>
        </w:rPr>
        <w:t>e</w:t>
      </w:r>
      <w:r w:rsidRPr="005067AE">
        <w:rPr>
          <w:rStyle w:val="Teksttreci8"/>
          <w:i/>
          <w:iCs/>
          <w:color w:val="000000"/>
          <w:lang w:eastAsia="en-US"/>
        </w:rPr>
        <w:t xml:space="preserve"> </w:t>
      </w:r>
      <w:r>
        <w:rPr>
          <w:rStyle w:val="Teksttreci8"/>
          <w:i/>
          <w:iCs/>
          <w:color w:val="000000"/>
          <w:lang w:val="cs-CZ" w:eastAsia="cs-CZ"/>
        </w:rPr>
        <w:t>vesele v L'isoguže. No ii byya na tem veselu k</w:t>
      </w:r>
      <w:r>
        <w:rPr>
          <w:rStyle w:val="Teksttreci2Kursywa"/>
          <w:i/>
          <w:iCs/>
          <w:color w:val="000000"/>
        </w:rPr>
        <w:t>ṷob't</w:t>
      </w:r>
      <w:r>
        <w:rPr>
          <w:rStyle w:val="Teksttreci8"/>
          <w:i/>
          <w:iCs/>
          <w:color w:val="000000"/>
          <w:lang w:val="ru-RU" w:eastAsia="ru-RU"/>
        </w:rPr>
        <w:t xml:space="preserve">а </w:t>
      </w:r>
      <w:r>
        <w:rPr>
          <w:rStyle w:val="Teksttreci8"/>
          <w:i/>
          <w:iCs/>
          <w:color w:val="000000"/>
          <w:lang w:val="cs-CZ" w:eastAsia="cs-CZ"/>
        </w:rPr>
        <w:t xml:space="preserve">iedna </w:t>
      </w:r>
      <w:r>
        <w:rPr>
          <w:rStyle w:val="Teksttreci2Kursywa"/>
          <w:i/>
          <w:iCs/>
          <w:color w:val="000000"/>
        </w:rPr>
        <w:t>ṷ</w:t>
      </w:r>
      <w:r>
        <w:rPr>
          <w:rStyle w:val="Teksttreci8"/>
          <w:i/>
          <w:iCs/>
          <w:color w:val="000000"/>
          <w:lang w:val="cs-CZ" w:eastAsia="cs-CZ"/>
        </w:rPr>
        <w:t>adno, m</w:t>
      </w:r>
      <w:r>
        <w:rPr>
          <w:rStyle w:val="Teksttreci2Kursywa"/>
          <w:i/>
          <w:iCs/>
          <w:color w:val="000000"/>
        </w:rPr>
        <w:t>ṷ</w:t>
      </w:r>
      <w:r>
        <w:rPr>
          <w:rStyle w:val="Teksttreci8"/>
          <w:i/>
          <w:iCs/>
          <w:color w:val="000000"/>
          <w:lang w:val="cs-CZ" w:eastAsia="cs-CZ"/>
        </w:rPr>
        <w:t xml:space="preserve">odo. Byy muzykand z Iaščompki, </w:t>
      </w:r>
      <w:r>
        <w:rPr>
          <w:rStyle w:val="Teksttreci8"/>
          <w:i/>
          <w:iCs/>
          <w:color w:val="000000"/>
          <w:lang w:val="ru-RU" w:eastAsia="ru-RU"/>
        </w:rPr>
        <w:t xml:space="preserve">а чуп </w:t>
      </w:r>
      <w:r>
        <w:rPr>
          <w:rStyle w:val="Teksttreci8"/>
          <w:i/>
          <w:iCs/>
          <w:color w:val="000000"/>
          <w:lang w:val="cs-CZ" w:eastAsia="cs-CZ"/>
        </w:rPr>
        <w:t xml:space="preserve">vejoy </w:t>
      </w:r>
      <w:r w:rsidRPr="005067AE">
        <w:rPr>
          <w:rStyle w:val="Teksttreci8"/>
          <w:i/>
          <w:iCs/>
          <w:color w:val="000000"/>
          <w:lang w:val="cs-CZ" w:eastAsia="en-US"/>
        </w:rPr>
        <w:t xml:space="preserve">take </w:t>
      </w:r>
      <w:r>
        <w:rPr>
          <w:rStyle w:val="Teksttreci8"/>
          <w:i/>
          <w:iCs/>
          <w:color w:val="000000"/>
          <w:lang w:val="cs-CZ" w:eastAsia="cs-CZ"/>
        </w:rPr>
        <w:t xml:space="preserve">ružne caroje{stja, co zacarovoy. No i na tem veselu davali </w:t>
      </w:r>
      <w:r>
        <w:rPr>
          <w:rStyle w:val="Teksttreci8"/>
          <w:i/>
          <w:iCs/>
          <w:color w:val="000000"/>
        </w:rPr>
        <w:t xml:space="preserve">{eś, </w:t>
      </w:r>
      <w:r>
        <w:rPr>
          <w:rStyle w:val="Teksttreci8"/>
          <w:i/>
          <w:iCs/>
          <w:color w:val="000000"/>
          <w:lang w:val="cs-CZ" w:eastAsia="cs-CZ"/>
        </w:rPr>
        <w:t xml:space="preserve">kave i xlip, f cfortkax. No i </w:t>
      </w:r>
      <w:r>
        <w:rPr>
          <w:rStyle w:val="Teksttreci8"/>
          <w:i/>
          <w:iCs/>
          <w:color w:val="000000"/>
          <w:lang w:val="ru-RU" w:eastAsia="ru-RU"/>
        </w:rPr>
        <w:t xml:space="preserve">чуп </w:t>
      </w:r>
      <w:r>
        <w:rPr>
          <w:rStyle w:val="Teksttreci8"/>
          <w:i/>
          <w:iCs/>
          <w:color w:val="000000"/>
          <w:lang w:val="cs-CZ" w:eastAsia="cs-CZ"/>
        </w:rPr>
        <w:t>sf</w:t>
      </w:r>
      <w:r w:rsidRPr="005067AE">
        <w:rPr>
          <w:rStyle w:val="Teksttreci2Kursywa"/>
          <w:i/>
          <w:iCs/>
          <w:color w:val="000000"/>
          <w:lang w:val="cs-CZ"/>
        </w:rPr>
        <w:t>ṷ</w:t>
      </w:r>
      <w:r>
        <w:rPr>
          <w:rStyle w:val="Teksttreci8"/>
          <w:i/>
          <w:iCs/>
          <w:color w:val="000000"/>
          <w:lang w:val="cs-CZ" w:eastAsia="cs-CZ"/>
        </w:rPr>
        <w:t xml:space="preserve">oie čfortke </w:t>
      </w:r>
      <w:r w:rsidRPr="005067AE">
        <w:rPr>
          <w:rStyle w:val="Teksttreci8"/>
          <w:i/>
          <w:iCs/>
          <w:color w:val="000000"/>
          <w:lang w:val="cs-CZ"/>
        </w:rPr>
        <w:t xml:space="preserve">pśesunoy </w:t>
      </w:r>
      <w:r>
        <w:rPr>
          <w:rStyle w:val="Teksttreci8"/>
          <w:i/>
          <w:iCs/>
          <w:color w:val="000000"/>
          <w:lang w:val="cs-CZ" w:eastAsia="cs-CZ"/>
        </w:rPr>
        <w:t xml:space="preserve">ty </w:t>
      </w:r>
      <w:r>
        <w:rPr>
          <w:rStyle w:val="Teksttreci8"/>
          <w:i/>
          <w:iCs/>
          <w:color w:val="000000"/>
          <w:lang w:val="ru-RU" w:eastAsia="ru-RU"/>
        </w:rPr>
        <w:t xml:space="preserve">кчоЫсе, </w:t>
      </w:r>
      <w:r>
        <w:rPr>
          <w:rStyle w:val="Teksttreci8"/>
          <w:i/>
          <w:iCs/>
          <w:color w:val="000000"/>
          <w:lang w:val="cs-CZ" w:eastAsia="cs-CZ"/>
        </w:rPr>
        <w:t xml:space="preserve">a \y vžoy lo </w:t>
      </w:r>
      <w:r w:rsidRPr="005067AE">
        <w:rPr>
          <w:rStyle w:val="Teksttreci8"/>
          <w:i/>
          <w:iCs/>
          <w:color w:val="000000"/>
          <w:lang w:val="cs-CZ"/>
        </w:rPr>
        <w:t xml:space="preserve">śebe. </w:t>
      </w:r>
      <w:r>
        <w:rPr>
          <w:rStyle w:val="Teksttreci8"/>
          <w:i/>
          <w:iCs/>
          <w:color w:val="000000"/>
          <w:lang w:val="cs-CZ" w:eastAsia="cs-CZ"/>
        </w:rPr>
        <w:t xml:space="preserve">Ale </w:t>
      </w:r>
      <w:r>
        <w:rPr>
          <w:rStyle w:val="Teksttreci8"/>
          <w:i/>
          <w:iCs/>
          <w:color w:val="000000"/>
          <w:lang w:val="ru-RU" w:eastAsia="ru-RU"/>
        </w:rPr>
        <w:t xml:space="preserve">чупа </w:t>
      </w:r>
      <w:r>
        <w:rPr>
          <w:rStyle w:val="Teksttreci8"/>
          <w:i/>
          <w:iCs/>
          <w:color w:val="000000"/>
          <w:lang w:val="cs-CZ" w:eastAsia="cs-CZ"/>
        </w:rPr>
        <w:t>vejá</w:t>
      </w:r>
      <w:r>
        <w:rPr>
          <w:rStyle w:val="Teksttreci8Bezkursywy"/>
          <w:i w:val="0"/>
          <w:iCs w:val="0"/>
          <w:color w:val="000000"/>
          <w:lang w:val="cs-CZ" w:eastAsia="cs-CZ"/>
        </w:rPr>
        <w:t xml:space="preserve"> </w:t>
      </w:r>
      <w:r w:rsidRPr="005067AE">
        <w:rPr>
          <w:rStyle w:val="Teksttreci8Bezkursywy"/>
          <w:i w:val="0"/>
          <w:iCs w:val="0"/>
          <w:color w:val="000000"/>
          <w:lang w:val="cs-CZ"/>
        </w:rPr>
        <w:t xml:space="preserve">[wiedziała], </w:t>
      </w:r>
      <w:r>
        <w:rPr>
          <w:rStyle w:val="Teksttreci8"/>
          <w:i/>
          <w:iCs/>
          <w:color w:val="000000"/>
          <w:lang w:val="cs-CZ" w:eastAsia="cs-CZ"/>
        </w:rPr>
        <w:t xml:space="preserve">že </w:t>
      </w:r>
      <w:r>
        <w:rPr>
          <w:rStyle w:val="Teksttreci8"/>
          <w:i/>
          <w:iCs/>
          <w:color w:val="000000"/>
          <w:lang w:val="ru-RU" w:eastAsia="ru-RU"/>
        </w:rPr>
        <w:t xml:space="preserve">чуп </w:t>
      </w:r>
      <w:r>
        <w:rPr>
          <w:rStyle w:val="Teksttreci8"/>
          <w:i/>
          <w:iCs/>
          <w:color w:val="000000"/>
          <w:lang w:val="cs-CZ" w:eastAsia="cs-CZ"/>
        </w:rPr>
        <w:t xml:space="preserve">ies </w:t>
      </w:r>
      <w:r w:rsidRPr="005067AE">
        <w:rPr>
          <w:rStyle w:val="Teksttreci8"/>
          <w:i/>
          <w:iCs/>
          <w:color w:val="000000"/>
          <w:lang w:val="cs-CZ"/>
        </w:rPr>
        <w:t>taki guśloś</w:t>
      </w:r>
      <w:r>
        <w:rPr>
          <w:rStyle w:val="Teksttreci8Bezkursywy"/>
          <w:i w:val="0"/>
          <w:iCs w:val="0"/>
          <w:color w:val="000000"/>
          <w:lang w:val="cs-CZ" w:eastAsia="cs-CZ"/>
        </w:rPr>
        <w:t xml:space="preserve">, </w:t>
      </w:r>
      <w:r>
        <w:rPr>
          <w:rStyle w:val="Teksttreci8"/>
          <w:i/>
          <w:iCs/>
          <w:color w:val="000000"/>
          <w:lang w:val="cs-CZ" w:eastAsia="cs-CZ"/>
        </w:rPr>
        <w:t xml:space="preserve">tak teg4o xleba </w:t>
      </w:r>
      <w:r w:rsidRPr="005067AE">
        <w:rPr>
          <w:rStyle w:val="Teksttreci8"/>
          <w:i/>
          <w:iCs/>
          <w:color w:val="000000"/>
          <w:lang w:val="cs-CZ"/>
        </w:rPr>
        <w:t xml:space="preserve">ńe </w:t>
      </w:r>
      <w:r>
        <w:rPr>
          <w:rStyle w:val="Teksttreci8"/>
          <w:i/>
          <w:iCs/>
          <w:color w:val="000000"/>
          <w:lang w:val="cs-CZ" w:eastAsia="cs-CZ"/>
        </w:rPr>
        <w:t>iadya, b</w:t>
      </w:r>
      <w:r w:rsidRPr="005067AE">
        <w:rPr>
          <w:rStyle w:val="Teksttreci2Kursywa"/>
          <w:i/>
          <w:iCs/>
          <w:color w:val="000000"/>
          <w:lang w:val="cs-CZ"/>
        </w:rPr>
        <w:t>ṷ</w:t>
      </w:r>
      <w:r>
        <w:rPr>
          <w:rStyle w:val="Teksttreci8"/>
          <w:i/>
          <w:iCs/>
          <w:color w:val="000000"/>
          <w:lang w:val="ru-RU" w:eastAsia="ru-RU"/>
        </w:rPr>
        <w:t xml:space="preserve">о </w:t>
      </w:r>
      <w:r w:rsidRPr="005067AE">
        <w:rPr>
          <w:rStyle w:val="Teksttreci8"/>
          <w:i/>
          <w:iCs/>
          <w:color w:val="000000"/>
          <w:lang w:val="cs-CZ"/>
        </w:rPr>
        <w:t>śe gṷ</w:t>
      </w:r>
      <w:r>
        <w:rPr>
          <w:rStyle w:val="Teksttreci8"/>
          <w:i/>
          <w:iCs/>
          <w:color w:val="000000"/>
          <w:lang w:val="ru-RU" w:eastAsia="ru-RU"/>
        </w:rPr>
        <w:t xml:space="preserve">о </w:t>
      </w:r>
      <w:r w:rsidRPr="005067AE">
        <w:rPr>
          <w:rStyle w:val="Teksttreci8"/>
          <w:i/>
          <w:iCs/>
          <w:color w:val="000000"/>
          <w:lang w:val="cs-CZ"/>
        </w:rPr>
        <w:t xml:space="preserve">boṷa. ṷYna </w:t>
      </w:r>
      <w:r>
        <w:rPr>
          <w:rStyle w:val="Teksttreci8"/>
          <w:i/>
          <w:iCs/>
          <w:color w:val="000000"/>
          <w:lang w:val="cs-CZ" w:eastAsia="cs-CZ"/>
        </w:rPr>
        <w:t>vijá</w:t>
      </w:r>
      <w:r>
        <w:rPr>
          <w:rStyle w:val="Teksttreci8Bezkursywy"/>
          <w:i w:val="0"/>
          <w:iCs w:val="0"/>
          <w:color w:val="000000"/>
          <w:lang w:val="cs-CZ" w:eastAsia="cs-CZ"/>
        </w:rPr>
        <w:t xml:space="preserve"> </w:t>
      </w:r>
      <w:r w:rsidRPr="005067AE">
        <w:rPr>
          <w:rStyle w:val="Teksttreci8Bezkursywy"/>
          <w:i w:val="0"/>
          <w:iCs w:val="0"/>
          <w:color w:val="000000"/>
          <w:lang w:val="cs-CZ"/>
        </w:rPr>
        <w:t xml:space="preserve">[widziała] </w:t>
      </w:r>
      <w:r>
        <w:rPr>
          <w:rStyle w:val="Teksttreci8"/>
          <w:i/>
          <w:iCs/>
          <w:color w:val="000000"/>
          <w:lang w:val="cs-CZ" w:eastAsia="cs-CZ"/>
        </w:rPr>
        <w:t>fšystk40</w:t>
      </w:r>
      <w:r>
        <w:rPr>
          <w:rStyle w:val="Teksttreci8"/>
          <w:i/>
          <w:iCs/>
          <w:color w:val="000000"/>
          <w:vertAlign w:val="superscript"/>
          <w:lang w:val="cs-CZ" w:eastAsia="cs-CZ"/>
        </w:rPr>
        <w:t>e</w:t>
      </w:r>
      <w:r>
        <w:rPr>
          <w:rStyle w:val="Teksttreci8"/>
          <w:i/>
          <w:iCs/>
          <w:color w:val="000000"/>
          <w:lang w:val="cs-CZ" w:eastAsia="cs-CZ"/>
        </w:rPr>
        <w:t xml:space="preserve"> i dloteg4o </w:t>
      </w:r>
      <w:r w:rsidRPr="005067AE">
        <w:rPr>
          <w:rStyle w:val="Teksttreci8"/>
          <w:i/>
          <w:iCs/>
          <w:color w:val="000000"/>
          <w:lang w:val="cs-CZ"/>
        </w:rPr>
        <w:t xml:space="preserve">ńe </w:t>
      </w:r>
      <w:r>
        <w:rPr>
          <w:rStyle w:val="Teksttreci8"/>
          <w:i/>
          <w:iCs/>
          <w:color w:val="000000"/>
          <w:lang w:val="cs-CZ" w:eastAsia="cs-CZ"/>
        </w:rPr>
        <w:t>ziadya, ino guo s</w:t>
      </w:r>
      <w:r w:rsidRPr="005067AE">
        <w:rPr>
          <w:rStyle w:val="Teksttreci2Kursywa"/>
          <w:i/>
          <w:iCs/>
          <w:color w:val="000000"/>
          <w:lang w:val="cs-CZ"/>
        </w:rPr>
        <w:t>ṷ</w:t>
      </w:r>
      <w:r>
        <w:rPr>
          <w:rStyle w:val="Teksttreci8"/>
          <w:i/>
          <w:iCs/>
          <w:color w:val="000000"/>
          <w:lang w:val="cs-CZ" w:eastAsia="cs-CZ"/>
        </w:rPr>
        <w:t>ová</w:t>
      </w:r>
      <w:r>
        <w:rPr>
          <w:rStyle w:val="Teksttreci8Bezkursywy"/>
          <w:i w:val="0"/>
          <w:iCs w:val="0"/>
          <w:color w:val="000000"/>
          <w:lang w:val="cs-CZ" w:eastAsia="cs-CZ"/>
        </w:rPr>
        <w:t xml:space="preserve"> </w:t>
      </w:r>
      <w:r w:rsidRPr="005067AE">
        <w:rPr>
          <w:rStyle w:val="Teksttreci8Bezkursywy"/>
          <w:i w:val="0"/>
          <w:iCs w:val="0"/>
          <w:color w:val="000000"/>
          <w:lang w:val="cs-CZ"/>
        </w:rPr>
        <w:t xml:space="preserve">[schowała] </w:t>
      </w:r>
      <w:r>
        <w:rPr>
          <w:rStyle w:val="Teksttreci8"/>
          <w:i/>
          <w:iCs/>
          <w:color w:val="000000"/>
          <w:lang w:val="cs-CZ" w:eastAsia="cs-CZ"/>
        </w:rPr>
        <w:t xml:space="preserve">i vžoya </w:t>
      </w:r>
      <w:r>
        <w:rPr>
          <w:rStyle w:val="Teksttreci8"/>
          <w:i/>
          <w:iCs/>
          <w:color w:val="000000"/>
          <w:lang w:val="ru-RU" w:eastAsia="ru-RU"/>
        </w:rPr>
        <w:t xml:space="preserve">дчо </w:t>
      </w:r>
      <w:r>
        <w:rPr>
          <w:rStyle w:val="Teksttreci8"/>
          <w:i/>
          <w:iCs/>
          <w:color w:val="000000"/>
          <w:lang w:val="cs-CZ" w:eastAsia="cs-CZ"/>
        </w:rPr>
        <w:t>do domu. I f xoype dá</w:t>
      </w:r>
      <w:r>
        <w:rPr>
          <w:rStyle w:val="Teksttreci8Bezkursywy"/>
          <w:i w:val="0"/>
          <w:iCs w:val="0"/>
          <w:color w:val="000000"/>
          <w:lang w:val="cs-CZ" w:eastAsia="cs-CZ"/>
        </w:rPr>
        <w:t xml:space="preserve"> </w:t>
      </w:r>
      <w:r w:rsidRPr="005067AE">
        <w:rPr>
          <w:rStyle w:val="Teksttreci8Bezkursywy"/>
          <w:i w:val="0"/>
          <w:iCs w:val="0"/>
          <w:color w:val="000000"/>
          <w:lang w:val="cs-CZ"/>
        </w:rPr>
        <w:t xml:space="preserve">[dała] </w:t>
      </w:r>
      <w:r>
        <w:rPr>
          <w:rStyle w:val="Teksttreci8"/>
          <w:i/>
          <w:iCs/>
          <w:color w:val="000000"/>
          <w:lang w:val="cs-CZ" w:eastAsia="cs-CZ"/>
        </w:rPr>
        <w:t>teg</w:t>
      </w:r>
      <w:r w:rsidRPr="005067AE">
        <w:rPr>
          <w:rStyle w:val="Teksttreci2Kursywa"/>
          <w:i/>
          <w:iCs/>
          <w:color w:val="000000"/>
          <w:lang w:val="cs-CZ"/>
        </w:rPr>
        <w:t>ṷ</w:t>
      </w:r>
      <w:r>
        <w:rPr>
          <w:rStyle w:val="Teksttreci8"/>
          <w:i/>
          <w:iCs/>
          <w:color w:val="000000"/>
          <w:lang w:val="cs-CZ" w:eastAsia="cs-CZ"/>
        </w:rPr>
        <w:t>o xleba kavoyecek kuotovi, co k</w:t>
      </w:r>
      <w:r w:rsidRPr="005067AE">
        <w:rPr>
          <w:rStyle w:val="Teksttreci2Kursywa"/>
          <w:i/>
          <w:iCs/>
          <w:color w:val="000000"/>
          <w:lang w:val="cs-CZ"/>
        </w:rPr>
        <w:t>ṷ</w:t>
      </w:r>
      <w:r>
        <w:rPr>
          <w:rStyle w:val="Teksttreci8"/>
          <w:i/>
          <w:iCs/>
          <w:color w:val="000000"/>
          <w:lang w:val="cs-CZ" w:eastAsia="cs-CZ"/>
        </w:rPr>
        <w:t>o</w:t>
      </w:r>
      <w:r>
        <w:rPr>
          <w:rStyle w:val="Teksttreci8"/>
          <w:i/>
          <w:iCs/>
          <w:color w:val="000000"/>
          <w:vertAlign w:val="superscript"/>
          <w:lang w:val="cs-CZ" w:eastAsia="cs-CZ"/>
        </w:rPr>
        <w:t>e</w:t>
      </w:r>
      <w:r>
        <w:rPr>
          <w:rStyle w:val="Teksttreci8"/>
          <w:i/>
          <w:iCs/>
          <w:color w:val="000000"/>
          <w:lang w:val="cs-CZ" w:eastAsia="cs-CZ"/>
        </w:rPr>
        <w:t>d beje robuy. No i k</w:t>
      </w:r>
      <w:r>
        <w:rPr>
          <w:rStyle w:val="Teksttreci2Kursywa"/>
          <w:i/>
          <w:iCs/>
          <w:color w:val="000000"/>
        </w:rPr>
        <w:t>ṷ</w:t>
      </w:r>
      <w:r>
        <w:rPr>
          <w:rStyle w:val="Teksttreci8"/>
          <w:i/>
          <w:iCs/>
          <w:color w:val="000000"/>
          <w:lang w:val="cs-CZ" w:eastAsia="cs-CZ"/>
        </w:rPr>
        <w:t>ed z\od i k</w:t>
      </w:r>
      <w:r>
        <w:rPr>
          <w:rStyle w:val="Teksttreci2Kursywa"/>
          <w:i/>
          <w:iCs/>
          <w:color w:val="000000"/>
        </w:rPr>
        <w:t>ṷ</w:t>
      </w:r>
      <w:r>
        <w:rPr>
          <w:rStyle w:val="Teksttreci8"/>
          <w:i/>
          <w:iCs/>
          <w:color w:val="000000"/>
          <w:lang w:val="cs-CZ" w:eastAsia="cs-CZ"/>
        </w:rPr>
        <w:t xml:space="preserve">ed zgupoy, mraycoy i pxoy </w:t>
      </w:r>
      <w:r>
        <w:rPr>
          <w:rStyle w:val="Teksttreci8"/>
          <w:i/>
          <w:iCs/>
          <w:color w:val="000000"/>
        </w:rPr>
        <w:t xml:space="preserve">śe </w:t>
      </w:r>
      <w:r>
        <w:rPr>
          <w:rStyle w:val="Teksttreci8"/>
          <w:i/>
          <w:iCs/>
          <w:color w:val="000000"/>
          <w:lang w:val="cs-CZ" w:eastAsia="cs-CZ"/>
        </w:rPr>
        <w:t xml:space="preserve">do </w:t>
      </w:r>
      <w:r>
        <w:rPr>
          <w:rStyle w:val="Teksttreci8"/>
          <w:i/>
          <w:iCs/>
          <w:color w:val="000000"/>
          <w:lang w:val="de-DE" w:eastAsia="de-DE"/>
        </w:rPr>
        <w:t xml:space="preserve">ßvi, </w:t>
      </w:r>
      <w:r>
        <w:rPr>
          <w:rStyle w:val="Teksttreci8"/>
          <w:i/>
          <w:iCs/>
          <w:color w:val="000000"/>
        </w:rPr>
        <w:t xml:space="preserve">ućekać. </w:t>
      </w:r>
      <w:r>
        <w:rPr>
          <w:rStyle w:val="Teksttreci8"/>
          <w:i/>
          <w:iCs/>
          <w:color w:val="000000"/>
          <w:lang w:val="cs-CZ" w:eastAsia="cs-CZ"/>
        </w:rPr>
        <w:t xml:space="preserve">No ii </w:t>
      </w:r>
      <w:r>
        <w:rPr>
          <w:rStyle w:val="Teksttreci2Kursywa"/>
          <w:i/>
          <w:iCs/>
          <w:color w:val="000000"/>
        </w:rPr>
        <w:t>ṷ</w:t>
      </w:r>
      <w:r>
        <w:rPr>
          <w:rStyle w:val="Teksttreci8"/>
          <w:i/>
          <w:iCs/>
          <w:color w:val="000000"/>
          <w:lang w:val="cs-CZ" w:eastAsia="cs-CZ"/>
        </w:rPr>
        <w:t>otf</w:t>
      </w:r>
      <w:r>
        <w:rPr>
          <w:rStyle w:val="Teksttreci2Kursywa"/>
          <w:i/>
          <w:iCs/>
          <w:color w:val="000000"/>
        </w:rPr>
        <w:t>ṷ</w:t>
      </w:r>
      <w:r>
        <w:rPr>
          <w:rStyle w:val="Teksttreci8"/>
          <w:i/>
          <w:iCs/>
          <w:color w:val="000000"/>
          <w:lang w:val="cs-CZ" w:eastAsia="cs-CZ"/>
        </w:rPr>
        <w:t xml:space="preserve">ožyli </w:t>
      </w:r>
      <w:r>
        <w:rPr>
          <w:rStyle w:val="Teksttreci8"/>
          <w:i/>
          <w:iCs/>
          <w:color w:val="000000"/>
        </w:rPr>
        <w:t>mu fbi i kṷed z mray</w:t>
      </w:r>
      <w:r>
        <w:rPr>
          <w:rStyle w:val="Teksttreci8"/>
          <w:i/>
          <w:iCs/>
          <w:color w:val="000000"/>
          <w:vertAlign w:val="superscript"/>
        </w:rPr>
        <w:t>u</w:t>
      </w:r>
      <w:r>
        <w:rPr>
          <w:rStyle w:val="Teksttreci8"/>
          <w:i/>
          <w:iCs/>
          <w:color w:val="000000"/>
        </w:rPr>
        <w:t xml:space="preserve">cańem </w:t>
      </w:r>
      <w:r>
        <w:rPr>
          <w:rStyle w:val="Teksttreci8"/>
          <w:i/>
          <w:iCs/>
          <w:color w:val="000000"/>
          <w:lang w:val="cs-CZ" w:eastAsia="cs-CZ"/>
        </w:rPr>
        <w:t>váli</w:t>
      </w:r>
      <w:r>
        <w:rPr>
          <w:rStyle w:val="Teksttreci8Bezkursywy"/>
          <w:i w:val="0"/>
          <w:iCs w:val="0"/>
          <w:color w:val="000000"/>
          <w:lang w:val="cs-CZ" w:eastAsia="cs-CZ"/>
        </w:rPr>
        <w:t xml:space="preserve"> </w:t>
      </w:r>
      <w:r>
        <w:rPr>
          <w:rStyle w:val="Teksttreci8Bezkursywy"/>
          <w:i w:val="0"/>
          <w:iCs w:val="0"/>
          <w:color w:val="000000"/>
        </w:rPr>
        <w:t xml:space="preserve">[biegnie] </w:t>
      </w:r>
      <w:r>
        <w:rPr>
          <w:rStyle w:val="Teksttreci8"/>
          <w:i/>
          <w:iCs/>
          <w:color w:val="000000"/>
        </w:rPr>
        <w:t>f te stronę</w:t>
      </w:r>
      <w:r>
        <w:rPr>
          <w:rStyle w:val="Teksttreci8Bezkursywy"/>
          <w:i w:val="0"/>
          <w:iCs w:val="0"/>
          <w:color w:val="000000"/>
        </w:rPr>
        <w:t xml:space="preserve">, </w:t>
      </w:r>
      <w:r>
        <w:rPr>
          <w:rStyle w:val="Teksttreci8Bezkursywy"/>
          <w:i w:val="0"/>
          <w:iCs w:val="0"/>
          <w:color w:val="000000"/>
          <w:lang w:val="ru-RU" w:eastAsia="ru-RU"/>
        </w:rPr>
        <w:t xml:space="preserve">/ </w:t>
      </w:r>
      <w:r>
        <w:rPr>
          <w:rStyle w:val="Teksttreci8"/>
          <w:i/>
          <w:iCs/>
          <w:color w:val="000000"/>
        </w:rPr>
        <w:t>kturo stronę pṷośed muzykand na laścompke. No i za tern kṷotem pṷośed i</w:t>
      </w:r>
      <w:r>
        <w:rPr>
          <w:rStyle w:val="Teksttreci8Bezkursywy"/>
          <w:i w:val="0"/>
          <w:iCs w:val="0"/>
          <w:color w:val="000000"/>
        </w:rPr>
        <w:t xml:space="preserve"> [jej] </w:t>
      </w:r>
      <w:r>
        <w:rPr>
          <w:rStyle w:val="Teksttreci8"/>
          <w:i/>
          <w:iCs/>
          <w:color w:val="000000"/>
        </w:rPr>
        <w:t>xyo</w:t>
      </w:r>
      <w:r>
        <w:rPr>
          <w:rStyle w:val="Teksttreci8"/>
          <w:i/>
          <w:iCs/>
          <w:color w:val="000000"/>
          <w:vertAlign w:val="superscript"/>
        </w:rPr>
        <w:t>e</w:t>
      </w:r>
      <w:r>
        <w:rPr>
          <w:rStyle w:val="Teksttreci8"/>
          <w:i/>
          <w:iCs/>
          <w:color w:val="000000"/>
        </w:rPr>
        <w:t>p, gje ten k4o</w:t>
      </w:r>
      <w:r>
        <w:rPr>
          <w:rStyle w:val="Teksttreci8"/>
          <w:i/>
          <w:iCs/>
          <w:color w:val="000000"/>
          <w:vertAlign w:val="superscript"/>
        </w:rPr>
        <w:t>e</w:t>
      </w:r>
      <w:r>
        <w:rPr>
          <w:rStyle w:val="Teksttreci8"/>
          <w:i/>
          <w:iCs/>
          <w:color w:val="000000"/>
        </w:rPr>
        <w:t xml:space="preserve">d beje </w:t>
      </w:r>
      <w:r>
        <w:rPr>
          <w:rStyle w:val="Teksttreci8"/>
          <w:i/>
          <w:iCs/>
          <w:color w:val="000000"/>
          <w:lang w:val="cs-CZ" w:eastAsia="cs-CZ"/>
        </w:rPr>
        <w:t xml:space="preserve">šet. </w:t>
      </w:r>
      <w:r>
        <w:rPr>
          <w:rStyle w:val="Teksttreci8"/>
          <w:i/>
          <w:iCs/>
          <w:color w:val="000000"/>
        </w:rPr>
        <w:t>I ten kṷot set tymy drogamy, tymy ściskamy</w:t>
      </w:r>
      <w:r>
        <w:rPr>
          <w:rStyle w:val="Teksttreci8Bezkursywy"/>
          <w:i w:val="0"/>
          <w:iCs w:val="0"/>
          <w:color w:val="000000"/>
        </w:rPr>
        <w:t xml:space="preserve">, </w:t>
      </w:r>
      <w:r>
        <w:rPr>
          <w:rStyle w:val="Teksttreci8"/>
          <w:i/>
          <w:iCs/>
          <w:color w:val="000000"/>
        </w:rPr>
        <w:t>zaśet tam</w:t>
      </w:r>
      <w:r>
        <w:rPr>
          <w:rStyle w:val="Teksttreci8Bezkursywy"/>
          <w:i w:val="0"/>
          <w:iCs w:val="0"/>
          <w:color w:val="000000"/>
        </w:rPr>
        <w:t xml:space="preserve">, </w:t>
      </w:r>
      <w:r>
        <w:rPr>
          <w:rStyle w:val="Teksttreci8"/>
          <w:i/>
          <w:iCs/>
          <w:color w:val="000000"/>
        </w:rPr>
        <w:t>g*je ten mu</w:t>
      </w:r>
      <w:r>
        <w:rPr>
          <w:rStyle w:val="Teksttreci8"/>
          <w:i/>
          <w:iCs/>
          <w:color w:val="000000"/>
        </w:rPr>
        <w:softHyphen/>
        <w:t>zykand rhiśkoy. Tagby ta kṷb'it</w:t>
      </w:r>
      <w:r>
        <w:rPr>
          <w:rStyle w:val="Teksttreci8"/>
          <w:i/>
          <w:iCs/>
          <w:color w:val="000000"/>
          <w:lang w:val="ru-RU" w:eastAsia="ru-RU"/>
        </w:rPr>
        <w:t xml:space="preserve">а </w:t>
      </w:r>
      <w:r>
        <w:rPr>
          <w:rStyle w:val="Teksttreci8"/>
          <w:i/>
          <w:iCs/>
          <w:color w:val="000000"/>
        </w:rPr>
        <w:t xml:space="preserve">byṷa </w:t>
      </w:r>
      <w:r>
        <w:rPr>
          <w:rStyle w:val="Teksttreci8"/>
          <w:i/>
          <w:iCs/>
          <w:color w:val="000000"/>
          <w:lang w:val="cs-CZ" w:eastAsia="cs-CZ"/>
        </w:rPr>
        <w:t>šua.</w:t>
      </w:r>
    </w:p>
    <w:p w:rsidR="00BB66FB" w:rsidRDefault="00BB66FB">
      <w:pPr>
        <w:pStyle w:val="Teksttreci20"/>
        <w:shd w:val="clear" w:color="auto" w:fill="auto"/>
        <w:spacing w:before="0" w:line="294" w:lineRule="exact"/>
        <w:ind w:left="420" w:right="200" w:firstLine="380"/>
      </w:pPr>
      <w:r>
        <w:rPr>
          <w:rStyle w:val="Teksttreci2"/>
          <w:color w:val="000000"/>
        </w:rPr>
        <w:t>Że występowanie zjawiska delabializacji samogłoski o jest terytorial</w:t>
      </w:r>
      <w:r>
        <w:rPr>
          <w:rStyle w:val="Teksttreci2"/>
          <w:color w:val="000000"/>
        </w:rPr>
        <w:softHyphen/>
        <w:t>nie szersze, niż notowano dotąd, świadczy fakt, że zapisałam je w Gro</w:t>
      </w:r>
      <w:r>
        <w:rPr>
          <w:rStyle w:val="Teksttreci2"/>
          <w:color w:val="000000"/>
        </w:rPr>
        <w:softHyphen/>
        <w:t>chowiskach koło Buska (7 km na zachód); rzadko wprawdzie daje się ono tam słyszeć, ale występuje zarówno w mowie pokolenia starszego, jak i średniego. Wyznaczenie zasięgu i izofon tego zjawiska jest sprawą nie</w:t>
      </w:r>
      <w:r>
        <w:rPr>
          <w:rStyle w:val="Teksttreci2"/>
          <w:color w:val="000000"/>
        </w:rPr>
        <w:softHyphen/>
        <w:t>wątpliwie interesującą.</w:t>
      </w:r>
    </w:p>
    <w:p w:rsidR="00BB66FB" w:rsidRDefault="00BB66FB">
      <w:pPr>
        <w:pStyle w:val="Teksttreci80"/>
        <w:shd w:val="clear" w:color="auto" w:fill="auto"/>
        <w:spacing w:line="280" w:lineRule="exact"/>
        <w:ind w:left="5420"/>
        <w:jc w:val="left"/>
        <w:sectPr w:rsidR="00BB66FB">
          <w:headerReference w:type="even" r:id="rId31"/>
          <w:headerReference w:type="default" r:id="rId32"/>
          <w:headerReference w:type="first" r:id="rId33"/>
          <w:pgSz w:w="11900" w:h="16840"/>
          <w:pgMar w:top="1548" w:right="1692" w:bottom="1268" w:left="1197" w:header="0" w:footer="3" w:gutter="0"/>
          <w:pgNumType w:start="162"/>
          <w:cols w:space="708"/>
          <w:noEndnote/>
          <w:titlePg/>
          <w:docGrid w:linePitch="360"/>
        </w:sectPr>
      </w:pPr>
      <w:r>
        <w:rPr>
          <w:rStyle w:val="Teksttreci8"/>
          <w:i/>
          <w:iCs/>
          <w:color w:val="000000"/>
        </w:rPr>
        <w:t>Janina Zaucha-Dziabałowa</w:t>
      </w:r>
    </w:p>
    <w:p w:rsidR="00BB66FB" w:rsidRDefault="00BB66FB">
      <w:pPr>
        <w:pStyle w:val="Teksttreci80"/>
        <w:shd w:val="clear" w:color="auto" w:fill="auto"/>
        <w:spacing w:after="475"/>
        <w:ind w:left="1280"/>
        <w:jc w:val="left"/>
      </w:pPr>
      <w:r>
        <w:rPr>
          <w:rStyle w:val="Teksttreci8"/>
          <w:i/>
          <w:iCs/>
          <w:color w:val="000000"/>
        </w:rPr>
        <w:lastRenderedPageBreak/>
        <w:t>O NAZWISKACH JASZCZOŁT, JASKUŁD I NAZWACH MIEJSCOWYCH JASZCZOŁTY, JASZCZOŁTOWICE</w:t>
      </w:r>
    </w:p>
    <w:p w:rsidR="00BB66FB" w:rsidRDefault="00BB66FB">
      <w:pPr>
        <w:pStyle w:val="Teksttreci20"/>
        <w:shd w:val="clear" w:color="auto" w:fill="auto"/>
        <w:spacing w:before="0" w:line="318" w:lineRule="exact"/>
        <w:ind w:firstLine="420"/>
      </w:pPr>
      <w:r>
        <w:rPr>
          <w:rStyle w:val="Teksttreci2"/>
          <w:color w:val="000000"/>
        </w:rPr>
        <w:t xml:space="preserve">Pisałem niedawno w związku z nazwą miejscową </w:t>
      </w:r>
      <w:r>
        <w:rPr>
          <w:rStyle w:val="Teksttreci2Kursywa"/>
          <w:color w:val="000000"/>
        </w:rPr>
        <w:t>Jaszkotle,</w:t>
      </w:r>
      <w:r>
        <w:rPr>
          <w:rStyle w:val="Teksttreci2"/>
          <w:color w:val="000000"/>
        </w:rPr>
        <w:t xml:space="preserve"> że wspomniana nazwa jako forma dzierżawcza utworzona z przyrostkiem -je, od imienia </w:t>
      </w:r>
      <w:r>
        <w:rPr>
          <w:rStyle w:val="Teksttreci2Kursywa"/>
          <w:color w:val="000000"/>
        </w:rPr>
        <w:t>Jaszkotel</w:t>
      </w:r>
      <w:r>
        <w:rPr>
          <w:rStyle w:val="Teksttreci2"/>
          <w:color w:val="000000"/>
        </w:rPr>
        <w:t xml:space="preserve"> (które pochodzi z nordyjskiego </w:t>
      </w:r>
      <w:r>
        <w:rPr>
          <w:rStyle w:val="Teksttreci2Kursywa"/>
          <w:color w:val="000000"/>
        </w:rPr>
        <w:t>Asketil),</w:t>
      </w:r>
      <w:r>
        <w:rPr>
          <w:rStyle w:val="Teksttreci2"/>
          <w:color w:val="000000"/>
        </w:rPr>
        <w:t xml:space="preserve"> zawiera zapewne w pierwszym członie ten sam rdzeń, co nazwiska </w:t>
      </w:r>
      <w:r>
        <w:rPr>
          <w:rStyle w:val="Teksttreci2Kursywa"/>
          <w:color w:val="000000"/>
        </w:rPr>
        <w:t xml:space="preserve">Jaszczołt </w:t>
      </w:r>
      <w:r>
        <w:rPr>
          <w:rStyle w:val="Teksttreci2"/>
          <w:color w:val="000000"/>
        </w:rPr>
        <w:t xml:space="preserve">i </w:t>
      </w:r>
      <w:r>
        <w:rPr>
          <w:rStyle w:val="Teksttreci2Kursywa"/>
          <w:color w:val="000000"/>
        </w:rPr>
        <w:t>Jaskułd</w:t>
      </w:r>
      <w:r>
        <w:rPr>
          <w:rStyle w:val="Teksttreci2"/>
          <w:color w:val="000000"/>
        </w:rPr>
        <w:t xml:space="preserve"> wywodzące się z kolei również z obcego </w:t>
      </w:r>
      <w:r>
        <w:rPr>
          <w:rStyle w:val="Teksttreci2Kursywa"/>
          <w:color w:val="000000"/>
        </w:rPr>
        <w:t>Ascold</w:t>
      </w:r>
      <w:r>
        <w:rPr>
          <w:rStyle w:val="Teksttreci2"/>
          <w:color w:val="000000"/>
        </w:rPr>
        <w:t xml:space="preserve"> ^ </w:t>
      </w:r>
      <w:r>
        <w:rPr>
          <w:rStyle w:val="Teksttreci2Kursywa"/>
          <w:color w:val="000000"/>
        </w:rPr>
        <w:t>aska</w:t>
      </w:r>
      <w:r>
        <w:rPr>
          <w:rStyle w:val="Teksttreci2"/>
          <w:color w:val="000000"/>
        </w:rPr>
        <w:t xml:space="preserve"> + </w:t>
      </w:r>
      <w:r w:rsidRPr="005067AE">
        <w:rPr>
          <w:rStyle w:val="Teksttreci2Kursywa"/>
          <w:color w:val="000000"/>
          <w:lang w:eastAsia="en-US"/>
        </w:rPr>
        <w:t xml:space="preserve">old, </w:t>
      </w:r>
      <w:r>
        <w:rPr>
          <w:rStyle w:val="Teksttreci2"/>
          <w:color w:val="000000"/>
        </w:rPr>
        <w:t xml:space="preserve">przy czem pień </w:t>
      </w:r>
      <w:r>
        <w:rPr>
          <w:rStyle w:val="Teksttreci2Kursywa"/>
          <w:color w:val="000000"/>
        </w:rPr>
        <w:t>*askas,</w:t>
      </w:r>
      <w:r>
        <w:rPr>
          <w:rStyle w:val="Teksttreci2"/>
          <w:color w:val="000000"/>
        </w:rPr>
        <w:t xml:space="preserve"> identyczny z niem </w:t>
      </w:r>
      <w:r>
        <w:rPr>
          <w:rStyle w:val="Teksttreci2Kursywa"/>
          <w:color w:val="000000"/>
          <w:lang w:val="de-DE" w:eastAsia="de-DE"/>
        </w:rPr>
        <w:t>Esche</w:t>
      </w:r>
      <w:r>
        <w:rPr>
          <w:rStyle w:val="Teksttreci2"/>
          <w:color w:val="000000"/>
        </w:rPr>
        <w:t>, był nazwą jesionu, a nie</w:t>
      </w:r>
      <w:r>
        <w:rPr>
          <w:rStyle w:val="Teksttreci2"/>
          <w:color w:val="000000"/>
        </w:rPr>
        <w:softHyphen/>
        <w:t>kiedy oznaczał też przedmioty z drzewa jesionowego wyrabiane: oszczep lub łódź. W literaturze poświęconej badaniom nazewniczym lub — ogól</w:t>
      </w:r>
      <w:r>
        <w:rPr>
          <w:rStyle w:val="Teksttreci2"/>
          <w:color w:val="000000"/>
        </w:rPr>
        <w:softHyphen/>
        <w:t>nej — historii języka polskiego, wypowiadano się kilkakrotnie na temat obu imion i nieraz wyrażano wątpliwość co do ich germańskiego pocho</w:t>
      </w:r>
      <w:r>
        <w:rPr>
          <w:rStyle w:val="Teksttreci2"/>
          <w:color w:val="000000"/>
        </w:rPr>
        <w:softHyphen/>
        <w:t>dzenia. Jednym z badaczy, którzy pisali na wspomniany temat był Mi</w:t>
      </w:r>
      <w:r>
        <w:rPr>
          <w:rStyle w:val="Teksttreci2"/>
          <w:color w:val="000000"/>
        </w:rPr>
        <w:softHyphen/>
        <w:t xml:space="preserve">kołaj Rudnicki, wywodzący w artykule opublikowanym w czasopiśmie </w:t>
      </w:r>
      <w:r>
        <w:rPr>
          <w:rStyle w:val="Teksttreci2"/>
          <w:color w:val="000000"/>
          <w:lang w:val="de-DE" w:eastAsia="de-DE"/>
        </w:rPr>
        <w:t xml:space="preserve">„Slavia Occidentalis”, </w:t>
      </w:r>
      <w:r>
        <w:rPr>
          <w:rStyle w:val="Teksttreci2"/>
          <w:color w:val="000000"/>
        </w:rPr>
        <w:t xml:space="preserve">X, s. 398—9 imię </w:t>
      </w:r>
      <w:r>
        <w:rPr>
          <w:rStyle w:val="Teksttreci2Kursywa"/>
          <w:color w:val="000000"/>
        </w:rPr>
        <w:t>Jaskotel</w:t>
      </w:r>
      <w:r>
        <w:rPr>
          <w:rStyle w:val="Teksttreci2"/>
          <w:color w:val="000000"/>
        </w:rPr>
        <w:t xml:space="preserve"> od </w:t>
      </w:r>
      <w:r>
        <w:rPr>
          <w:rStyle w:val="Teksttreci2Kursywa"/>
          <w:color w:val="000000"/>
        </w:rPr>
        <w:t>jask-ot</w:t>
      </w:r>
      <w:r>
        <w:rPr>
          <w:rStyle w:val="Teksttreci2"/>
          <w:color w:val="000000"/>
        </w:rPr>
        <w:t>ъ</w:t>
      </w:r>
      <w:r>
        <w:rPr>
          <w:rStyle w:val="Teksttreci2"/>
          <w:color w:val="000000"/>
          <w:lang w:val="ru-RU" w:eastAsia="ru-RU"/>
        </w:rPr>
        <w:t xml:space="preserve"> </w:t>
      </w:r>
      <w:r>
        <w:rPr>
          <w:rStyle w:val="Teksttreci2"/>
          <w:color w:val="000000"/>
        </w:rPr>
        <w:t>z przyrost</w:t>
      </w:r>
      <w:r>
        <w:rPr>
          <w:rStyle w:val="Teksttreci2"/>
          <w:color w:val="000000"/>
        </w:rPr>
        <w:softHyphen/>
        <w:t xml:space="preserve">kiem </w:t>
      </w:r>
      <w:r>
        <w:rPr>
          <w:rStyle w:val="Teksttreci2Kursywa"/>
          <w:color w:val="000000"/>
          <w:lang w:val="ru-RU" w:eastAsia="ru-RU"/>
        </w:rPr>
        <w:t>-</w:t>
      </w:r>
      <w:r>
        <w:rPr>
          <w:rStyle w:val="Teksttreci2"/>
          <w:color w:val="000000"/>
        </w:rPr>
        <w:t>ъ</w:t>
      </w:r>
      <w:r>
        <w:rPr>
          <w:rStyle w:val="Teksttreci2Kursywa"/>
          <w:color w:val="000000"/>
        </w:rPr>
        <w:t>l</w:t>
      </w:r>
      <w:r>
        <w:rPr>
          <w:rStyle w:val="Teksttreci2"/>
          <w:color w:val="000000"/>
        </w:rPr>
        <w:t>ь</w:t>
      </w:r>
      <w:r>
        <w:rPr>
          <w:rStyle w:val="Teksttreci2"/>
          <w:color w:val="000000"/>
          <w:lang w:val="ru-RU" w:eastAsia="ru-RU"/>
        </w:rPr>
        <w:t xml:space="preserve"> </w:t>
      </w:r>
      <w:r>
        <w:rPr>
          <w:rStyle w:val="Teksttreci2"/>
          <w:color w:val="000000"/>
        </w:rPr>
        <w:t xml:space="preserve">^ </w:t>
      </w:r>
      <w:r>
        <w:rPr>
          <w:rStyle w:val="Teksttreci2Kursywa"/>
          <w:color w:val="000000"/>
          <w:lang w:val="ru-RU" w:eastAsia="ru-RU"/>
        </w:rPr>
        <w:t>-</w:t>
      </w:r>
      <w:r>
        <w:rPr>
          <w:rStyle w:val="Teksttreci2"/>
          <w:color w:val="000000"/>
        </w:rPr>
        <w:t>ъlio</w:t>
      </w:r>
      <w:r>
        <w:rPr>
          <w:rStyle w:val="Teksttreci2Kursywa"/>
          <w:color w:val="000000"/>
          <w:lang w:val="ru-RU" w:eastAsia="ru-RU"/>
        </w:rPr>
        <w:t>,</w:t>
      </w:r>
      <w:r>
        <w:rPr>
          <w:rStyle w:val="Teksttreci2"/>
          <w:color w:val="000000"/>
          <w:lang w:val="ru-RU" w:eastAsia="ru-RU"/>
        </w:rPr>
        <w:t xml:space="preserve"> </w:t>
      </w:r>
      <w:r>
        <w:rPr>
          <w:rStyle w:val="Teksttreci2"/>
          <w:color w:val="000000"/>
        </w:rPr>
        <w:t xml:space="preserve">zaś imię </w:t>
      </w:r>
      <w:r>
        <w:rPr>
          <w:rStyle w:val="Teksttreci2Kursywa"/>
          <w:color w:val="000000"/>
        </w:rPr>
        <w:t>Jaszczołt</w:t>
      </w:r>
      <w:r>
        <w:rPr>
          <w:rStyle w:val="Teksttreci2"/>
          <w:color w:val="000000"/>
        </w:rPr>
        <w:t xml:space="preserve"> od obocznej postaci </w:t>
      </w:r>
      <w:r>
        <w:rPr>
          <w:rStyle w:val="Teksttreci2Kursywa"/>
          <w:color w:val="000000"/>
        </w:rPr>
        <w:t>*jask-et</w:t>
      </w:r>
      <w:r>
        <w:rPr>
          <w:rStyle w:val="Teksttreci2"/>
          <w:color w:val="000000"/>
        </w:rPr>
        <w:t xml:space="preserve">ъ ^ ^ </w:t>
      </w:r>
      <w:r>
        <w:rPr>
          <w:rStyle w:val="Teksttreci2Kursywa"/>
          <w:color w:val="000000"/>
          <w:lang w:val="cs-CZ" w:eastAsia="cs-CZ"/>
        </w:rPr>
        <w:t>*jaščot</w:t>
      </w:r>
      <w:r>
        <w:rPr>
          <w:rStyle w:val="Teksttreci2"/>
          <w:color w:val="000000"/>
          <w:lang w:val="cs-CZ" w:eastAsia="cs-CZ"/>
        </w:rPr>
        <w:t xml:space="preserve"> </w:t>
      </w:r>
      <w:r>
        <w:rPr>
          <w:rStyle w:val="Teksttreci2"/>
          <w:color w:val="000000"/>
        </w:rPr>
        <w:t xml:space="preserve">+ przyrostek </w:t>
      </w:r>
      <w:r>
        <w:rPr>
          <w:rStyle w:val="Teksttreci2Kursywa"/>
          <w:color w:val="000000"/>
          <w:lang w:val="ru-RU" w:eastAsia="ru-RU"/>
        </w:rPr>
        <w:t>-</w:t>
      </w:r>
      <w:r>
        <w:rPr>
          <w:rStyle w:val="Teksttreci2"/>
          <w:color w:val="000000"/>
        </w:rPr>
        <w:t>ъ</w:t>
      </w:r>
      <w:r>
        <w:rPr>
          <w:rStyle w:val="Teksttreci2Kursywa"/>
          <w:color w:val="000000"/>
        </w:rPr>
        <w:t>l</w:t>
      </w:r>
      <w:r>
        <w:rPr>
          <w:rStyle w:val="Teksttreci2"/>
          <w:color w:val="000000"/>
        </w:rPr>
        <w:t>ь</w:t>
      </w:r>
      <w:r>
        <w:rPr>
          <w:rStyle w:val="Teksttreci2Kursywa"/>
          <w:color w:val="000000"/>
          <w:lang w:val="ru-RU" w:eastAsia="ru-RU"/>
        </w:rPr>
        <w:t>,</w:t>
      </w:r>
      <w:r>
        <w:rPr>
          <w:rStyle w:val="Teksttreci2"/>
          <w:color w:val="000000"/>
          <w:lang w:val="ru-RU" w:eastAsia="ru-RU"/>
        </w:rPr>
        <w:t xml:space="preserve"> </w:t>
      </w:r>
      <w:r>
        <w:rPr>
          <w:rStyle w:val="Teksttreci2"/>
          <w:color w:val="000000"/>
        </w:rPr>
        <w:t xml:space="preserve">co pozwala autorowi na dalszy wywód: </w:t>
      </w:r>
      <w:r>
        <w:rPr>
          <w:rStyle w:val="Teksttreci2Kursywa"/>
          <w:color w:val="000000"/>
          <w:lang w:val="cs-CZ" w:eastAsia="cs-CZ"/>
        </w:rPr>
        <w:t xml:space="preserve">*jaščot </w:t>
      </w:r>
      <w:r>
        <w:rPr>
          <w:rStyle w:val="Teksttreci2Kursywa"/>
          <w:color w:val="000000"/>
        </w:rPr>
        <w:t>-</w:t>
      </w:r>
      <w:r>
        <w:rPr>
          <w:rStyle w:val="Teksttreci2"/>
          <w:color w:val="000000"/>
        </w:rPr>
        <w:t>ъ</w:t>
      </w:r>
      <w:r>
        <w:rPr>
          <w:rStyle w:val="Teksttreci2Kursywa"/>
          <w:color w:val="000000"/>
        </w:rPr>
        <w:t>l</w:t>
      </w:r>
      <w:r>
        <w:rPr>
          <w:rStyle w:val="Teksttreci2"/>
          <w:color w:val="000000"/>
        </w:rPr>
        <w:t>ь</w:t>
      </w:r>
      <w:r>
        <w:rPr>
          <w:rStyle w:val="Teksttreci2"/>
          <w:color w:val="000000"/>
          <w:lang w:val="ru-RU" w:eastAsia="ru-RU"/>
        </w:rPr>
        <w:t xml:space="preserve"> </w:t>
      </w:r>
      <w:r>
        <w:rPr>
          <w:rStyle w:val="Teksttreci2"/>
          <w:color w:val="000000"/>
        </w:rPr>
        <w:t xml:space="preserve">&gt; </w:t>
      </w:r>
      <w:r>
        <w:rPr>
          <w:rStyle w:val="Teksttreci2Kursywa"/>
          <w:color w:val="000000"/>
          <w:lang w:val="cs-CZ" w:eastAsia="cs-CZ"/>
        </w:rPr>
        <w:t>*jaščo</w:t>
      </w:r>
      <w:r>
        <w:rPr>
          <w:rStyle w:val="Teksttreci2Kursywa"/>
          <w:color w:val="000000"/>
        </w:rPr>
        <w:t>ł</w:t>
      </w:r>
      <w:r>
        <w:rPr>
          <w:rStyle w:val="Teksttreci2Kursywa"/>
          <w:color w:val="000000"/>
          <w:lang w:val="cs-CZ" w:eastAsia="cs-CZ"/>
        </w:rPr>
        <w:t>t,</w:t>
      </w:r>
      <w:r>
        <w:rPr>
          <w:rStyle w:val="Teksttreci2"/>
          <w:color w:val="000000"/>
          <w:lang w:val="cs-CZ" w:eastAsia="cs-CZ"/>
        </w:rPr>
        <w:t xml:space="preserve"> </w:t>
      </w:r>
      <w:r>
        <w:rPr>
          <w:rStyle w:val="Teksttreci2"/>
          <w:color w:val="000000"/>
        </w:rPr>
        <w:t xml:space="preserve">z czego następnie przez metatezę </w:t>
      </w:r>
      <w:r>
        <w:rPr>
          <w:rStyle w:val="Teksttreci2Kursywa"/>
          <w:color w:val="000000"/>
          <w:lang w:val="cs-CZ" w:eastAsia="cs-CZ"/>
        </w:rPr>
        <w:t>jaščo</w:t>
      </w:r>
      <w:r>
        <w:rPr>
          <w:rStyle w:val="Teksttreci2Kursywa"/>
          <w:color w:val="000000"/>
        </w:rPr>
        <w:t>ł</w:t>
      </w:r>
      <w:r>
        <w:rPr>
          <w:rStyle w:val="Teksttreci2Kursywa"/>
          <w:color w:val="000000"/>
          <w:lang w:val="cs-CZ" w:eastAsia="cs-CZ"/>
        </w:rPr>
        <w:t>t</w:t>
      </w:r>
      <w:r>
        <w:rPr>
          <w:rStyle w:val="Teksttreci2Kursywa"/>
          <w:color w:val="000000"/>
        </w:rPr>
        <w:t>.</w:t>
      </w:r>
      <w:r>
        <w:rPr>
          <w:rStyle w:val="Teksttreci2"/>
          <w:color w:val="000000"/>
        </w:rPr>
        <w:t xml:space="preserve"> „Po</w:t>
      </w:r>
      <w:r>
        <w:rPr>
          <w:rStyle w:val="Teksttreci2"/>
          <w:color w:val="000000"/>
        </w:rPr>
        <w:softHyphen/>
        <w:t xml:space="preserve">wyższy wywód </w:t>
      </w:r>
      <w:r>
        <w:rPr>
          <w:rStyle w:val="Teksttreci2Kursywa"/>
          <w:color w:val="000000"/>
        </w:rPr>
        <w:t>Jaszczotła</w:t>
      </w:r>
      <w:r>
        <w:rPr>
          <w:rStyle w:val="Teksttreci2"/>
          <w:color w:val="000000"/>
        </w:rPr>
        <w:t xml:space="preserve"> — pisał </w:t>
      </w:r>
      <w:r w:rsidRPr="005067AE">
        <w:rPr>
          <w:rStyle w:val="Teksttreci2"/>
          <w:color w:val="000000"/>
          <w:lang w:eastAsia="en-US"/>
        </w:rPr>
        <w:t xml:space="preserve">prof. </w:t>
      </w:r>
      <w:r>
        <w:rPr>
          <w:rStyle w:val="Teksttreci2"/>
          <w:color w:val="000000"/>
        </w:rPr>
        <w:t>Rudnicki — jest w każdym ra</w:t>
      </w:r>
      <w:r>
        <w:rPr>
          <w:rStyle w:val="Teksttreci2"/>
          <w:color w:val="000000"/>
        </w:rPr>
        <w:softHyphen/>
        <w:t xml:space="preserve">zie lepszy od wywodów z nord. </w:t>
      </w:r>
      <w:r w:rsidRPr="005067AE">
        <w:rPr>
          <w:rStyle w:val="Teksttreci2Kursywa"/>
          <w:color w:val="000000"/>
          <w:lang w:eastAsia="en-US"/>
        </w:rPr>
        <w:t>Askold</w:t>
      </w:r>
      <w:r w:rsidRPr="005067AE">
        <w:rPr>
          <w:rStyle w:val="Teksttreci2"/>
          <w:color w:val="000000"/>
          <w:lang w:eastAsia="en-US"/>
        </w:rPr>
        <w:t xml:space="preserve"> </w:t>
      </w:r>
      <w:r>
        <w:rPr>
          <w:rStyle w:val="Teksttreci2"/>
          <w:color w:val="000000"/>
        </w:rPr>
        <w:t>(...), które fonetycznie w każdym razie nie dadzą się uzasadnić”.</w:t>
      </w:r>
    </w:p>
    <w:p w:rsidR="00BB66FB" w:rsidRDefault="00BB66FB">
      <w:pPr>
        <w:pStyle w:val="Teksttreci20"/>
        <w:shd w:val="clear" w:color="auto" w:fill="auto"/>
        <w:spacing w:before="0" w:line="318" w:lineRule="exact"/>
        <w:ind w:firstLine="420"/>
        <w:sectPr w:rsidR="00BB66FB">
          <w:headerReference w:type="even" r:id="rId34"/>
          <w:headerReference w:type="default" r:id="rId35"/>
          <w:headerReference w:type="first" r:id="rId36"/>
          <w:pgSz w:w="11900" w:h="16840"/>
          <w:pgMar w:top="1548" w:right="1692" w:bottom="1268" w:left="1197" w:header="0" w:footer="3" w:gutter="0"/>
          <w:pgNumType w:start="29"/>
          <w:cols w:space="708"/>
          <w:noEndnote/>
          <w:docGrid w:linePitch="360"/>
        </w:sectPr>
      </w:pPr>
      <w:r>
        <w:rPr>
          <w:rStyle w:val="Teksttreci2"/>
          <w:color w:val="000000"/>
        </w:rPr>
        <w:t xml:space="preserve">Na ten temat pisał również Aleksander </w:t>
      </w:r>
      <w:r>
        <w:rPr>
          <w:rStyle w:val="Teksttreci2"/>
          <w:color w:val="000000"/>
          <w:lang w:val="de-DE" w:eastAsia="de-DE"/>
        </w:rPr>
        <w:t xml:space="preserve">Brückner </w:t>
      </w:r>
      <w:r>
        <w:rPr>
          <w:rStyle w:val="Teksttreci2"/>
          <w:color w:val="000000"/>
        </w:rPr>
        <w:t>w „Dziejach kultu</w:t>
      </w:r>
      <w:r>
        <w:rPr>
          <w:rStyle w:val="Teksttreci2"/>
          <w:color w:val="000000"/>
        </w:rPr>
        <w:softHyphen/>
        <w:t xml:space="preserve">ry polskiej”, t. I, s. 330—2. </w:t>
      </w:r>
      <w:r>
        <w:rPr>
          <w:rStyle w:val="Teksttreci2"/>
          <w:color w:val="000000"/>
          <w:lang w:val="de-DE" w:eastAsia="de-DE"/>
        </w:rPr>
        <w:t xml:space="preserve">Brückner </w:t>
      </w:r>
      <w:r>
        <w:rPr>
          <w:rStyle w:val="Teksttreci2"/>
          <w:color w:val="000000"/>
        </w:rPr>
        <w:t>powiątpiewa w nordyjskie pochodze</w:t>
      </w:r>
      <w:r>
        <w:rPr>
          <w:rStyle w:val="Teksttreci2"/>
          <w:color w:val="000000"/>
        </w:rPr>
        <w:softHyphen/>
        <w:t>nie rodu Awdańców i podważa odnośny wywód historyka Władysława Semkowicza, który genealogii tego rodu rycerskiego i jego rozprzestrze</w:t>
      </w:r>
      <w:r>
        <w:rPr>
          <w:rStyle w:val="Teksttreci2"/>
          <w:color w:val="000000"/>
        </w:rPr>
        <w:softHyphen/>
        <w:t>nianiu się na ziemiach polskich poświęcił osobne studium</w:t>
      </w:r>
      <w:r>
        <w:rPr>
          <w:rStyle w:val="Teksttreci2"/>
          <w:color w:val="000000"/>
          <w:vertAlign w:val="superscript"/>
        </w:rPr>
        <w:footnoteReference w:id="25"/>
      </w:r>
      <w:r>
        <w:rPr>
          <w:rStyle w:val="Teksttreci2"/>
          <w:color w:val="000000"/>
        </w:rPr>
        <w:t xml:space="preserve">. „W spisie najstarszych dobrodziejów wymienia księga bracka lubińska — czytamy w dziele </w:t>
      </w:r>
      <w:r>
        <w:rPr>
          <w:rStyle w:val="Teksttreci2"/>
          <w:color w:val="000000"/>
          <w:lang w:val="de-DE" w:eastAsia="de-DE"/>
        </w:rPr>
        <w:t xml:space="preserve">Brücknera </w:t>
      </w:r>
      <w:r>
        <w:rPr>
          <w:rStyle w:val="Teksttreci2"/>
          <w:color w:val="000000"/>
        </w:rPr>
        <w:t xml:space="preserve">— rycerzy, których imiona powtarzają się istotnie między Habdankami, np. </w:t>
      </w:r>
      <w:r>
        <w:rPr>
          <w:rStyle w:val="Teksttreci2Kursywa"/>
          <w:color w:val="000000"/>
        </w:rPr>
        <w:t>Pakosław, Przedwój,</w:t>
      </w:r>
      <w:r>
        <w:rPr>
          <w:rStyle w:val="Teksttreci2"/>
          <w:color w:val="000000"/>
        </w:rPr>
        <w:t xml:space="preserve"> jak i kilka imion niemiec</w:t>
      </w:r>
      <w:r>
        <w:rPr>
          <w:rStyle w:val="Teksttreci2"/>
          <w:color w:val="000000"/>
        </w:rPr>
        <w:softHyphen/>
        <w:t xml:space="preserve">kich albo chrześcijańskich ogólnie wtedy używanych; jest i imię </w:t>
      </w:r>
      <w:r>
        <w:rPr>
          <w:rStyle w:val="Teksttreci2Kursywa"/>
          <w:color w:val="000000"/>
        </w:rPr>
        <w:t xml:space="preserve">Asca, ale </w:t>
      </w:r>
      <w:r>
        <w:rPr>
          <w:rStyle w:val="Teksttreci2"/>
          <w:color w:val="000000"/>
        </w:rPr>
        <w:t xml:space="preserve">nie wiemy komu należy; jest i </w:t>
      </w:r>
      <w:r>
        <w:rPr>
          <w:rStyle w:val="Teksttreci2Kursywa"/>
          <w:color w:val="000000"/>
        </w:rPr>
        <w:t>Jascotel,</w:t>
      </w:r>
      <w:r>
        <w:rPr>
          <w:rStyle w:val="Teksttreci2"/>
          <w:color w:val="000000"/>
        </w:rPr>
        <w:t xml:space="preserve"> niby nordyjski, powtarza się na Ślą</w:t>
      </w:r>
      <w:r>
        <w:rPr>
          <w:rStyle w:val="Teksttreci2"/>
          <w:color w:val="000000"/>
        </w:rPr>
        <w:softHyphen/>
        <w:t xml:space="preserve">sku raz jako imię osobowe, a dwukrotnie jako miejscowe </w:t>
      </w:r>
      <w:r>
        <w:rPr>
          <w:rStyle w:val="Teksttreci2Kursywa"/>
          <w:color w:val="000000"/>
          <w:lang w:val="de-DE" w:eastAsia="de-DE"/>
        </w:rPr>
        <w:t>Jäschkittel</w:t>
      </w:r>
      <w:r>
        <w:rPr>
          <w:rStyle w:val="Teksttreci2"/>
          <w:color w:val="000000"/>
          <w:lang w:val="de-DE" w:eastAsia="de-DE"/>
        </w:rPr>
        <w:t xml:space="preserve"> </w:t>
      </w:r>
      <w:r>
        <w:rPr>
          <w:rStyle w:val="Teksttreci2"/>
          <w:color w:val="000000"/>
        </w:rPr>
        <w:t>(nor-</w:t>
      </w:r>
    </w:p>
    <w:p w:rsidR="00BB66FB" w:rsidRDefault="00BB66FB">
      <w:pPr>
        <w:pStyle w:val="Teksttreci20"/>
        <w:shd w:val="clear" w:color="auto" w:fill="auto"/>
        <w:spacing w:before="0" w:line="300" w:lineRule="exact"/>
        <w:ind w:left="420"/>
      </w:pPr>
      <w:r>
        <w:rPr>
          <w:rStyle w:val="Teksttreci2"/>
          <w:color w:val="000000"/>
        </w:rPr>
        <w:lastRenderedPageBreak/>
        <w:t xml:space="preserve">dyjskie </w:t>
      </w:r>
      <w:r>
        <w:rPr>
          <w:rStyle w:val="Teksttreci2Kursywa"/>
          <w:color w:val="000000"/>
        </w:rPr>
        <w:t>Asketil, Askatli, Askotala);</w:t>
      </w:r>
      <w:r>
        <w:rPr>
          <w:rStyle w:val="Teksttreci2"/>
          <w:color w:val="000000"/>
        </w:rPr>
        <w:t xml:space="preserve"> jak Wikingowie </w:t>
      </w:r>
      <w:r>
        <w:rPr>
          <w:rStyle w:val="Teksttreci2Kursywa"/>
          <w:color w:val="000000"/>
        </w:rPr>
        <w:t>Aska</w:t>
      </w:r>
      <w:r>
        <w:rPr>
          <w:rStyle w:val="Teksttreci2"/>
          <w:color w:val="000000"/>
        </w:rPr>
        <w:t xml:space="preserve"> i </w:t>
      </w:r>
      <w:r>
        <w:rPr>
          <w:rStyle w:val="Teksttreci2Kursywa"/>
          <w:color w:val="000000"/>
        </w:rPr>
        <w:t>Askatli</w:t>
      </w:r>
      <w:r>
        <w:rPr>
          <w:rStyle w:val="Teksttreci2"/>
          <w:color w:val="000000"/>
        </w:rPr>
        <w:t xml:space="preserve"> tu się dostali, kogo znaczą, nie wiemy, jednakże nie wystarcza, by Awdańców, między którymi żadnego Aski, Jaskotela więcej nie ma, z Wikingów wy</w:t>
      </w:r>
      <w:r>
        <w:rPr>
          <w:rStyle w:val="Teksttreci2"/>
          <w:color w:val="000000"/>
        </w:rPr>
        <w:softHyphen/>
        <w:t xml:space="preserve">wodzić”. — </w:t>
      </w:r>
      <w:r>
        <w:rPr>
          <w:rStyle w:val="Teksttreci2"/>
          <w:color w:val="000000"/>
          <w:lang w:val="de-DE" w:eastAsia="de-DE"/>
        </w:rPr>
        <w:t xml:space="preserve">Brückner </w:t>
      </w:r>
      <w:r>
        <w:rPr>
          <w:rStyle w:val="Teksttreci2"/>
          <w:color w:val="000000"/>
        </w:rPr>
        <w:t>zarzuca, że nazwa Awdaniec jak i Jastrzębiec to nie formy patronimiczne, zupełnie niesłusznie, ponieważ szczegółowa kla</w:t>
      </w:r>
      <w:r>
        <w:rPr>
          <w:rStyle w:val="Teksttreci2"/>
          <w:color w:val="000000"/>
        </w:rPr>
        <w:softHyphen/>
        <w:t xml:space="preserve">syfikacja słowiańskich nazw miejscowych Witolda Taszyckiego wśród pa- tronimików wymienia m.in. liczne twory od imion własnych utworzone z przyrostkami </w:t>
      </w:r>
      <w:r>
        <w:rPr>
          <w:rStyle w:val="Teksttreci2Kursywa"/>
          <w:color w:val="000000"/>
          <w:lang w:val="de-DE" w:eastAsia="de-DE"/>
        </w:rPr>
        <w:t>-(-ov-, -ev-, -in-)</w:t>
      </w:r>
      <w:r>
        <w:rPr>
          <w:rStyle w:val="Teksttreci2"/>
          <w:color w:val="000000"/>
          <w:lang w:val="de-DE" w:eastAsia="de-DE"/>
        </w:rPr>
        <w:t xml:space="preserve"> </w:t>
      </w:r>
      <w:r>
        <w:rPr>
          <w:rStyle w:val="Teksttreci2"/>
          <w:color w:val="000000"/>
          <w:lang w:val="ru-RU" w:eastAsia="ru-RU"/>
        </w:rPr>
        <w:t xml:space="preserve">-ьсь, </w:t>
      </w:r>
      <w:r>
        <w:rPr>
          <w:rStyle w:val="Teksttreci2"/>
          <w:color w:val="000000"/>
        </w:rPr>
        <w:t xml:space="preserve">jak np. pol. </w:t>
      </w:r>
      <w:r>
        <w:rPr>
          <w:rStyle w:val="Teksttreci2Kursywa"/>
          <w:color w:val="000000"/>
        </w:rPr>
        <w:t>Dobieslawce, Bohdańce, Bobrowce, Jaroszyńce;</w:t>
      </w:r>
      <w:r>
        <w:rPr>
          <w:rStyle w:val="Teksttreci2"/>
          <w:color w:val="000000"/>
        </w:rPr>
        <w:t xml:space="preserve"> słowac. </w:t>
      </w:r>
      <w:r>
        <w:rPr>
          <w:rStyle w:val="Teksttreci2Kursywa"/>
          <w:color w:val="000000"/>
          <w:lang w:val="cs-CZ" w:eastAsia="cs-CZ"/>
        </w:rPr>
        <w:t>Janikovce</w:t>
      </w:r>
      <w:r>
        <w:rPr>
          <w:rStyle w:val="Teksttreci2"/>
          <w:color w:val="000000"/>
        </w:rPr>
        <w:t xml:space="preserve">, </w:t>
      </w:r>
      <w:r>
        <w:rPr>
          <w:rStyle w:val="Teksttreci2Kursywa"/>
          <w:color w:val="000000"/>
          <w:lang w:val="cs-CZ" w:eastAsia="cs-CZ"/>
        </w:rPr>
        <w:t>Pavlovce, Vlkovic;</w:t>
      </w:r>
      <w:r>
        <w:rPr>
          <w:rStyle w:val="Teksttreci2"/>
          <w:color w:val="000000"/>
          <w:lang w:val="cs-CZ" w:eastAsia="cs-CZ"/>
        </w:rPr>
        <w:t xml:space="preserve"> </w:t>
      </w:r>
      <w:r>
        <w:rPr>
          <w:rStyle w:val="Teksttreci2"/>
          <w:color w:val="000000"/>
        </w:rPr>
        <w:t xml:space="preserve">serb. </w:t>
      </w:r>
      <w:r>
        <w:rPr>
          <w:rStyle w:val="Teksttreci2Kursywa"/>
          <w:color w:val="000000"/>
        </w:rPr>
        <w:t>Milo</w:t>
      </w:r>
      <w:r>
        <w:rPr>
          <w:rStyle w:val="Teksttreci2Kursywa"/>
          <w:color w:val="000000"/>
          <w:lang w:val="cs-CZ" w:eastAsia="cs-CZ"/>
        </w:rPr>
        <w:t>savci, Vladimirci, Vukovci</w:t>
      </w:r>
      <w:r>
        <w:rPr>
          <w:rStyle w:val="Teksttreci2"/>
          <w:color w:val="000000"/>
          <w:lang w:val="cs-CZ" w:eastAsia="cs-CZ"/>
        </w:rPr>
        <w:t xml:space="preserve"> itd., z </w:t>
      </w:r>
      <w:r>
        <w:rPr>
          <w:rStyle w:val="Teksttreci2"/>
          <w:color w:val="000000"/>
        </w:rPr>
        <w:t xml:space="preserve">którymi postać Awdańce, pochodząca od </w:t>
      </w:r>
      <w:r>
        <w:rPr>
          <w:rStyle w:val="Teksttreci2Kursywa"/>
          <w:color w:val="000000"/>
        </w:rPr>
        <w:t>Audon</w:t>
      </w:r>
      <w:r>
        <w:rPr>
          <w:rStyle w:val="Teksttreci2"/>
          <w:color w:val="000000"/>
        </w:rPr>
        <w:t xml:space="preserve"> &gt; </w:t>
      </w:r>
      <w:r>
        <w:rPr>
          <w:rStyle w:val="Teksttreci2Kursywa"/>
          <w:color w:val="000000"/>
        </w:rPr>
        <w:t>Awdan,</w:t>
      </w:r>
      <w:r>
        <w:rPr>
          <w:rStyle w:val="Teksttreci2"/>
          <w:color w:val="000000"/>
        </w:rPr>
        <w:t xml:space="preserve"> jest jak najzupełniej zgodna w kategorii znaczenio</w:t>
      </w:r>
      <w:r>
        <w:rPr>
          <w:rStyle w:val="Teksttreci2"/>
          <w:color w:val="000000"/>
        </w:rPr>
        <w:softHyphen/>
        <w:t xml:space="preserve">wej oraz w których strukturze morfologicznej mieści się ona całkowicie </w:t>
      </w:r>
      <w:r>
        <w:rPr>
          <w:rStyle w:val="Teksttreci2"/>
          <w:color w:val="000000"/>
          <w:vertAlign w:val="superscript"/>
        </w:rPr>
        <w:footnoteReference w:id="26"/>
      </w:r>
      <w:r>
        <w:rPr>
          <w:rStyle w:val="Teksttreci2"/>
          <w:color w:val="000000"/>
        </w:rPr>
        <w:t>.</w:t>
      </w:r>
    </w:p>
    <w:p w:rsidR="00BB66FB" w:rsidRDefault="00BB66FB">
      <w:pPr>
        <w:pStyle w:val="Teksttreci20"/>
        <w:shd w:val="clear" w:color="auto" w:fill="auto"/>
        <w:spacing w:before="0" w:line="300" w:lineRule="exact"/>
        <w:ind w:left="420" w:firstLine="400"/>
      </w:pPr>
      <w:r>
        <w:rPr>
          <w:rStyle w:val="Teksttreci2"/>
          <w:color w:val="000000"/>
        </w:rPr>
        <w:t xml:space="preserve">Dalej czytamy jeszcze u tego samego autora: „Żeby śląskie </w:t>
      </w:r>
      <w:r>
        <w:rPr>
          <w:rStyle w:val="Teksttreci2Kursywa"/>
          <w:color w:val="000000"/>
          <w:lang w:val="de-DE" w:eastAsia="de-DE"/>
        </w:rPr>
        <w:t>Jäschkit</w:t>
      </w:r>
      <w:r>
        <w:rPr>
          <w:rStyle w:val="Teksttreci2Kursywa"/>
          <w:color w:val="000000"/>
        </w:rPr>
        <w:t>tel</w:t>
      </w:r>
      <w:r>
        <w:rPr>
          <w:rStyle w:val="Teksttreci2"/>
          <w:color w:val="000000"/>
        </w:rPr>
        <w:t xml:space="preserve"> i </w:t>
      </w:r>
      <w:r>
        <w:rPr>
          <w:rStyle w:val="Teksttreci2Kursywa"/>
          <w:color w:val="000000"/>
        </w:rPr>
        <w:t>Askotel</w:t>
      </w:r>
      <w:r>
        <w:rPr>
          <w:rStyle w:val="Teksttreci2"/>
          <w:color w:val="000000"/>
        </w:rPr>
        <w:t xml:space="preserve"> od Awdańców pochodziły, i na to nie ma dowodu, a już wca</w:t>
      </w:r>
      <w:r>
        <w:rPr>
          <w:rStyle w:val="Teksttreci2"/>
          <w:color w:val="000000"/>
        </w:rPr>
        <w:softHyphen/>
        <w:t xml:space="preserve">le mazowieccy </w:t>
      </w:r>
      <w:r>
        <w:rPr>
          <w:rStyle w:val="Teksttreci2Kursywa"/>
          <w:color w:val="000000"/>
        </w:rPr>
        <w:t>Jaszczołty</w:t>
      </w:r>
      <w:r>
        <w:rPr>
          <w:rStyle w:val="Teksttreci2"/>
          <w:color w:val="000000"/>
        </w:rPr>
        <w:t xml:space="preserve"> z XIII wieku (była niegdyś po nich wieś drobno- szlachecka, a druga </w:t>
      </w:r>
      <w:r>
        <w:rPr>
          <w:rStyle w:val="Teksttreci2Kursywa"/>
          <w:color w:val="000000"/>
        </w:rPr>
        <w:t>Jaszczułtowice)</w:t>
      </w:r>
      <w:r>
        <w:rPr>
          <w:rStyle w:val="Teksttreci2"/>
          <w:color w:val="000000"/>
        </w:rPr>
        <w:t xml:space="preserve"> nic z Awdańcami nie mają wspólne</w:t>
      </w:r>
      <w:r>
        <w:rPr>
          <w:rStyle w:val="Teksttreci2"/>
          <w:color w:val="000000"/>
        </w:rPr>
        <w:softHyphen/>
        <w:t xml:space="preserve">go” (...) „Imię </w:t>
      </w:r>
      <w:r>
        <w:rPr>
          <w:rStyle w:val="Teksttreci2Kursywa"/>
          <w:color w:val="000000"/>
        </w:rPr>
        <w:t>Aska</w:t>
      </w:r>
      <w:r>
        <w:rPr>
          <w:rStyle w:val="Teksttreci2"/>
          <w:color w:val="000000"/>
        </w:rPr>
        <w:t xml:space="preserve"> („jasion” nie „popioł”) piszą w księdze brackiej po</w:t>
      </w:r>
      <w:r>
        <w:rPr>
          <w:rStyle w:val="Teksttreci2"/>
          <w:color w:val="000000"/>
        </w:rPr>
        <w:softHyphen/>
        <w:t xml:space="preserve">prawnie bez przydechowej joty, natomiast </w:t>
      </w:r>
      <w:r>
        <w:rPr>
          <w:rStyle w:val="Teksttreci2Kursywa"/>
          <w:color w:val="000000"/>
        </w:rPr>
        <w:t>Jaskotel</w:t>
      </w:r>
      <w:r>
        <w:rPr>
          <w:rStyle w:val="Teksttreci2"/>
          <w:color w:val="000000"/>
        </w:rPr>
        <w:t xml:space="preserve"> z przydechem niby jak „Jadam” itp., co budzi lekką wątpliwość — a nuż </w:t>
      </w:r>
      <w:r>
        <w:rPr>
          <w:rStyle w:val="Teksttreci2Kursywa"/>
          <w:color w:val="000000"/>
        </w:rPr>
        <w:t>Jaskotel</w:t>
      </w:r>
      <w:r>
        <w:rPr>
          <w:rStyle w:val="Teksttreci2"/>
          <w:color w:val="000000"/>
        </w:rPr>
        <w:t xml:space="preserve"> czysto pol</w:t>
      </w:r>
      <w:r>
        <w:rPr>
          <w:rStyle w:val="Teksttreci2"/>
          <w:color w:val="000000"/>
        </w:rPr>
        <w:softHyphen/>
        <w:t xml:space="preserve">skie nazwisko”? </w:t>
      </w:r>
      <w:r>
        <w:rPr>
          <w:rStyle w:val="Teksttreci2"/>
          <w:color w:val="000000"/>
          <w:lang w:val="de-DE" w:eastAsia="de-DE"/>
        </w:rPr>
        <w:t xml:space="preserve">Brückner </w:t>
      </w:r>
      <w:r>
        <w:rPr>
          <w:rStyle w:val="Teksttreci2"/>
          <w:color w:val="000000"/>
        </w:rPr>
        <w:t xml:space="preserve">przytacza następnie imiona: </w:t>
      </w:r>
      <w:r>
        <w:rPr>
          <w:rStyle w:val="Teksttreci2Kursywa"/>
          <w:color w:val="000000"/>
          <w:lang w:val="de-DE" w:eastAsia="de-DE"/>
        </w:rPr>
        <w:t>Koche</w:t>
      </w:r>
      <w:r>
        <w:rPr>
          <w:rStyle w:val="Teksttreci2Kursywa"/>
          <w:color w:val="000000"/>
        </w:rPr>
        <w:t>ł</w:t>
      </w:r>
      <w:r>
        <w:rPr>
          <w:rStyle w:val="Teksttreci2"/>
          <w:color w:val="000000"/>
        </w:rPr>
        <w:t xml:space="preserve">, </w:t>
      </w:r>
      <w:r>
        <w:rPr>
          <w:rStyle w:val="Teksttreci2Kursywa"/>
          <w:color w:val="000000"/>
        </w:rPr>
        <w:t>Pągieł, Dziewiętlice</w:t>
      </w:r>
      <w:r>
        <w:rPr>
          <w:rStyle w:val="Teksttreci2"/>
          <w:color w:val="000000"/>
        </w:rPr>
        <w:t xml:space="preserve">, </w:t>
      </w:r>
      <w:r>
        <w:rPr>
          <w:rStyle w:val="Teksttreci2Kursywa"/>
          <w:color w:val="000000"/>
        </w:rPr>
        <w:t>Dotła</w:t>
      </w:r>
      <w:r>
        <w:rPr>
          <w:rStyle w:val="Teksttreci2"/>
          <w:color w:val="000000"/>
        </w:rPr>
        <w:t xml:space="preserve">, </w:t>
      </w:r>
      <w:r>
        <w:rPr>
          <w:rStyle w:val="Teksttreci2Kursywa"/>
          <w:color w:val="000000"/>
        </w:rPr>
        <w:t>Stradła</w:t>
      </w:r>
      <w:r>
        <w:rPr>
          <w:rStyle w:val="Teksttreci2"/>
          <w:color w:val="000000"/>
        </w:rPr>
        <w:t xml:space="preserve"> i </w:t>
      </w:r>
      <w:r>
        <w:rPr>
          <w:rStyle w:val="Teksttreci2"/>
          <w:color w:val="000000"/>
          <w:lang w:val="de-DE" w:eastAsia="de-DE"/>
        </w:rPr>
        <w:t xml:space="preserve">in., </w:t>
      </w:r>
      <w:r>
        <w:rPr>
          <w:rStyle w:val="Teksttreci2"/>
          <w:color w:val="000000"/>
        </w:rPr>
        <w:t>które Witold Taszycki właściwiej odczy</w:t>
      </w:r>
      <w:r>
        <w:rPr>
          <w:rStyle w:val="Teksttreci2"/>
          <w:color w:val="000000"/>
        </w:rPr>
        <w:softHyphen/>
        <w:t xml:space="preserve">tuje z źródeł jako </w:t>
      </w:r>
      <w:r>
        <w:rPr>
          <w:rStyle w:val="Teksttreci2Kursywa"/>
          <w:color w:val="000000"/>
          <w:lang w:val="de-DE" w:eastAsia="de-DE"/>
        </w:rPr>
        <w:t>Koche</w:t>
      </w:r>
      <w:r>
        <w:rPr>
          <w:rStyle w:val="Teksttreci2Kursywa"/>
          <w:color w:val="000000"/>
        </w:rPr>
        <w:t>ł, Pągieł, Dłotla, Stradła</w:t>
      </w:r>
      <w:r>
        <w:rPr>
          <w:rStyle w:val="Teksttreci2"/>
          <w:color w:val="000000"/>
        </w:rPr>
        <w:t xml:space="preserve"> (z przyr. </w:t>
      </w:r>
      <w:r>
        <w:rPr>
          <w:rStyle w:val="Teksttreci2Kursywa"/>
          <w:color w:val="000000"/>
        </w:rPr>
        <w:t>-el</w:t>
      </w:r>
      <w:r>
        <w:rPr>
          <w:rStyle w:val="Teksttreci2"/>
          <w:color w:val="000000"/>
        </w:rPr>
        <w:t xml:space="preserve"> ^ </w:t>
      </w:r>
      <w:r>
        <w:rPr>
          <w:rStyle w:val="Teksttreci2"/>
          <w:color w:val="000000"/>
          <w:lang w:val="ru-RU" w:eastAsia="ru-RU"/>
        </w:rPr>
        <w:t>*ъ</w:t>
      </w:r>
      <w:r>
        <w:rPr>
          <w:rStyle w:val="Teksttreci2Kursywa"/>
          <w:color w:val="000000"/>
          <w:lang w:val="de-DE" w:eastAsia="de-DE"/>
        </w:rPr>
        <w:t xml:space="preserve">lio-, </w:t>
      </w:r>
      <w:r>
        <w:rPr>
          <w:rStyle w:val="Teksttreci2"/>
          <w:color w:val="000000"/>
        </w:rPr>
        <w:t xml:space="preserve">bądź </w:t>
      </w:r>
      <w:r>
        <w:rPr>
          <w:rStyle w:val="Teksttreci2Kursywa"/>
          <w:color w:val="000000"/>
          <w:lang w:val="ru-RU" w:eastAsia="ru-RU"/>
        </w:rPr>
        <w:t>*-ъ</w:t>
      </w:r>
      <w:r>
        <w:rPr>
          <w:rStyle w:val="Teksttreci2Kursywa"/>
          <w:color w:val="000000"/>
        </w:rPr>
        <w:t>li</w:t>
      </w:r>
      <w:r>
        <w:rPr>
          <w:rStyle w:val="Teksttreci2Kursywa"/>
          <w:color w:val="000000"/>
          <w:lang w:val="ru-RU" w:eastAsia="ru-RU"/>
        </w:rPr>
        <w:t>а</w:t>
      </w:r>
      <w:r>
        <w:rPr>
          <w:rStyle w:val="Teksttreci2"/>
          <w:color w:val="000000"/>
          <w:lang w:val="ru-RU" w:eastAsia="ru-RU"/>
        </w:rPr>
        <w:t xml:space="preserve"> </w:t>
      </w:r>
      <w:r>
        <w:rPr>
          <w:rStyle w:val="Teksttreci2"/>
          <w:color w:val="000000"/>
        </w:rPr>
        <w:t xml:space="preserve">^ </w:t>
      </w:r>
      <w:r>
        <w:rPr>
          <w:rStyle w:val="Teksttreci2Kursywa"/>
          <w:color w:val="000000"/>
        </w:rPr>
        <w:t>-la)</w:t>
      </w:r>
      <w:r>
        <w:rPr>
          <w:rStyle w:val="Teksttreci2"/>
          <w:color w:val="000000"/>
        </w:rPr>
        <w:t xml:space="preserve"> i wskazuje następnie: „Więc i od </w:t>
      </w:r>
      <w:r>
        <w:rPr>
          <w:rStyle w:val="Teksttreci2Kursywa"/>
          <w:color w:val="000000"/>
        </w:rPr>
        <w:t>Jaskot</w:t>
      </w:r>
      <w:r>
        <w:rPr>
          <w:rStyle w:val="Teksttreci2"/>
          <w:color w:val="000000"/>
        </w:rPr>
        <w:t xml:space="preserve"> mógłby się </w:t>
      </w:r>
      <w:r>
        <w:rPr>
          <w:rStyle w:val="Teksttreci2Kursywa"/>
          <w:color w:val="000000"/>
        </w:rPr>
        <w:t>Jaskotel</w:t>
      </w:r>
      <w:r>
        <w:rPr>
          <w:rStyle w:val="Teksttreci2"/>
          <w:color w:val="000000"/>
        </w:rPr>
        <w:t xml:space="preserve"> wywodzić; tej pewności więc co przy </w:t>
      </w:r>
      <w:r>
        <w:rPr>
          <w:rStyle w:val="Teksttreci2Kursywa"/>
          <w:color w:val="000000"/>
        </w:rPr>
        <w:t>Aska</w:t>
      </w:r>
      <w:r>
        <w:rPr>
          <w:rStyle w:val="Teksttreci2"/>
          <w:color w:val="000000"/>
        </w:rPr>
        <w:t xml:space="preserve"> nie ma przy Jasko</w:t>
      </w:r>
      <w:r>
        <w:rPr>
          <w:rStyle w:val="Teksttreci2"/>
          <w:color w:val="000000"/>
        </w:rPr>
        <w:softHyphen/>
        <w:t>tel. Uznając nadzwyczajną bystrość odnośnych wywodów, a zarazem za</w:t>
      </w:r>
      <w:r>
        <w:rPr>
          <w:rStyle w:val="Teksttreci2"/>
          <w:color w:val="000000"/>
        </w:rPr>
        <w:softHyphen/>
        <w:t xml:space="preserve">sadniczą ich możliwość o fakcie samym wątpić można. Pewniejszy jest wywód </w:t>
      </w:r>
      <w:r>
        <w:rPr>
          <w:rStyle w:val="Teksttreci2Kursywa"/>
          <w:color w:val="000000"/>
        </w:rPr>
        <w:t>Jaszczoltów z Askoldów,</w:t>
      </w:r>
      <w:r>
        <w:rPr>
          <w:rStyle w:val="Teksttreci2"/>
          <w:color w:val="000000"/>
        </w:rPr>
        <w:t xml:space="preserve"> ależ to nie Askotele ani Awdańce”. Tyle </w:t>
      </w:r>
      <w:r>
        <w:rPr>
          <w:rStyle w:val="Teksttreci2"/>
          <w:color w:val="000000"/>
          <w:lang w:val="de-DE" w:eastAsia="de-DE"/>
        </w:rPr>
        <w:t xml:space="preserve">Brückner, </w:t>
      </w:r>
      <w:r>
        <w:rPr>
          <w:rStyle w:val="Teksttreci2"/>
          <w:color w:val="000000"/>
        </w:rPr>
        <w:t>którego wywód budzić musi w kilku punktach żywe sprzeci</w:t>
      </w:r>
      <w:r>
        <w:rPr>
          <w:rStyle w:val="Teksttreci2"/>
          <w:color w:val="000000"/>
        </w:rPr>
        <w:softHyphen/>
        <w:t xml:space="preserve">wy. </w:t>
      </w:r>
      <w:r>
        <w:rPr>
          <w:rStyle w:val="Teksttreci2Kursywa"/>
          <w:color w:val="000000"/>
        </w:rPr>
        <w:t>Jaskotel</w:t>
      </w:r>
      <w:r>
        <w:rPr>
          <w:rStyle w:val="Teksttreci2"/>
          <w:color w:val="000000"/>
        </w:rPr>
        <w:t xml:space="preserve"> już choćby dlatego nie może się tłumaczyć jako </w:t>
      </w:r>
      <w:r>
        <w:rPr>
          <w:rStyle w:val="Teksttreci2Kursywa"/>
          <w:color w:val="000000"/>
        </w:rPr>
        <w:t xml:space="preserve">* jaskot </w:t>
      </w:r>
      <w:r>
        <w:rPr>
          <w:rStyle w:val="Teksttreci2Kursywa"/>
          <w:color w:val="000000"/>
          <w:lang w:val="ru-RU" w:eastAsia="ru-RU"/>
        </w:rPr>
        <w:t>-ъ</w:t>
      </w:r>
      <w:r>
        <w:rPr>
          <w:rStyle w:val="Teksttreci2Kursywa"/>
          <w:color w:val="000000"/>
        </w:rPr>
        <w:t>l</w:t>
      </w:r>
      <w:r>
        <w:rPr>
          <w:rStyle w:val="Teksttreci2Kursywa"/>
          <w:color w:val="000000"/>
          <w:lang w:val="ru-RU" w:eastAsia="ru-RU"/>
        </w:rPr>
        <w:t xml:space="preserve">ь, </w:t>
      </w:r>
      <w:r>
        <w:rPr>
          <w:rStyle w:val="Teksttreci2"/>
          <w:color w:val="000000"/>
        </w:rPr>
        <w:t xml:space="preserve">ponieważ imię to pisane bywa w źródłach w postaci ortograficznej </w:t>
      </w:r>
      <w:r>
        <w:rPr>
          <w:rStyle w:val="Teksttreci2Kursywa"/>
          <w:color w:val="000000"/>
        </w:rPr>
        <w:t>Jascocel</w:t>
      </w:r>
      <w:r>
        <w:rPr>
          <w:rStyle w:val="Teksttreci2"/>
          <w:color w:val="000000"/>
        </w:rPr>
        <w:t xml:space="preserve">, niekiedy </w:t>
      </w:r>
      <w:r>
        <w:rPr>
          <w:rStyle w:val="Teksttreci2Kursywa"/>
          <w:color w:val="000000"/>
        </w:rPr>
        <w:t>Jascoczil,</w:t>
      </w:r>
      <w:r>
        <w:rPr>
          <w:rStyle w:val="Teksttreci2"/>
          <w:color w:val="000000"/>
        </w:rPr>
        <w:t xml:space="preserve"> a te formy wywodzą się najoczywiściej z normańskiego </w:t>
      </w:r>
      <w:r>
        <w:rPr>
          <w:rStyle w:val="Teksttreci2Kursywa"/>
          <w:color w:val="000000"/>
        </w:rPr>
        <w:t>Askatil</w:t>
      </w:r>
      <w:r>
        <w:rPr>
          <w:rStyle w:val="Teksttreci2"/>
          <w:color w:val="000000"/>
        </w:rPr>
        <w:t>, które w ustach słowiańskich przybrało najpewniej brzmie</w:t>
      </w:r>
      <w:r>
        <w:rPr>
          <w:rStyle w:val="Teksttreci2"/>
          <w:color w:val="000000"/>
        </w:rPr>
        <w:softHyphen/>
        <w:t xml:space="preserve">nie </w:t>
      </w:r>
      <w:r>
        <w:rPr>
          <w:rStyle w:val="Teksttreci2Kursywa"/>
          <w:color w:val="000000"/>
        </w:rPr>
        <w:t>*(j)askot</w:t>
      </w:r>
      <w:r>
        <w:rPr>
          <w:rStyle w:val="Teksttreci2"/>
          <w:color w:val="000000"/>
        </w:rPr>
        <w:t>ь</w:t>
      </w:r>
      <w:r>
        <w:rPr>
          <w:rStyle w:val="Teksttreci2Kursywa"/>
          <w:color w:val="000000"/>
        </w:rPr>
        <w:t>l</w:t>
      </w:r>
      <w:r>
        <w:rPr>
          <w:rStyle w:val="Teksttreci2"/>
          <w:color w:val="000000"/>
        </w:rPr>
        <w:t xml:space="preserve">ь, później </w:t>
      </w:r>
      <w:r>
        <w:rPr>
          <w:rStyle w:val="Teksttreci2Kursywa"/>
          <w:color w:val="000000"/>
        </w:rPr>
        <w:t>Jaskociel,</w:t>
      </w:r>
      <w:r>
        <w:rPr>
          <w:rStyle w:val="Teksttreci2"/>
          <w:color w:val="000000"/>
        </w:rPr>
        <w:t xml:space="preserve"> dopełniacz </w:t>
      </w:r>
      <w:r>
        <w:rPr>
          <w:rStyle w:val="Teksttreci2Kursywa"/>
          <w:color w:val="000000"/>
        </w:rPr>
        <w:t>Jaskotla</w:t>
      </w:r>
      <w:r>
        <w:rPr>
          <w:rStyle w:val="Teksttreci2"/>
          <w:color w:val="000000"/>
        </w:rPr>
        <w:t xml:space="preserve"> (por. </w:t>
      </w:r>
      <w:r>
        <w:rPr>
          <w:rStyle w:val="Teksttreci2Kursywa"/>
          <w:color w:val="000000"/>
        </w:rPr>
        <w:t>kocieł</w:t>
      </w:r>
      <w:r>
        <w:rPr>
          <w:rStyle w:val="Teksttreci2"/>
          <w:color w:val="000000"/>
        </w:rPr>
        <w:t xml:space="preserve">, dop. </w:t>
      </w:r>
      <w:r>
        <w:rPr>
          <w:rStyle w:val="Teksttreci2Kursywa"/>
          <w:color w:val="000000"/>
        </w:rPr>
        <w:t>kotła</w:t>
      </w:r>
      <w:r>
        <w:rPr>
          <w:rStyle w:val="Teksttreci2"/>
          <w:color w:val="000000"/>
        </w:rPr>
        <w:t xml:space="preserve"> w porównaniu z goc. </w:t>
      </w:r>
      <w:r>
        <w:rPr>
          <w:rStyle w:val="Teksttreci2Kursywa"/>
          <w:color w:val="000000"/>
        </w:rPr>
        <w:t>katils</w:t>
      </w:r>
      <w:r>
        <w:rPr>
          <w:rStyle w:val="Teksttreci2"/>
          <w:color w:val="000000"/>
        </w:rPr>
        <w:t xml:space="preserve"> i łac. </w:t>
      </w:r>
      <w:r>
        <w:rPr>
          <w:rStyle w:val="Teksttreci2Kursywa"/>
          <w:color w:val="000000"/>
        </w:rPr>
        <w:t>catillus),</w:t>
      </w:r>
      <w:r>
        <w:rPr>
          <w:rStyle w:val="Teksttreci2"/>
          <w:color w:val="000000"/>
        </w:rPr>
        <w:t xml:space="preserve"> z czego później przez wy</w:t>
      </w:r>
      <w:r>
        <w:rPr>
          <w:rStyle w:val="Teksttreci2"/>
          <w:color w:val="000000"/>
        </w:rPr>
        <w:softHyphen/>
        <w:t xml:space="preserve">równanie analogiczne wtórnie w mianowniku </w:t>
      </w:r>
      <w:r>
        <w:rPr>
          <w:rStyle w:val="Teksttreci2Kursywa"/>
          <w:color w:val="000000"/>
        </w:rPr>
        <w:t>Jaskotel.</w:t>
      </w:r>
      <w:r>
        <w:rPr>
          <w:rStyle w:val="Teksttreci2"/>
          <w:color w:val="000000"/>
        </w:rPr>
        <w:t xml:space="preserve"> Te przekazy unie</w:t>
      </w:r>
      <w:r>
        <w:rPr>
          <w:rStyle w:val="Teksttreci2"/>
          <w:color w:val="000000"/>
        </w:rPr>
        <w:softHyphen/>
        <w:t>możliwiają zatem wywód od nie istniejącego zresztą, a jedynie hipote</w:t>
      </w:r>
      <w:r>
        <w:rPr>
          <w:rStyle w:val="Teksttreci2"/>
          <w:color w:val="000000"/>
        </w:rPr>
        <w:softHyphen/>
        <w:t xml:space="preserve">tycznie przyjętego imienia </w:t>
      </w:r>
      <w:r>
        <w:rPr>
          <w:rStyle w:val="Teksttreci2Kursywa"/>
          <w:color w:val="000000"/>
        </w:rPr>
        <w:t>*Jaskot,</w:t>
      </w:r>
      <w:r>
        <w:rPr>
          <w:rStyle w:val="Teksttreci2"/>
          <w:color w:val="000000"/>
        </w:rPr>
        <w:t xml:space="preserve"> podobnie jak zapis typu </w:t>
      </w:r>
      <w:r>
        <w:rPr>
          <w:rStyle w:val="Teksttreci2Kursywa"/>
          <w:color w:val="000000"/>
        </w:rPr>
        <w:t>Jescoczil,</w:t>
      </w:r>
      <w:r>
        <w:rPr>
          <w:rStyle w:val="Teksttreci2"/>
          <w:color w:val="000000"/>
        </w:rPr>
        <w:t xml:space="preserve"> od</w:t>
      </w:r>
      <w:r>
        <w:rPr>
          <w:rStyle w:val="Teksttreci2"/>
          <w:color w:val="000000"/>
        </w:rPr>
        <w:softHyphen/>
        <w:t xml:space="preserve">noszący się do nazwy miejscowej </w:t>
      </w:r>
      <w:r>
        <w:rPr>
          <w:rStyle w:val="Teksttreci2Kursywa"/>
          <w:color w:val="000000"/>
        </w:rPr>
        <w:t>Jaszkotle</w:t>
      </w:r>
      <w:r>
        <w:rPr>
          <w:rStyle w:val="Teksttreci2Kursywa"/>
          <w:color w:val="000000"/>
          <w:vertAlign w:val="subscript"/>
        </w:rPr>
        <w:t>f</w:t>
      </w:r>
      <w:r>
        <w:rPr>
          <w:rStyle w:val="Teksttreci2"/>
          <w:color w:val="000000"/>
        </w:rPr>
        <w:t xml:space="preserve"> niemożliwym czyni objaśnie</w:t>
      </w:r>
      <w:r>
        <w:rPr>
          <w:rStyle w:val="Teksttreci2"/>
          <w:color w:val="000000"/>
        </w:rPr>
        <w:softHyphen/>
        <w:t xml:space="preserve">nie jej jako </w:t>
      </w:r>
      <w:r>
        <w:rPr>
          <w:rStyle w:val="Teksttreci2Kursywa"/>
          <w:color w:val="000000"/>
        </w:rPr>
        <w:t>Jaszko</w:t>
      </w:r>
      <w:r>
        <w:rPr>
          <w:rStyle w:val="Teksttreci2"/>
          <w:color w:val="000000"/>
        </w:rPr>
        <w:t xml:space="preserve"> + </w:t>
      </w:r>
      <w:r>
        <w:rPr>
          <w:rStyle w:val="Teksttreci2Kursywa"/>
          <w:color w:val="000000"/>
        </w:rPr>
        <w:t>tal</w:t>
      </w:r>
      <w:r>
        <w:rPr>
          <w:rStyle w:val="Teksttreci2"/>
          <w:color w:val="000000"/>
        </w:rPr>
        <w:t xml:space="preserve">. Jeżeli zaś pożyczka imienia </w:t>
      </w:r>
      <w:r>
        <w:rPr>
          <w:rStyle w:val="Teksttreci2Kursywa"/>
          <w:color w:val="000000"/>
        </w:rPr>
        <w:t>Askatil</w:t>
      </w:r>
      <w:r>
        <w:rPr>
          <w:rStyle w:val="Teksttreci2"/>
          <w:color w:val="000000"/>
        </w:rPr>
        <w:t xml:space="preserve"> od Norma</w:t>
      </w:r>
      <w:r>
        <w:rPr>
          <w:rStyle w:val="Teksttreci2"/>
          <w:color w:val="000000"/>
        </w:rPr>
        <w:softHyphen/>
        <w:t>nów nastąpiła już po wokalizacji jerów w języku polskim, to imię to dać musiało jak najbardziej prawidłowo poświadczoną tym zapisem źródło</w:t>
      </w:r>
      <w:r>
        <w:rPr>
          <w:rStyle w:val="Teksttreci2"/>
          <w:color w:val="000000"/>
        </w:rPr>
        <w:softHyphen/>
        <w:t xml:space="preserve">wą formę </w:t>
      </w:r>
      <w:r>
        <w:rPr>
          <w:rStyle w:val="Teksttreci2Kursywa"/>
          <w:color w:val="000000"/>
        </w:rPr>
        <w:t>Jaskocil</w:t>
      </w:r>
      <w:r>
        <w:rPr>
          <w:rStyle w:val="Teksttreci2"/>
          <w:color w:val="000000"/>
        </w:rPr>
        <w:t xml:space="preserve">, której sprowadzić do jakiegoś pierwotnego </w:t>
      </w:r>
      <w:r>
        <w:rPr>
          <w:rStyle w:val="Teksttreci2Kursywa"/>
          <w:color w:val="000000"/>
        </w:rPr>
        <w:t xml:space="preserve">* jaskot </w:t>
      </w:r>
      <w:r>
        <w:rPr>
          <w:rStyle w:val="Teksttreci2Kursywa"/>
          <w:color w:val="000000"/>
          <w:lang w:val="ru-RU" w:eastAsia="ru-RU"/>
        </w:rPr>
        <w:t>-ъ</w:t>
      </w:r>
      <w:r>
        <w:rPr>
          <w:rStyle w:val="Teksttreci2Kursywa"/>
          <w:color w:val="000000"/>
        </w:rPr>
        <w:t>l</w:t>
      </w:r>
      <w:r>
        <w:rPr>
          <w:rStyle w:val="Teksttreci2"/>
          <w:color w:val="000000"/>
        </w:rPr>
        <w:t>ь</w:t>
      </w:r>
    </w:p>
    <w:p w:rsidR="00BB66FB" w:rsidRDefault="00BB66FB">
      <w:pPr>
        <w:pStyle w:val="Teksttreci20"/>
        <w:shd w:val="clear" w:color="auto" w:fill="auto"/>
        <w:spacing w:before="0"/>
      </w:pPr>
      <w:r>
        <w:rPr>
          <w:rStyle w:val="Teksttreci2"/>
          <w:color w:val="000000"/>
        </w:rPr>
        <w:t xml:space="preserve">(jak chciał </w:t>
      </w:r>
      <w:r>
        <w:rPr>
          <w:rStyle w:val="Teksttreci2"/>
          <w:color w:val="000000"/>
          <w:lang w:val="de-DE" w:eastAsia="de-DE"/>
        </w:rPr>
        <w:t xml:space="preserve">Brückner) </w:t>
      </w:r>
      <w:r>
        <w:rPr>
          <w:rStyle w:val="Teksttreci2"/>
          <w:color w:val="000000"/>
        </w:rPr>
        <w:t>niepodobna, zwłaszcza że sufiksu takiego w imio</w:t>
      </w:r>
      <w:r>
        <w:rPr>
          <w:rStyle w:val="Teksttreci2"/>
          <w:color w:val="000000"/>
        </w:rPr>
        <w:softHyphen/>
        <w:t xml:space="preserve">nach staropolskich nie było, a istniał jedynie przyrostek </w:t>
      </w:r>
      <w:r>
        <w:rPr>
          <w:rStyle w:val="Teksttreci2Kursywa"/>
          <w:color w:val="000000"/>
        </w:rPr>
        <w:t>-el</w:t>
      </w:r>
      <w:r>
        <w:rPr>
          <w:rStyle w:val="Teksttreci2"/>
          <w:color w:val="000000"/>
        </w:rPr>
        <w:t xml:space="preserve"> ^ </w:t>
      </w:r>
      <w:r>
        <w:rPr>
          <w:rStyle w:val="Teksttreci2Kursywa"/>
          <w:color w:val="000000"/>
          <w:lang w:val="ru-RU" w:eastAsia="ru-RU"/>
        </w:rPr>
        <w:t>-ъ</w:t>
      </w:r>
      <w:r>
        <w:rPr>
          <w:rStyle w:val="Teksttreci2Kursywa"/>
          <w:color w:val="000000"/>
        </w:rPr>
        <w:t>lj</w:t>
      </w:r>
      <w:r>
        <w:rPr>
          <w:rStyle w:val="Teksttreci2Kursywa"/>
          <w:color w:val="000000"/>
          <w:lang w:val="ru-RU" w:eastAsia="ru-RU"/>
        </w:rPr>
        <w:t>о</w:t>
      </w:r>
      <w:r>
        <w:rPr>
          <w:rStyle w:val="Teksttreci2"/>
          <w:color w:val="000000"/>
          <w:lang w:val="ru-RU" w:eastAsia="ru-RU"/>
        </w:rPr>
        <w:t xml:space="preserve"> </w:t>
      </w:r>
      <w:r>
        <w:rPr>
          <w:rStyle w:val="Teksttreci2"/>
          <w:color w:val="000000"/>
        </w:rPr>
        <w:t xml:space="preserve">oraz jego żeński </w:t>
      </w:r>
      <w:r w:rsidRPr="005067AE">
        <w:rPr>
          <w:rStyle w:val="Teksttreci2"/>
          <w:color w:val="000000"/>
          <w:lang w:eastAsia="en-US"/>
        </w:rPr>
        <w:lastRenderedPageBreak/>
        <w:t xml:space="preserve">alternant </w:t>
      </w:r>
      <w:r>
        <w:rPr>
          <w:rStyle w:val="Teksttreci2"/>
          <w:color w:val="000000"/>
          <w:lang w:val="ru-RU" w:eastAsia="ru-RU"/>
        </w:rPr>
        <w:t>-ъ</w:t>
      </w:r>
      <w:r>
        <w:rPr>
          <w:rStyle w:val="Teksttreci2"/>
          <w:color w:val="000000"/>
        </w:rPr>
        <w:t>lj</w:t>
      </w:r>
      <w:r>
        <w:rPr>
          <w:rStyle w:val="Teksttreci2Kursywa"/>
          <w:color w:val="000000"/>
          <w:lang w:val="ru-RU" w:eastAsia="ru-RU"/>
        </w:rPr>
        <w:t>а,</w:t>
      </w:r>
      <w:r>
        <w:rPr>
          <w:rStyle w:val="Teksttreci2"/>
          <w:color w:val="000000"/>
          <w:lang w:val="ru-RU" w:eastAsia="ru-RU"/>
        </w:rPr>
        <w:t xml:space="preserve"> </w:t>
      </w:r>
      <w:r>
        <w:rPr>
          <w:rStyle w:val="Teksttreci2"/>
          <w:color w:val="000000"/>
        </w:rPr>
        <w:t xml:space="preserve">w imionach, np. </w:t>
      </w:r>
      <w:r>
        <w:rPr>
          <w:rStyle w:val="Teksttreci2Kursywa"/>
          <w:color w:val="000000"/>
        </w:rPr>
        <w:t>Bogiel,</w:t>
      </w:r>
      <w:r>
        <w:rPr>
          <w:rStyle w:val="Teksttreci2"/>
          <w:color w:val="000000"/>
        </w:rPr>
        <w:t xml:space="preserve"> ,</w:t>
      </w:r>
      <w:r>
        <w:rPr>
          <w:rStyle w:val="Teksttreci2Kursywa"/>
          <w:color w:val="000000"/>
        </w:rPr>
        <w:t xml:space="preserve">Drogiel, Domachel </w:t>
      </w:r>
      <w:r>
        <w:rPr>
          <w:rStyle w:val="Teksttreci2"/>
          <w:color w:val="000000"/>
        </w:rPr>
        <w:t xml:space="preserve">obok </w:t>
      </w:r>
      <w:r>
        <w:rPr>
          <w:rStyle w:val="Teksttreci2Kursywa"/>
          <w:color w:val="000000"/>
        </w:rPr>
        <w:t>Stradła, Dlotla</w:t>
      </w:r>
      <w:r>
        <w:rPr>
          <w:rStyle w:val="Teksttreci2"/>
          <w:color w:val="000000"/>
        </w:rPr>
        <w:t xml:space="preserve"> itp. (por. Taszycki: „Najdawniejsze polskie imiona osobowe”). Ostatecznie przecież sam autor cytowanej opinii uznaje: a) możliwość i bystrość wywodu imienia </w:t>
      </w:r>
      <w:r>
        <w:rPr>
          <w:rStyle w:val="Teksttreci2Kursywa"/>
          <w:color w:val="000000"/>
        </w:rPr>
        <w:t>Jaskotel</w:t>
      </w:r>
      <w:r>
        <w:rPr>
          <w:rStyle w:val="Teksttreci2"/>
          <w:color w:val="000000"/>
        </w:rPr>
        <w:t xml:space="preserve"> od nordyjskiego </w:t>
      </w:r>
      <w:r>
        <w:rPr>
          <w:rStyle w:val="Teksttreci2Kursywa"/>
          <w:color w:val="000000"/>
        </w:rPr>
        <w:t>Aska</w:t>
      </w:r>
      <w:r>
        <w:rPr>
          <w:rStyle w:val="Teksttreci2"/>
          <w:color w:val="000000"/>
        </w:rPr>
        <w:t xml:space="preserve">- </w:t>
      </w:r>
      <w:r>
        <w:rPr>
          <w:rStyle w:val="Teksttreci2Kursywa"/>
          <w:color w:val="000000"/>
        </w:rPr>
        <w:t>til,</w:t>
      </w:r>
      <w:r>
        <w:rPr>
          <w:rStyle w:val="Teksttreci2"/>
          <w:color w:val="000000"/>
        </w:rPr>
        <w:t xml:space="preserve"> b) pewność niemal wywodu </w:t>
      </w:r>
      <w:r>
        <w:rPr>
          <w:rStyle w:val="Teksttreci2Kursywa"/>
          <w:color w:val="000000"/>
        </w:rPr>
        <w:t>Jaszczołta</w:t>
      </w:r>
      <w:r>
        <w:rPr>
          <w:rStyle w:val="Teksttreci2"/>
          <w:color w:val="000000"/>
        </w:rPr>
        <w:t xml:space="preserve"> z </w:t>
      </w:r>
      <w:r>
        <w:rPr>
          <w:rStyle w:val="Teksttreci2Kursywa"/>
          <w:color w:val="000000"/>
        </w:rPr>
        <w:t>Askolda</w:t>
      </w:r>
      <w:r>
        <w:rPr>
          <w:rStyle w:val="Teksttreci2"/>
          <w:color w:val="000000"/>
        </w:rPr>
        <w:t xml:space="preserve"> i c) istnienie wśród Awdańców niektórych stałych imion będących dziedzictwem rodowym, jak </w:t>
      </w:r>
      <w:r>
        <w:rPr>
          <w:rStyle w:val="Teksttreci2Kursywa"/>
          <w:color w:val="000000"/>
        </w:rPr>
        <w:t>Skarbek, Pakosław, Szczedrzyk</w:t>
      </w:r>
      <w:r>
        <w:rPr>
          <w:rStyle w:val="Teksttreci2"/>
          <w:color w:val="000000"/>
        </w:rPr>
        <w:t xml:space="preserve"> itp. Wreszcie obecność w księdze lu</w:t>
      </w:r>
      <w:r>
        <w:rPr>
          <w:rStyle w:val="Teksttreci2"/>
          <w:color w:val="000000"/>
        </w:rPr>
        <w:softHyphen/>
        <w:t>bińskiej, przynależnej do ich rodowej fundacji jaką był klasztor lubiński, takich niewątpliwie normańskich imion, jak wspomniany Aska, w towa</w:t>
      </w:r>
      <w:r>
        <w:rPr>
          <w:rStyle w:val="Teksttreci2"/>
          <w:color w:val="000000"/>
        </w:rPr>
        <w:softHyphen/>
        <w:t>rzystwie którego występuje Jaskotel, przede wszystkim zaś subtelny ety</w:t>
      </w:r>
      <w:r>
        <w:rPr>
          <w:rStyle w:val="Teksttreci2"/>
          <w:color w:val="000000"/>
        </w:rPr>
        <w:softHyphen/>
        <w:t xml:space="preserve">mologiczny wywód nazwy Awdańców w związku z imieniem </w:t>
      </w:r>
      <w:r>
        <w:rPr>
          <w:rStyle w:val="Teksttreci2Kursywa"/>
          <w:color w:val="000000"/>
        </w:rPr>
        <w:t xml:space="preserve">Audun </w:t>
      </w:r>
      <w:r>
        <w:rPr>
          <w:rStyle w:val="Teksttreci2"/>
          <w:color w:val="000000"/>
        </w:rPr>
        <w:t xml:space="preserve">«skarb» powtarzającym się jako dziedzictwo rodu w słowiańskiej postaci </w:t>
      </w:r>
      <w:r>
        <w:rPr>
          <w:rStyle w:val="Teksttreci2Kursywa"/>
          <w:color w:val="000000"/>
        </w:rPr>
        <w:t>Skarbek, Skarbosz, Skarbimir</w:t>
      </w:r>
      <w:r>
        <w:rPr>
          <w:rStyle w:val="Teksttreci2"/>
          <w:color w:val="000000"/>
        </w:rPr>
        <w:t xml:space="preserve"> itp. poprzez wiele jego pokoleń, dostatecz</w:t>
      </w:r>
      <w:r>
        <w:rPr>
          <w:rStyle w:val="Teksttreci2"/>
          <w:color w:val="000000"/>
        </w:rPr>
        <w:softHyphen/>
        <w:t>nie jasno dowodzą pochodzenia Awdańców od normańskich rycerzy zwer</w:t>
      </w:r>
      <w:r>
        <w:rPr>
          <w:rStyle w:val="Teksttreci2"/>
          <w:color w:val="000000"/>
        </w:rPr>
        <w:softHyphen/>
        <w:t>bowanych w okresie pierwszych Piastów, Mieszka lub Bolesława Chrob</w:t>
      </w:r>
      <w:r>
        <w:rPr>
          <w:rStyle w:val="Teksttreci2"/>
          <w:color w:val="000000"/>
        </w:rPr>
        <w:softHyphen/>
        <w:t>rego, do drużyny książęcej i osiadłych na ziemi polskiej. Kwestia czy akurat ten lub ów Jaszczołt należał do rodu Awdańców jest w tym wy</w:t>
      </w:r>
      <w:r>
        <w:rPr>
          <w:rStyle w:val="Teksttreci2"/>
          <w:color w:val="000000"/>
        </w:rPr>
        <w:softHyphen/>
        <w:t xml:space="preserve">padku zupełnie bez znaczenia, a nawet imię </w:t>
      </w:r>
      <w:r>
        <w:rPr>
          <w:rStyle w:val="Teksttreci2Kursywa"/>
          <w:color w:val="000000"/>
        </w:rPr>
        <w:t>Jaszczołt</w:t>
      </w:r>
      <w:r>
        <w:rPr>
          <w:rStyle w:val="Teksttreci2"/>
          <w:color w:val="000000"/>
        </w:rPr>
        <w:t xml:space="preserve"> mogło być wśród nich w ogóle nie znane, przecież onomasta ustala jedynie powiązania ety</w:t>
      </w:r>
      <w:r>
        <w:rPr>
          <w:rStyle w:val="Teksttreci2"/>
          <w:color w:val="000000"/>
        </w:rPr>
        <w:softHyphen/>
        <w:t>mologiczne wyrazów, a nie związki genealogiczne tego lub innego rodu rycerskiego, co jest zadaniem historyka. Prawdą oczywiście pozostaje, iż badania nazewnicze nieraz mogą służyć pomocą i w podobnych wypad</w:t>
      </w:r>
      <w:r>
        <w:rPr>
          <w:rStyle w:val="Teksttreci2"/>
          <w:color w:val="000000"/>
        </w:rPr>
        <w:softHyphen/>
        <w:t xml:space="preserve">kach. Również nieistotny jest zarzut, że w księdze bractwa lubińskiego imię </w:t>
      </w:r>
      <w:r>
        <w:rPr>
          <w:rStyle w:val="Teksttreci2Kursywa"/>
          <w:color w:val="000000"/>
        </w:rPr>
        <w:t>Aska</w:t>
      </w:r>
      <w:r>
        <w:rPr>
          <w:rStyle w:val="Teksttreci2"/>
          <w:color w:val="000000"/>
        </w:rPr>
        <w:t xml:space="preserve"> zapisane jest bez protetycznego nagłoskowego j-, natomiast </w:t>
      </w:r>
      <w:r>
        <w:rPr>
          <w:rStyle w:val="Teksttreci2Kursywa"/>
          <w:color w:val="000000"/>
        </w:rPr>
        <w:t>Jaskotel</w:t>
      </w:r>
      <w:r>
        <w:rPr>
          <w:rStyle w:val="Teksttreci2"/>
          <w:color w:val="000000"/>
        </w:rPr>
        <w:t xml:space="preserve"> z ową protezą, jak np. </w:t>
      </w:r>
      <w:r>
        <w:rPr>
          <w:rStyle w:val="Teksttreci2Kursywa"/>
          <w:color w:val="000000"/>
        </w:rPr>
        <w:t>Jadam;</w:t>
      </w:r>
      <w:r>
        <w:rPr>
          <w:rStyle w:val="Teksttreci2"/>
          <w:color w:val="000000"/>
        </w:rPr>
        <w:t xml:space="preserve"> jest to szczegół nieistotny, ponie</w:t>
      </w:r>
      <w:r>
        <w:rPr>
          <w:rStyle w:val="Teksttreci2"/>
          <w:color w:val="000000"/>
        </w:rPr>
        <w:softHyphen/>
        <w:t xml:space="preserve">waż stopień asymilacji obu tych imion w systemie głosowym najstarszej polszczyzny mógł nie być jednakowy. Imię mniej przyswojone </w:t>
      </w:r>
      <w:r>
        <w:rPr>
          <w:rStyle w:val="Teksttreci2Kursywa"/>
          <w:color w:val="000000"/>
        </w:rPr>
        <w:t>Aska</w:t>
      </w:r>
      <w:r>
        <w:rPr>
          <w:rStyle w:val="Teksttreci2"/>
          <w:color w:val="000000"/>
        </w:rPr>
        <w:t xml:space="preserve"> mia</w:t>
      </w:r>
      <w:r>
        <w:rPr>
          <w:rStyle w:val="Teksttreci2"/>
          <w:color w:val="000000"/>
        </w:rPr>
        <w:softHyphen/>
        <w:t xml:space="preserve">ło oczywiście bardziej „cudzoziemską” szatę dźwiękową niż </w:t>
      </w:r>
      <w:r>
        <w:rPr>
          <w:rStyle w:val="Teksttreci2Kursywa"/>
          <w:color w:val="000000"/>
        </w:rPr>
        <w:t>Jaskotel,</w:t>
      </w:r>
      <w:r>
        <w:rPr>
          <w:rStyle w:val="Teksttreci2"/>
          <w:color w:val="000000"/>
        </w:rPr>
        <w:t xml:space="preserve"> sil</w:t>
      </w:r>
      <w:r>
        <w:rPr>
          <w:rStyle w:val="Teksttreci2"/>
          <w:color w:val="000000"/>
        </w:rPr>
        <w:softHyphen/>
        <w:t xml:space="preserve">niej zadomowiony i może wcześniej zapożyczony, natomiast </w:t>
      </w:r>
      <w:r>
        <w:rPr>
          <w:rStyle w:val="Teksttreci2Kursywa"/>
          <w:color w:val="000000"/>
        </w:rPr>
        <w:t>Aska,</w:t>
      </w:r>
      <w:r>
        <w:rPr>
          <w:rStyle w:val="Teksttreci2"/>
          <w:color w:val="000000"/>
        </w:rPr>
        <w:t xml:space="preserve"> jeżeli było częściej w użyciu, musiało ostatecznie spłynąć w jedno z </w:t>
      </w:r>
      <w:r>
        <w:rPr>
          <w:rStyle w:val="Teksttreci2Kursywa"/>
          <w:color w:val="000000"/>
        </w:rPr>
        <w:t xml:space="preserve">Jaszką </w:t>
      </w:r>
      <w:r>
        <w:rPr>
          <w:rStyle w:val="Teksttreci2"/>
          <w:color w:val="000000"/>
        </w:rPr>
        <w:t xml:space="preserve">czy nawet </w:t>
      </w:r>
      <w:r>
        <w:rPr>
          <w:rStyle w:val="Teksttreci2Kursywa"/>
          <w:color w:val="000000"/>
        </w:rPr>
        <w:t>Jaszkiem.</w:t>
      </w:r>
    </w:p>
    <w:p w:rsidR="00BB66FB" w:rsidRDefault="00BB66FB">
      <w:pPr>
        <w:pStyle w:val="Teksttreci20"/>
        <w:shd w:val="clear" w:color="auto" w:fill="auto"/>
        <w:spacing w:before="0"/>
        <w:ind w:firstLine="440"/>
      </w:pPr>
      <w:r>
        <w:rPr>
          <w:rStyle w:val="Teksttreci2"/>
          <w:color w:val="000000"/>
        </w:rPr>
        <w:t xml:space="preserve">Imię </w:t>
      </w:r>
      <w:r>
        <w:rPr>
          <w:rStyle w:val="Teksttreci2Kursywa"/>
          <w:color w:val="000000"/>
        </w:rPr>
        <w:t>Jaszczołt</w:t>
      </w:r>
      <w:r>
        <w:rPr>
          <w:rStyle w:val="Teksttreci2"/>
          <w:color w:val="000000"/>
        </w:rPr>
        <w:t xml:space="preserve"> zapisane jest między innymi w „Pomnikach dziejowych Polski”, t. VI, s. 698, gdzie wspomniany jest jakiś </w:t>
      </w:r>
      <w:r>
        <w:rPr>
          <w:rStyle w:val="Teksttreci2Kursywa"/>
          <w:color w:val="000000"/>
        </w:rPr>
        <w:t xml:space="preserve">Jasczoldus </w:t>
      </w:r>
      <w:r w:rsidRPr="005067AE">
        <w:rPr>
          <w:rStyle w:val="Teksttreci2Kursywa"/>
          <w:color w:val="000000"/>
          <w:lang w:eastAsia="en-US"/>
        </w:rPr>
        <w:t xml:space="preserve">Jacobus. </w:t>
      </w:r>
      <w:r>
        <w:rPr>
          <w:rStyle w:val="Teksttreci2"/>
          <w:color w:val="000000"/>
        </w:rPr>
        <w:t xml:space="preserve">Dalszy materiał zestawił częściowo St. Kozierowski w dziele „Badania nazw topograficznych”, t. IV, s. 306, a nazwy jak </w:t>
      </w:r>
      <w:r>
        <w:rPr>
          <w:rStyle w:val="Teksttreci2Kursywa"/>
          <w:color w:val="000000"/>
        </w:rPr>
        <w:t>Jaszczołty</w:t>
      </w:r>
      <w:r>
        <w:rPr>
          <w:rStyle w:val="Teksttreci2"/>
          <w:color w:val="000000"/>
        </w:rPr>
        <w:t xml:space="preserve"> i </w:t>
      </w:r>
      <w:r>
        <w:rPr>
          <w:rStyle w:val="Teksttreci2Kursywa"/>
          <w:color w:val="000000"/>
        </w:rPr>
        <w:t>Jaszczułtowice</w:t>
      </w:r>
      <w:r>
        <w:rPr>
          <w:rStyle w:val="Teksttreci2"/>
          <w:color w:val="000000"/>
        </w:rPr>
        <w:t xml:space="preserve"> wymienia także „Słownik Królestwa Polskiego”. Jan Stanisław Bystroń wymienia m.in. również nazwisko </w:t>
      </w:r>
      <w:r>
        <w:rPr>
          <w:rStyle w:val="Teksttreci2Kursywa"/>
          <w:color w:val="000000"/>
        </w:rPr>
        <w:t>Jaskułd</w:t>
      </w:r>
      <w:r>
        <w:rPr>
          <w:rStyle w:val="Teksttreci2"/>
          <w:color w:val="000000"/>
        </w:rPr>
        <w:t xml:space="preserve"> (Nazwiska polskie, wyd. 2, s. 282). Otóż jeśli wspomniane nazwy miejscowe oraz nazwisko </w:t>
      </w:r>
      <w:r>
        <w:rPr>
          <w:rStyle w:val="Teksttreci2Kursywa"/>
          <w:color w:val="000000"/>
        </w:rPr>
        <w:t xml:space="preserve">Jaskułd </w:t>
      </w:r>
      <w:r>
        <w:rPr>
          <w:rStyle w:val="Teksttreci2"/>
          <w:color w:val="000000"/>
        </w:rPr>
        <w:t xml:space="preserve">i imię </w:t>
      </w:r>
      <w:r>
        <w:rPr>
          <w:rStyle w:val="Teksttreci2Kursywa"/>
          <w:color w:val="000000"/>
        </w:rPr>
        <w:t>Jaszczołt</w:t>
      </w:r>
      <w:r>
        <w:rPr>
          <w:rStyle w:val="Teksttreci2"/>
          <w:color w:val="000000"/>
        </w:rPr>
        <w:t xml:space="preserve"> ujmiemy łącznie jako wyrazy o wspólnym pochodzeniu, to ich wywód od imienia </w:t>
      </w:r>
      <w:r w:rsidRPr="005067AE">
        <w:rPr>
          <w:rStyle w:val="Teksttreci2Kursywa"/>
          <w:color w:val="000000"/>
          <w:lang w:eastAsia="en-US"/>
        </w:rPr>
        <w:t>Askold</w:t>
      </w:r>
      <w:r w:rsidRPr="005067AE">
        <w:rPr>
          <w:rStyle w:val="Teksttreci2"/>
          <w:color w:val="000000"/>
          <w:lang w:eastAsia="en-US"/>
        </w:rPr>
        <w:t xml:space="preserve"> </w:t>
      </w:r>
      <w:r>
        <w:rPr>
          <w:rStyle w:val="Teksttreci2"/>
          <w:color w:val="000000"/>
        </w:rPr>
        <w:t>nie może budzić wątpliwości, gdyż właś</w:t>
      </w:r>
      <w:r>
        <w:rPr>
          <w:rStyle w:val="Teksttreci2"/>
          <w:color w:val="000000"/>
        </w:rPr>
        <w:softHyphen/>
        <w:t>nie owo imię doskonale tłumaczy całą wyliczoną grupę nazw osobowych i miejscowych. Rozwój fonetyczny oraz działanie czynnika morfologicz-</w:t>
      </w:r>
    </w:p>
    <w:p w:rsidR="00BB66FB" w:rsidRDefault="00BB66FB">
      <w:pPr>
        <w:pStyle w:val="Teksttreci20"/>
        <w:shd w:val="clear" w:color="auto" w:fill="auto"/>
        <w:spacing w:before="0" w:line="300" w:lineRule="exact"/>
        <w:ind w:left="380"/>
      </w:pPr>
      <w:r>
        <w:rPr>
          <w:rStyle w:val="Teksttreci2"/>
          <w:color w:val="000000"/>
        </w:rPr>
        <w:t xml:space="preserve">nego, tak często zachodzące przy zapożyczaniu imion własnych z jednego języka do drugiego, spowodowały, w jednym wypadku skrystalizowanie się formy </w:t>
      </w:r>
      <w:r>
        <w:rPr>
          <w:rStyle w:val="Teksttreci2Kursywa"/>
          <w:color w:val="000000"/>
        </w:rPr>
        <w:t>Jaskułd</w:t>
      </w:r>
      <w:r>
        <w:rPr>
          <w:rStyle w:val="Teksttreci2"/>
          <w:color w:val="000000"/>
        </w:rPr>
        <w:t xml:space="preserve">, przy czym najpierw pojawiło się zapewne nagłosowe </w:t>
      </w:r>
      <w:r>
        <w:rPr>
          <w:rStyle w:val="Teksttreci2Kursywa"/>
          <w:color w:val="000000"/>
        </w:rPr>
        <w:t>j-,</w:t>
      </w:r>
      <w:r>
        <w:rPr>
          <w:rStyle w:val="Teksttreci2"/>
          <w:color w:val="000000"/>
        </w:rPr>
        <w:t xml:space="preserve"> co dało w efekcie stadium przejściowe </w:t>
      </w:r>
      <w:r>
        <w:rPr>
          <w:rStyle w:val="Teksttreci2Kursywa"/>
          <w:color w:val="000000"/>
        </w:rPr>
        <w:t>Jaskołd</w:t>
      </w:r>
      <w:r>
        <w:rPr>
          <w:rStyle w:val="Teksttreci2"/>
          <w:color w:val="000000"/>
        </w:rPr>
        <w:t xml:space="preserve">, a następnie dokonało się zwężenie artykulacji samogłoski pod wpływem następstwa spółgłoski </w:t>
      </w:r>
      <w:r>
        <w:rPr>
          <w:rStyle w:val="Teksttreci2"/>
          <w:color w:val="000000"/>
        </w:rPr>
        <w:lastRenderedPageBreak/>
        <w:t xml:space="preserve">płynnej, jak w wyrazie pospolitym </w:t>
      </w:r>
      <w:r>
        <w:rPr>
          <w:rStyle w:val="Teksttreci2Kursywa"/>
          <w:color w:val="000000"/>
        </w:rPr>
        <w:t>jastkołka</w:t>
      </w:r>
      <w:r>
        <w:rPr>
          <w:rStyle w:val="Teksttreci2"/>
          <w:color w:val="000000"/>
        </w:rPr>
        <w:t xml:space="preserve"> &gt; </w:t>
      </w:r>
      <w:r>
        <w:rPr>
          <w:rStyle w:val="Teksttreci2Kursywa"/>
          <w:color w:val="000000"/>
        </w:rPr>
        <w:t>jaskułka,</w:t>
      </w:r>
      <w:r>
        <w:rPr>
          <w:rStyle w:val="Teksttreci2"/>
          <w:color w:val="000000"/>
        </w:rPr>
        <w:t xml:space="preserve"> w drugim na</w:t>
      </w:r>
      <w:r>
        <w:rPr>
          <w:rStyle w:val="Teksttreci2"/>
          <w:color w:val="000000"/>
        </w:rPr>
        <w:softHyphen/>
        <w:t xml:space="preserve">tomiast wypadku powstała postać </w:t>
      </w:r>
      <w:r>
        <w:rPr>
          <w:rStyle w:val="Teksttreci2Kursywa"/>
          <w:color w:val="000000"/>
        </w:rPr>
        <w:t>Jaszczołt,</w:t>
      </w:r>
      <w:r>
        <w:rPr>
          <w:rStyle w:val="Teksttreci2"/>
          <w:color w:val="000000"/>
        </w:rPr>
        <w:t xml:space="preserve"> którą </w:t>
      </w:r>
      <w:r w:rsidRPr="005067AE">
        <w:rPr>
          <w:rStyle w:val="Teksttreci2"/>
          <w:color w:val="000000"/>
          <w:lang w:eastAsia="en-US"/>
        </w:rPr>
        <w:t xml:space="preserve">prof. </w:t>
      </w:r>
      <w:r>
        <w:rPr>
          <w:rStyle w:val="Teksttreci2"/>
          <w:color w:val="000000"/>
        </w:rPr>
        <w:t xml:space="preserve">M. Rudnicki — jak wspomniałem już — wywodził od rzekomego </w:t>
      </w:r>
      <w:r>
        <w:rPr>
          <w:rStyle w:val="Teksttreci2Kursywa"/>
          <w:color w:val="000000"/>
        </w:rPr>
        <w:t xml:space="preserve">*jask -et </w:t>
      </w:r>
      <w:r>
        <w:rPr>
          <w:rStyle w:val="Teksttreci2Kursywa"/>
          <w:color w:val="000000"/>
          <w:lang w:val="ru-RU" w:eastAsia="ru-RU"/>
        </w:rPr>
        <w:t>-ъ</w:t>
      </w:r>
      <w:r>
        <w:rPr>
          <w:rStyle w:val="Teksttreci2Kursywa"/>
          <w:color w:val="000000"/>
        </w:rPr>
        <w:t>l</w:t>
      </w:r>
      <w:r>
        <w:rPr>
          <w:rStyle w:val="Teksttreci2"/>
          <w:color w:val="000000"/>
        </w:rPr>
        <w:t>ь</w:t>
      </w:r>
      <w:r>
        <w:rPr>
          <w:rStyle w:val="Teksttreci2Kursywa"/>
          <w:color w:val="000000"/>
          <w:lang w:val="ru-RU" w:eastAsia="ru-RU"/>
        </w:rPr>
        <w:t>,</w:t>
      </w:r>
      <w:r>
        <w:rPr>
          <w:rStyle w:val="Teksttreci2"/>
          <w:color w:val="000000"/>
          <w:lang w:val="ru-RU" w:eastAsia="ru-RU"/>
        </w:rPr>
        <w:t xml:space="preserve"> </w:t>
      </w:r>
      <w:r>
        <w:rPr>
          <w:rStyle w:val="Teksttreci2"/>
          <w:color w:val="000000"/>
        </w:rPr>
        <w:t>co prze</w:t>
      </w:r>
      <w:r>
        <w:rPr>
          <w:rStyle w:val="Teksttreci2"/>
          <w:color w:val="000000"/>
        </w:rPr>
        <w:softHyphen/>
        <w:t xml:space="preserve">cież fonetycznie mogło dać jedynie nie istniejące nigdzie </w:t>
      </w:r>
      <w:r>
        <w:rPr>
          <w:rStyle w:val="Teksttreci2Kursywa"/>
          <w:color w:val="000000"/>
        </w:rPr>
        <w:t>*Jaszczoteł.</w:t>
      </w:r>
      <w:r>
        <w:rPr>
          <w:rStyle w:val="Teksttreci2"/>
          <w:color w:val="000000"/>
        </w:rPr>
        <w:t xml:space="preserve"> Po</w:t>
      </w:r>
      <w:r>
        <w:rPr>
          <w:rStyle w:val="Teksttreci2"/>
          <w:color w:val="000000"/>
        </w:rPr>
        <w:softHyphen/>
        <w:t>dana przez tego autora motywacja, po ostatecznym przyjęciu przez nie</w:t>
      </w:r>
      <w:r>
        <w:rPr>
          <w:rStyle w:val="Teksttreci2"/>
          <w:color w:val="000000"/>
        </w:rPr>
        <w:softHyphen/>
        <w:t xml:space="preserve">go metatezy jako próby usunięcia trudności tego wywodu, mianowicie twierdzenie, że objaśnienie etymologiczne </w:t>
      </w:r>
      <w:r>
        <w:rPr>
          <w:rStyle w:val="Teksttreci2Kursywa"/>
          <w:color w:val="000000"/>
        </w:rPr>
        <w:t>Ascold &gt; Jaszczołd</w:t>
      </w:r>
      <w:r>
        <w:rPr>
          <w:rStyle w:val="Teksttreci2"/>
          <w:color w:val="000000"/>
        </w:rPr>
        <w:t xml:space="preserve"> nie da się uzasadnić zwykłą zmianą fonetyczną, nie stanowi istotnej przeszkody, po</w:t>
      </w:r>
      <w:r>
        <w:rPr>
          <w:rStyle w:val="Teksttreci2"/>
          <w:color w:val="000000"/>
        </w:rPr>
        <w:softHyphen/>
        <w:t>nieważ szczególnie przy zapożyczeniach obcych imion własnych działają oprócz prawidłowych korelacji głosek prawa przystosowywania obcego wyrazu nie tylko do rodzimego systemu głosowego i morfologicznego, ale także do pewnego układu skojarzeń znaczeniowych, co ogólnie biorąc określa się mianem etymologii ludowej. Na ten temat pisał już Hugo Schuchardt: „Postać głosowa jednego wyrazu ulega mianowicie często wpływowi drugiego, kiedy udziela mu się jego znaczenie (etymologia lu</w:t>
      </w:r>
      <w:r>
        <w:rPr>
          <w:rStyle w:val="Teksttreci2"/>
          <w:color w:val="000000"/>
        </w:rPr>
        <w:softHyphen/>
        <w:t xml:space="preserve">dowa w szerokim rozumieniu). </w:t>
      </w:r>
      <w:r w:rsidRPr="005067AE">
        <w:rPr>
          <w:rStyle w:val="Teksttreci2"/>
          <w:color w:val="000000"/>
          <w:lang w:val="en-US"/>
        </w:rPr>
        <w:t xml:space="preserve">W oryginale niemieckim cytat ten brzmi: </w:t>
      </w:r>
      <w:r>
        <w:rPr>
          <w:rStyle w:val="Teksttreci2"/>
          <w:color w:val="000000"/>
          <w:lang w:val="de-DE" w:eastAsia="de-DE"/>
        </w:rPr>
        <w:t>„Die Lautgestalt des einen Wortes wird nämlich oft durch die eines an</w:t>
      </w:r>
      <w:r>
        <w:rPr>
          <w:rStyle w:val="Teksttreci2"/>
          <w:color w:val="000000"/>
          <w:lang w:val="de-DE" w:eastAsia="de-DE"/>
        </w:rPr>
        <w:softHyphen/>
        <w:t xml:space="preserve">deren beeinflußt, in dem die Bedeutung vermittelt („Volksetymologie” im weitesten Sinne)”. (Hugo Schuchardt — Brevier: Ein Vademecum der allgemeinen Sprachwissenschaft. Zusammengestellt und eingeleitet von Leo Spitzer. 2 erw. Auflage. Halle (Saale) 1928. Por. s. 132). </w:t>
      </w:r>
      <w:r>
        <w:rPr>
          <w:rStyle w:val="Teksttreci2"/>
          <w:color w:val="000000"/>
        </w:rPr>
        <w:t xml:space="preserve">Tego rodzaju oddziaływaniu wyrazów zawdzięcza swe pojawienie się w dawnej polszczyźnie imię </w:t>
      </w:r>
      <w:r>
        <w:rPr>
          <w:rStyle w:val="Teksttreci2Kursywa"/>
          <w:color w:val="000000"/>
        </w:rPr>
        <w:t>Tworzyjan</w:t>
      </w:r>
      <w:r>
        <w:rPr>
          <w:rStyle w:val="Teksttreci2"/>
          <w:color w:val="000000"/>
        </w:rPr>
        <w:t xml:space="preserve">, które polegało na adaptacji łacińskiego </w:t>
      </w:r>
      <w:r>
        <w:rPr>
          <w:rStyle w:val="Teksttreci2Kursywa"/>
          <w:color w:val="000000"/>
        </w:rPr>
        <w:t xml:space="preserve">Floriana </w:t>
      </w:r>
      <w:r>
        <w:rPr>
          <w:rStyle w:val="Teksttreci2"/>
          <w:color w:val="000000"/>
        </w:rPr>
        <w:t xml:space="preserve">do rodzimego systemu fonetycznego przy równoczesnym zastąpieniu cech pozbawionych sensu — cechami znaczącymi (adideacja </w:t>
      </w:r>
      <w:r>
        <w:rPr>
          <w:rStyle w:val="Teksttreci2Kursywa"/>
          <w:color w:val="000000"/>
        </w:rPr>
        <w:t>Florianus &gt; *Płorzyjan</w:t>
      </w:r>
      <w:r>
        <w:rPr>
          <w:rStyle w:val="Teksttreci2"/>
          <w:color w:val="000000"/>
        </w:rPr>
        <w:t xml:space="preserve"> &gt; </w:t>
      </w:r>
      <w:r>
        <w:rPr>
          <w:rStyle w:val="Teksttreci2Kursywa"/>
          <w:color w:val="000000"/>
        </w:rPr>
        <w:t>Tworzyjan).</w:t>
      </w:r>
      <w:r>
        <w:rPr>
          <w:rStyle w:val="Teksttreci2"/>
          <w:color w:val="000000"/>
        </w:rPr>
        <w:t xml:space="preserve"> Podobnie śląska nazwa </w:t>
      </w:r>
      <w:r>
        <w:rPr>
          <w:rStyle w:val="Teksttreci2Kursywa"/>
          <w:color w:val="000000"/>
        </w:rPr>
        <w:t>Jemielnica</w:t>
      </w:r>
      <w:r>
        <w:rPr>
          <w:rStyle w:val="Teksttreci2"/>
          <w:color w:val="000000"/>
        </w:rPr>
        <w:t xml:space="preserve"> przez Niemców została przekształcona w </w:t>
      </w:r>
      <w:r>
        <w:rPr>
          <w:rStyle w:val="Teksttreci2Kursywa"/>
          <w:color w:val="000000"/>
          <w:lang w:val="de-DE" w:eastAsia="de-DE"/>
        </w:rPr>
        <w:t>Himmelwitz</w:t>
      </w:r>
      <w:r>
        <w:rPr>
          <w:rStyle w:val="Teksttreci2"/>
          <w:color w:val="000000"/>
        </w:rPr>
        <w:t xml:space="preserve">, przez co powstała zgermanizowana nazwa dwuczłonowa </w:t>
      </w:r>
      <w:r>
        <w:rPr>
          <w:rStyle w:val="Teksttreci2Kursywa"/>
          <w:color w:val="000000"/>
          <w:lang w:val="de-DE" w:eastAsia="de-DE"/>
        </w:rPr>
        <w:t>Himmel</w:t>
      </w:r>
      <w:r>
        <w:rPr>
          <w:rStyle w:val="Teksttreci2"/>
          <w:color w:val="000000"/>
          <w:lang w:val="de-DE" w:eastAsia="de-DE"/>
        </w:rPr>
        <w:t xml:space="preserve"> </w:t>
      </w:r>
      <w:r>
        <w:rPr>
          <w:rStyle w:val="Teksttreci2"/>
          <w:color w:val="000000"/>
        </w:rPr>
        <w:t xml:space="preserve">+ </w:t>
      </w:r>
      <w:r>
        <w:rPr>
          <w:rStyle w:val="Teksttreci2Kursywa"/>
          <w:color w:val="000000"/>
        </w:rPr>
        <w:t>Witz</w:t>
      </w:r>
      <w:r>
        <w:rPr>
          <w:rStyle w:val="Teksttreci2"/>
          <w:color w:val="000000"/>
        </w:rPr>
        <w:t>, której poszczególne części składo</w:t>
      </w:r>
      <w:r>
        <w:rPr>
          <w:rStyle w:val="Teksttreci2"/>
          <w:color w:val="000000"/>
        </w:rPr>
        <w:softHyphen/>
        <w:t xml:space="preserve">we posiadają wprawdzie obiektywny sens jako oddzielne wyrazy </w:t>
      </w:r>
      <w:r>
        <w:rPr>
          <w:rStyle w:val="Teksttreci2Kursywa"/>
          <w:color w:val="000000"/>
          <w:lang w:val="de-DE" w:eastAsia="de-DE"/>
        </w:rPr>
        <w:t xml:space="preserve">(Himmel </w:t>
      </w:r>
      <w:r>
        <w:rPr>
          <w:rStyle w:val="Teksttreci2"/>
          <w:color w:val="000000"/>
        </w:rPr>
        <w:t xml:space="preserve">«niebo», </w:t>
      </w:r>
      <w:r>
        <w:rPr>
          <w:rStyle w:val="Teksttreci2Kursywa"/>
          <w:color w:val="000000"/>
        </w:rPr>
        <w:t>Witz</w:t>
      </w:r>
      <w:r>
        <w:rPr>
          <w:rStyle w:val="Teksttreci2"/>
          <w:color w:val="000000"/>
        </w:rPr>
        <w:t xml:space="preserve"> «żart»), ale która jako całość jest pod względem znaczenio</w:t>
      </w:r>
      <w:r>
        <w:rPr>
          <w:rStyle w:val="Teksttreci2"/>
          <w:color w:val="000000"/>
        </w:rPr>
        <w:softHyphen/>
        <w:t xml:space="preserve">wym absurdem onomastycznym. Należy przyjąć, iż także imię </w:t>
      </w:r>
      <w:r w:rsidRPr="005067AE">
        <w:rPr>
          <w:rStyle w:val="Teksttreci2Kursywa"/>
          <w:color w:val="000000"/>
          <w:lang w:eastAsia="en-US"/>
        </w:rPr>
        <w:t>Askold</w:t>
      </w:r>
      <w:r w:rsidRPr="005067AE">
        <w:rPr>
          <w:rStyle w:val="Teksttreci2"/>
          <w:color w:val="000000"/>
          <w:lang w:eastAsia="en-US"/>
        </w:rPr>
        <w:t xml:space="preserve"> </w:t>
      </w:r>
      <w:r>
        <w:rPr>
          <w:rStyle w:val="Teksttreci2"/>
          <w:color w:val="000000"/>
        </w:rPr>
        <w:t>za</w:t>
      </w:r>
      <w:r>
        <w:rPr>
          <w:rStyle w:val="Teksttreci2"/>
          <w:color w:val="000000"/>
        </w:rPr>
        <w:softHyphen/>
        <w:t>pożyczone już w pierwszych wiekach doby piastowskiej podlegało nie tyl</w:t>
      </w:r>
      <w:r>
        <w:rPr>
          <w:rStyle w:val="Teksttreci2"/>
          <w:color w:val="000000"/>
        </w:rPr>
        <w:softHyphen/>
        <w:t xml:space="preserve">ko prawidłowościom rodzimego systemu głosowego, ale i określonemu układowi znaczeń związanemu z obecnością w języku polskim jakiejś grupy podobnie brzmiących wyrazów. Tak, ale jakich wyrazów? Słownik staropolski wymienia przymiotnik </w:t>
      </w:r>
      <w:r>
        <w:rPr>
          <w:rStyle w:val="Teksttreci2Kursywa"/>
          <w:color w:val="000000"/>
        </w:rPr>
        <w:t>jaszczowy</w:t>
      </w:r>
      <w:r>
        <w:rPr>
          <w:rStyle w:val="Teksttreci2"/>
          <w:color w:val="000000"/>
        </w:rPr>
        <w:t xml:space="preserve"> «jaszczurowy» (o gatunku szorstko wyprawionej skóry), do czego podaje przykład z 1495 r. </w:t>
      </w:r>
      <w:r w:rsidRPr="005067AE">
        <w:rPr>
          <w:rStyle w:val="Teksttreci2"/>
          <w:color w:val="000000"/>
          <w:lang w:eastAsia="en-US"/>
        </w:rPr>
        <w:t xml:space="preserve">item </w:t>
      </w:r>
      <w:r>
        <w:rPr>
          <w:rStyle w:val="Teksttreci2"/>
          <w:color w:val="000000"/>
        </w:rPr>
        <w:t xml:space="preserve">pellis </w:t>
      </w:r>
      <w:r>
        <w:rPr>
          <w:rStyle w:val="Teksttreci2Kursywa"/>
          <w:color w:val="000000"/>
        </w:rPr>
        <w:t>yaszczowa;</w:t>
      </w:r>
      <w:r>
        <w:rPr>
          <w:rStyle w:val="Teksttreci2"/>
          <w:color w:val="000000"/>
        </w:rPr>
        <w:t xml:space="preserve"> ten sam słownik wymienia wyrazy: </w:t>
      </w:r>
      <w:r>
        <w:rPr>
          <w:rStyle w:val="Teksttreci2Kursywa"/>
          <w:color w:val="000000"/>
        </w:rPr>
        <w:t>jaszczerzyczy</w:t>
      </w:r>
      <w:r>
        <w:rPr>
          <w:rStyle w:val="Teksttreci2"/>
          <w:color w:val="000000"/>
        </w:rPr>
        <w:t xml:space="preserve"> «pochodzą</w:t>
      </w:r>
      <w:r>
        <w:rPr>
          <w:rStyle w:val="Teksttreci2"/>
          <w:color w:val="000000"/>
        </w:rPr>
        <w:softHyphen/>
        <w:t xml:space="preserve">cy od </w:t>
      </w:r>
      <w:r>
        <w:rPr>
          <w:rStyle w:val="Teksttreci2Kursywa"/>
          <w:color w:val="000000"/>
        </w:rPr>
        <w:t>jaszczerzycy</w:t>
      </w:r>
      <w:r>
        <w:rPr>
          <w:rStyle w:val="Teksttreci2"/>
          <w:color w:val="000000"/>
        </w:rPr>
        <w:t xml:space="preserve"> czyli jaszczurki», stop. </w:t>
      </w:r>
      <w:r>
        <w:rPr>
          <w:rStyle w:val="Teksttreci2Kursywa"/>
          <w:color w:val="000000"/>
        </w:rPr>
        <w:t>iasczor</w:t>
      </w:r>
      <w:r>
        <w:rPr>
          <w:rStyle w:val="Teksttreci2"/>
          <w:color w:val="000000"/>
        </w:rPr>
        <w:t xml:space="preserve">. </w:t>
      </w:r>
      <w:r>
        <w:rPr>
          <w:rStyle w:val="Teksttreci2Kursywa"/>
          <w:color w:val="000000"/>
        </w:rPr>
        <w:t>iasczorka</w:t>
      </w:r>
      <w:r>
        <w:rPr>
          <w:rStyle w:val="Teksttreci2"/>
          <w:color w:val="000000"/>
        </w:rPr>
        <w:t xml:space="preserve"> 1472 r. (t. III,</w:t>
      </w:r>
    </w:p>
    <w:p w:rsidR="00BB66FB" w:rsidRDefault="00BB66FB">
      <w:pPr>
        <w:pStyle w:val="Teksttreci20"/>
        <w:shd w:val="clear" w:color="auto" w:fill="auto"/>
        <w:spacing w:before="0"/>
      </w:pPr>
      <w:r>
        <w:rPr>
          <w:rStyle w:val="Teksttreci2"/>
          <w:color w:val="000000"/>
        </w:rPr>
        <w:t xml:space="preserve">s. 123). Znana była także w polszczyźnie wieków średnich nazwa ryby </w:t>
      </w:r>
      <w:r>
        <w:rPr>
          <w:rStyle w:val="Teksttreci2Kursywa"/>
          <w:color w:val="000000"/>
        </w:rPr>
        <w:t>jażdża</w:t>
      </w:r>
      <w:r>
        <w:rPr>
          <w:rStyle w:val="Teksttreci2"/>
          <w:color w:val="000000"/>
        </w:rPr>
        <w:t xml:space="preserve"> lub </w:t>
      </w:r>
      <w:r>
        <w:rPr>
          <w:rStyle w:val="Teksttreci2Kursywa"/>
          <w:color w:val="000000"/>
        </w:rPr>
        <w:t>jaszcz</w:t>
      </w:r>
      <w:r>
        <w:rPr>
          <w:rStyle w:val="Teksttreci2"/>
          <w:color w:val="000000"/>
        </w:rPr>
        <w:t xml:space="preserve"> «ryba jazgarz» zapisana w 1455 r. </w:t>
      </w:r>
      <w:r>
        <w:rPr>
          <w:rStyle w:val="Teksttreci2Kursywa"/>
          <w:color w:val="000000"/>
        </w:rPr>
        <w:t>yascz</w:t>
      </w:r>
      <w:r>
        <w:rPr>
          <w:rStyle w:val="Teksttreci2"/>
          <w:color w:val="000000"/>
        </w:rPr>
        <w:t xml:space="preserve"> (Słown. stpol. III, s. 130). Jeżeli więc istniał przymiotnik </w:t>
      </w:r>
      <w:r>
        <w:rPr>
          <w:rStyle w:val="Teksttreci2Kursywa"/>
          <w:color w:val="000000"/>
        </w:rPr>
        <w:t>jaszczowy</w:t>
      </w:r>
      <w:r>
        <w:rPr>
          <w:rStyle w:val="Teksttreci2"/>
          <w:color w:val="000000"/>
        </w:rPr>
        <w:t xml:space="preserve"> o znaczeniu jasz</w:t>
      </w:r>
      <w:r>
        <w:rPr>
          <w:rStyle w:val="Teksttreci2"/>
          <w:color w:val="000000"/>
        </w:rPr>
        <w:softHyphen/>
        <w:t xml:space="preserve">czurowy, to mógł on być derywatem rzeczownika </w:t>
      </w:r>
      <w:r>
        <w:rPr>
          <w:rStyle w:val="Teksttreci2Kursywa"/>
          <w:color w:val="000000"/>
        </w:rPr>
        <w:t>*jaszcz</w:t>
      </w:r>
      <w:r>
        <w:rPr>
          <w:rStyle w:val="Teksttreci2"/>
          <w:color w:val="000000"/>
        </w:rPr>
        <w:t xml:space="preserve"> oznaczającego jaszczura czy właśnie jaszczurkę (podobnie jak np. przymiotnik </w:t>
      </w:r>
      <w:r>
        <w:rPr>
          <w:rStyle w:val="Teksttreci2Kursywa"/>
          <w:color w:val="000000"/>
        </w:rPr>
        <w:t xml:space="preserve">bobrowy </w:t>
      </w:r>
      <w:r>
        <w:rPr>
          <w:rStyle w:val="Teksttreci2"/>
          <w:color w:val="000000"/>
        </w:rPr>
        <w:t xml:space="preserve">jest derywatem wyrazu </w:t>
      </w:r>
      <w:r>
        <w:rPr>
          <w:rStyle w:val="Teksttreci2Kursywa"/>
          <w:color w:val="000000"/>
        </w:rPr>
        <w:t>bóbr),</w:t>
      </w:r>
      <w:r>
        <w:rPr>
          <w:rStyle w:val="Teksttreci2"/>
          <w:color w:val="000000"/>
        </w:rPr>
        <w:t xml:space="preserve"> a niezależnie od tego istniał taki sam wy</w:t>
      </w:r>
      <w:r>
        <w:rPr>
          <w:rStyle w:val="Teksttreci2"/>
          <w:color w:val="000000"/>
        </w:rPr>
        <w:softHyphen/>
        <w:t xml:space="preserve">raz jako nazwa ryby. Stosunek staropolskich wyrazów </w:t>
      </w:r>
      <w:r>
        <w:rPr>
          <w:rStyle w:val="Teksttreci2Kursywa"/>
          <w:color w:val="000000"/>
        </w:rPr>
        <w:t xml:space="preserve">* jaszcz: jaszczor </w:t>
      </w:r>
      <w:r>
        <w:rPr>
          <w:rStyle w:val="Teksttreci2"/>
          <w:color w:val="000000"/>
        </w:rPr>
        <w:t xml:space="preserve">przedstawiałby się wobec tego pod </w:t>
      </w:r>
      <w:r>
        <w:rPr>
          <w:rStyle w:val="Teksttreci2"/>
          <w:color w:val="000000"/>
        </w:rPr>
        <w:lastRenderedPageBreak/>
        <w:t xml:space="preserve">względem formalnym, a może i co do znaczenia, podobnie jak </w:t>
      </w:r>
      <w:r>
        <w:rPr>
          <w:rStyle w:val="Teksttreci2Kursywa"/>
          <w:color w:val="000000"/>
        </w:rPr>
        <w:t>gęś, gąsior.</w:t>
      </w:r>
      <w:r>
        <w:rPr>
          <w:rStyle w:val="Teksttreci2"/>
          <w:color w:val="000000"/>
        </w:rPr>
        <w:t xml:space="preserve"> W takim razie imię </w:t>
      </w:r>
      <w:r>
        <w:rPr>
          <w:rStyle w:val="Teksttreci2Kursywa"/>
          <w:color w:val="000000"/>
        </w:rPr>
        <w:t>Jaszczołt</w:t>
      </w:r>
      <w:r>
        <w:rPr>
          <w:rStyle w:val="Teksttreci2"/>
          <w:color w:val="000000"/>
        </w:rPr>
        <w:t xml:space="preserve"> mogło być subiektywnie odczuwane jako powiązane znaczeniowo z tą grupą rzeczowników.</w:t>
      </w:r>
    </w:p>
    <w:p w:rsidR="00BB66FB" w:rsidRDefault="00BB66FB">
      <w:pPr>
        <w:pStyle w:val="Teksttreci20"/>
        <w:shd w:val="clear" w:color="auto" w:fill="auto"/>
        <w:spacing w:before="0"/>
        <w:ind w:firstLine="420"/>
      </w:pPr>
      <w:r>
        <w:rPr>
          <w:rStyle w:val="Teksttreci2"/>
          <w:color w:val="000000"/>
        </w:rPr>
        <w:t>To chyba byłby najprawdopodobniejszy punkt odniesienia zapożyczo</w:t>
      </w:r>
      <w:r>
        <w:rPr>
          <w:rStyle w:val="Teksttreci2"/>
          <w:color w:val="000000"/>
        </w:rPr>
        <w:softHyphen/>
        <w:t>nej nazwy osobowej do konkretnego zbioru rodzimych znaczeń. Chcę tylko dla uzupełnienia dodać jeszcze, że Słownik Lindego wymienia oprócz tego i inne wyrazy, które można tu wziąć pod uwagę, a miano</w:t>
      </w:r>
      <w:r>
        <w:rPr>
          <w:rStyle w:val="Teksttreci2"/>
          <w:color w:val="000000"/>
        </w:rPr>
        <w:softHyphen/>
        <w:t xml:space="preserve">wicie </w:t>
      </w:r>
      <w:r>
        <w:rPr>
          <w:rStyle w:val="Teksttreci2Kursywa"/>
          <w:color w:val="000000"/>
        </w:rPr>
        <w:t>jaszcz, jaszczek</w:t>
      </w:r>
      <w:r>
        <w:rPr>
          <w:rStyle w:val="Teksttreci2"/>
          <w:color w:val="000000"/>
        </w:rPr>
        <w:t xml:space="preserve"> «naczynie na masło», </w:t>
      </w:r>
      <w:r>
        <w:rPr>
          <w:rStyle w:val="Teksttreci2Kursywa"/>
          <w:color w:val="000000"/>
        </w:rPr>
        <w:t>jaszczyk</w:t>
      </w:r>
      <w:r>
        <w:rPr>
          <w:rStyle w:val="Teksttreci2"/>
          <w:color w:val="000000"/>
        </w:rPr>
        <w:t xml:space="preserve"> «puszka czyli na</w:t>
      </w:r>
      <w:r>
        <w:rPr>
          <w:rStyle w:val="Teksttreci2"/>
          <w:color w:val="000000"/>
        </w:rPr>
        <w:softHyphen/>
        <w:t xml:space="preserve">czynko», </w:t>
      </w:r>
      <w:r>
        <w:rPr>
          <w:rStyle w:val="Teksttreci2Kursywa"/>
          <w:color w:val="000000"/>
        </w:rPr>
        <w:t>jaszczyć się.</w:t>
      </w:r>
      <w:r>
        <w:rPr>
          <w:rStyle w:val="Teksttreci2"/>
          <w:color w:val="000000"/>
        </w:rPr>
        <w:t xml:space="preserve"> Te same wyrazy w znaczeniu </w:t>
      </w:r>
      <w:r>
        <w:rPr>
          <w:rStyle w:val="Teksttreci2Kursywa"/>
          <w:color w:val="000000"/>
        </w:rPr>
        <w:t>jaszcz</w:t>
      </w:r>
      <w:r>
        <w:rPr>
          <w:rStyle w:val="Teksttreci2"/>
          <w:color w:val="000000"/>
        </w:rPr>
        <w:t xml:space="preserve"> «słój drewnia</w:t>
      </w:r>
      <w:r>
        <w:rPr>
          <w:rStyle w:val="Teksttreci2"/>
          <w:color w:val="000000"/>
        </w:rPr>
        <w:softHyphen/>
        <w:t xml:space="preserve">ny, a nawet gliniany», </w:t>
      </w:r>
      <w:r>
        <w:rPr>
          <w:rStyle w:val="Teksttreci2Kursywa"/>
          <w:color w:val="000000"/>
        </w:rPr>
        <w:t>jaszczyk</w:t>
      </w:r>
      <w:r>
        <w:rPr>
          <w:rStyle w:val="Teksttreci2"/>
          <w:color w:val="000000"/>
        </w:rPr>
        <w:t xml:space="preserve"> «naczynie małe, okrągłe na masło; imbry</w:t>
      </w:r>
      <w:r>
        <w:rPr>
          <w:rStyle w:val="Teksttreci2"/>
          <w:color w:val="000000"/>
        </w:rPr>
        <w:softHyphen/>
        <w:t>czek; paka, pudło, puzderko» odnotowuje Słownik gwar polskich J. Kar</w:t>
      </w:r>
      <w:r>
        <w:rPr>
          <w:rStyle w:val="Teksttreci2"/>
          <w:color w:val="000000"/>
        </w:rPr>
        <w:softHyphen/>
        <w:t>łowicza. Możliwości oddziaływania tych rzeczowników na omawianą naz</w:t>
      </w:r>
      <w:r>
        <w:rPr>
          <w:rStyle w:val="Teksttreci2"/>
          <w:color w:val="000000"/>
        </w:rPr>
        <w:softHyphen/>
        <w:t>wę osobową nie podobna odrzucać, skoro przecież spotykamy staropol</w:t>
      </w:r>
      <w:r>
        <w:rPr>
          <w:rStyle w:val="Teksttreci2"/>
          <w:color w:val="000000"/>
        </w:rPr>
        <w:softHyphen/>
        <w:t xml:space="preserve">skie imiona osobowe będące nazwami różnych naczyń, jak np. </w:t>
      </w:r>
      <w:r>
        <w:rPr>
          <w:rStyle w:val="Teksttreci2Kursywa"/>
          <w:color w:val="000000"/>
        </w:rPr>
        <w:t>Czber, Kiebło.</w:t>
      </w:r>
    </w:p>
    <w:p w:rsidR="00BB66FB" w:rsidRDefault="00BB66FB">
      <w:pPr>
        <w:pStyle w:val="Teksttreci80"/>
        <w:shd w:val="clear" w:color="auto" w:fill="auto"/>
        <w:spacing w:line="280" w:lineRule="exact"/>
        <w:ind w:left="6400"/>
        <w:jc w:val="left"/>
        <w:sectPr w:rsidR="00BB66FB">
          <w:headerReference w:type="even" r:id="rId37"/>
          <w:headerReference w:type="default" r:id="rId38"/>
          <w:pgSz w:w="11900" w:h="16840"/>
          <w:pgMar w:top="1548" w:right="1692" w:bottom="1268" w:left="1197" w:header="0" w:footer="3" w:gutter="0"/>
          <w:pgNumType w:start="166"/>
          <w:cols w:space="708"/>
          <w:noEndnote/>
          <w:docGrid w:linePitch="360"/>
        </w:sectPr>
      </w:pPr>
      <w:r>
        <w:rPr>
          <w:rStyle w:val="Teksttreci8"/>
          <w:i/>
          <w:iCs/>
          <w:color w:val="000000"/>
        </w:rPr>
        <w:t>Eugeniusz Mośko</w:t>
      </w:r>
    </w:p>
    <w:p w:rsidR="00BB66FB" w:rsidRDefault="00BB66FB">
      <w:pPr>
        <w:spacing w:line="184" w:lineRule="exact"/>
        <w:rPr>
          <w:color w:val="auto"/>
          <w:sz w:val="15"/>
          <w:szCs w:val="15"/>
        </w:rPr>
      </w:pPr>
    </w:p>
    <w:p w:rsidR="00BB66FB" w:rsidRDefault="00BB66FB">
      <w:pPr>
        <w:rPr>
          <w:color w:val="auto"/>
          <w:sz w:val="2"/>
          <w:szCs w:val="2"/>
        </w:rPr>
        <w:sectPr w:rsidR="00BB66FB">
          <w:headerReference w:type="even" r:id="rId39"/>
          <w:headerReference w:type="default" r:id="rId40"/>
          <w:pgSz w:w="11900" w:h="16840"/>
          <w:pgMar w:top="1593" w:right="0" w:bottom="1271" w:left="0" w:header="0" w:footer="3" w:gutter="0"/>
          <w:pgNumType w:start="34"/>
          <w:cols w:space="708"/>
          <w:noEndnote/>
          <w:docGrid w:linePitch="360"/>
        </w:sectPr>
      </w:pPr>
    </w:p>
    <w:p w:rsidR="00BB66FB" w:rsidRDefault="00BB66FB">
      <w:pPr>
        <w:pStyle w:val="Teksttreci80"/>
        <w:shd w:val="clear" w:color="auto" w:fill="auto"/>
        <w:spacing w:after="1798" w:line="280" w:lineRule="exact"/>
        <w:jc w:val="left"/>
      </w:pPr>
      <w:r>
        <w:rPr>
          <w:rStyle w:val="Teksttreci8Odstpy13pt"/>
          <w:i/>
          <w:iCs/>
          <w:color w:val="000000"/>
        </w:rPr>
        <w:lastRenderedPageBreak/>
        <w:t>SŁOWOTWÓRCZE</w:t>
      </w:r>
    </w:p>
    <w:p w:rsidR="00BB66FB" w:rsidRDefault="0089542F">
      <w:pPr>
        <w:pStyle w:val="Teksttreci80"/>
        <w:shd w:val="clear" w:color="auto" w:fill="auto"/>
        <w:spacing w:after="240" w:line="300" w:lineRule="exact"/>
        <w:ind w:left="1620"/>
        <w:jc w:val="left"/>
      </w:pPr>
      <w:r>
        <w:rPr>
          <w:noProof/>
        </w:rPr>
        <w:pict>
          <v:shape id="_x0000_s1055" type="#_x0000_t202" style="position:absolute;left:0;text-align:left;margin-left:19.05pt;margin-top:-107.4pt;width:137.1pt;height:15pt;z-index:-251651072;mso-wrap-distance-left:5pt;mso-wrap-distance-right:38.7pt;mso-position-horizontal-relative:margin" filled="f" stroked="f">
            <v:textbox style="mso-fit-shape-to-text:t" inset="0,0,0,0">
              <w:txbxContent>
                <w:p w:rsidR="00BB66FB" w:rsidRDefault="00BB66FB">
                  <w:pPr>
                    <w:pStyle w:val="Teksttreci10"/>
                    <w:shd w:val="clear" w:color="auto" w:fill="auto"/>
                    <w:spacing w:line="240" w:lineRule="exact"/>
                  </w:pPr>
                  <w:r>
                    <w:rPr>
                      <w:rStyle w:val="Teksttreci10Exact"/>
                      <w:i/>
                      <w:iCs/>
                      <w:color w:val="000000"/>
                    </w:rPr>
                    <w:t>NOTATKI</w:t>
                  </w:r>
                </w:p>
              </w:txbxContent>
            </v:textbox>
            <w10:wrap type="square" side="right" anchorx="margin"/>
          </v:shape>
        </w:pict>
      </w:r>
      <w:r w:rsidR="00BB66FB">
        <w:rPr>
          <w:rStyle w:val="Teksttreci8"/>
          <w:i/>
          <w:iCs/>
          <w:color w:val="000000"/>
        </w:rPr>
        <w:t xml:space="preserve">UWAGI O </w:t>
      </w:r>
      <w:r w:rsidR="00BB66FB" w:rsidRPr="005067AE">
        <w:rPr>
          <w:rStyle w:val="Teksttreci8"/>
          <w:i/>
          <w:iCs/>
          <w:color w:val="000000"/>
          <w:lang w:eastAsia="en-US"/>
        </w:rPr>
        <w:t>FORMANT</w:t>
      </w:r>
      <w:r w:rsidR="00BB66FB">
        <w:rPr>
          <w:rStyle w:val="Teksttreci8"/>
          <w:i/>
          <w:iCs/>
          <w:color w:val="000000"/>
        </w:rPr>
        <w:t>ACH TWORZĄCYCH NAZWY WYKONAWCÓW CZYNNOŚCI TYPU BIEGACZ, PALACZ</w:t>
      </w:r>
    </w:p>
    <w:p w:rsidR="00BB66FB" w:rsidRDefault="00BB66FB">
      <w:pPr>
        <w:pStyle w:val="Teksttreci20"/>
        <w:shd w:val="clear" w:color="auto" w:fill="auto"/>
        <w:spacing w:before="0" w:line="300" w:lineRule="exact"/>
        <w:ind w:left="420" w:firstLine="360"/>
      </w:pPr>
      <w:r>
        <w:rPr>
          <w:rStyle w:val="Teksttreci2"/>
          <w:color w:val="000000"/>
        </w:rPr>
        <w:t>Wspólną cechą formacji słowotwórczych, będących nazwami wyko</w:t>
      </w:r>
      <w:r>
        <w:rPr>
          <w:rStyle w:val="Teksttreci2"/>
          <w:color w:val="000000"/>
        </w:rPr>
        <w:softHyphen/>
        <w:t xml:space="preserve">nawców czynności, typu </w:t>
      </w:r>
      <w:r>
        <w:rPr>
          <w:rStyle w:val="Teksttreci2Kursywa"/>
          <w:color w:val="000000"/>
        </w:rPr>
        <w:t>biegacz</w:t>
      </w:r>
      <w:r>
        <w:rPr>
          <w:rStyle w:val="Teksttreci2"/>
          <w:color w:val="000000"/>
        </w:rPr>
        <w:t xml:space="preserve"> «ten, który biega», </w:t>
      </w:r>
      <w:r>
        <w:rPr>
          <w:rStyle w:val="Teksttreci2Kursywa"/>
          <w:color w:val="000000"/>
        </w:rPr>
        <w:t>pływak</w:t>
      </w:r>
      <w:r>
        <w:rPr>
          <w:rStyle w:val="Teksttreci2"/>
          <w:color w:val="000000"/>
        </w:rPr>
        <w:t xml:space="preserve"> «ten, który pływa» jest podmiotowa funkcja </w:t>
      </w:r>
      <w:r>
        <w:rPr>
          <w:rStyle w:val="Teksttreci2"/>
          <w:color w:val="000000"/>
          <w:lang w:val="cs-CZ" w:eastAsia="cs-CZ"/>
        </w:rPr>
        <w:t xml:space="preserve">formantu, </w:t>
      </w:r>
      <w:r>
        <w:rPr>
          <w:rStyle w:val="Teksttreci2"/>
          <w:color w:val="000000"/>
        </w:rPr>
        <w:t>który określa wykonawcę czynności i orzecznictwa tematu, wskazującego na jakość czynności.</w:t>
      </w:r>
    </w:p>
    <w:p w:rsidR="00BB66FB" w:rsidRDefault="00BB66FB">
      <w:pPr>
        <w:pStyle w:val="Teksttreci20"/>
        <w:shd w:val="clear" w:color="auto" w:fill="auto"/>
        <w:spacing w:before="0" w:line="300" w:lineRule="exact"/>
        <w:ind w:left="420" w:firstLine="360"/>
      </w:pPr>
      <w:r>
        <w:rPr>
          <w:rStyle w:val="Teksttreci2"/>
          <w:color w:val="000000"/>
        </w:rPr>
        <w:t>Wśród formantów tworzących odczasownikowe nazwy wykonawców czynności spostrzec można wyraźną specjalizację znaczeniową.</w:t>
      </w:r>
    </w:p>
    <w:p w:rsidR="00BB66FB" w:rsidRDefault="00BB66FB">
      <w:pPr>
        <w:pStyle w:val="Teksttreci80"/>
        <w:shd w:val="clear" w:color="auto" w:fill="auto"/>
        <w:spacing w:line="300" w:lineRule="exact"/>
        <w:ind w:left="420" w:firstLine="360"/>
      </w:pPr>
      <w:r>
        <w:rPr>
          <w:rStyle w:val="Teksttreci8Bezkursywy"/>
          <w:i w:val="0"/>
          <w:iCs w:val="0"/>
          <w:color w:val="000000"/>
          <w:lang w:val="cs-CZ" w:eastAsia="cs-CZ"/>
        </w:rPr>
        <w:t xml:space="preserve">Formanty: </w:t>
      </w:r>
      <w:r>
        <w:rPr>
          <w:rStyle w:val="Teksttreci8Bezkursywy"/>
          <w:i w:val="0"/>
          <w:iCs w:val="0"/>
          <w:color w:val="000000"/>
        </w:rPr>
        <w:t xml:space="preserve">-ca </w:t>
      </w:r>
      <w:r>
        <w:rPr>
          <w:rStyle w:val="Teksttreci8"/>
          <w:i/>
          <w:iCs/>
          <w:color w:val="000000"/>
        </w:rPr>
        <w:t xml:space="preserve">(twórca, mówca), -ec (strzelec, jeździec), -iciel </w:t>
      </w:r>
      <w:r>
        <w:rPr>
          <w:rStyle w:val="Teksttreci8"/>
          <w:i/>
          <w:iCs/>
          <w:color w:val="000000"/>
          <w:lang w:val="ru-RU" w:eastAsia="ru-RU"/>
        </w:rPr>
        <w:t xml:space="preserve">// </w:t>
      </w:r>
      <w:r>
        <w:rPr>
          <w:rStyle w:val="Teksttreci8"/>
          <w:i/>
          <w:iCs/>
          <w:color w:val="000000"/>
        </w:rPr>
        <w:t xml:space="preserve">-yciel (stworzyciel, niszczyciel), -acz (biegacz, palacz), -arz (pisarz, malarz), -ak (śpiewak, żebrak), -nik (kierownik, czatownik), -ek (młocek, skoczek), </w:t>
      </w:r>
      <w:r>
        <w:rPr>
          <w:rStyle w:val="Teksttreci8Bezkursywy"/>
          <w:i w:val="0"/>
          <w:iCs w:val="0"/>
          <w:color w:val="000000"/>
        </w:rPr>
        <w:t>tworzą nazwy osobowe.</w:t>
      </w:r>
    </w:p>
    <w:p w:rsidR="00BB66FB" w:rsidRDefault="00BB66FB">
      <w:pPr>
        <w:pStyle w:val="Teksttreci20"/>
        <w:shd w:val="clear" w:color="auto" w:fill="auto"/>
        <w:spacing w:before="0" w:line="300" w:lineRule="exact"/>
        <w:ind w:left="420" w:firstLine="360"/>
      </w:pPr>
      <w:r>
        <w:rPr>
          <w:rStyle w:val="Teksttreci2"/>
          <w:color w:val="000000"/>
        </w:rPr>
        <w:t xml:space="preserve">Stopień produktywności i specjalizacji znaczeniowej tych formantów w języku polskim jest bardzo różny. Przyrostki </w:t>
      </w:r>
      <w:r>
        <w:rPr>
          <w:rStyle w:val="Teksttreci2Kursywa"/>
          <w:color w:val="000000"/>
        </w:rPr>
        <w:t xml:space="preserve">-ca, iciel </w:t>
      </w:r>
      <w:r>
        <w:rPr>
          <w:rStyle w:val="Teksttreci2Kursywa"/>
          <w:color w:val="000000"/>
          <w:lang w:val="ru-RU" w:eastAsia="ru-RU"/>
        </w:rPr>
        <w:t xml:space="preserve">// </w:t>
      </w:r>
      <w:r>
        <w:rPr>
          <w:rStyle w:val="Teksttreci2Kursywa"/>
          <w:color w:val="000000"/>
        </w:rPr>
        <w:t>-yciel, -ec, -ek, -ak</w:t>
      </w:r>
      <w:r>
        <w:rPr>
          <w:rStyle w:val="Teksttreci2"/>
          <w:color w:val="000000"/>
        </w:rPr>
        <w:t xml:space="preserve"> w nazwach osobowych są, w dzisiejszym języku polskim, niepro</w:t>
      </w:r>
      <w:r>
        <w:rPr>
          <w:rStyle w:val="Teksttreci2"/>
          <w:color w:val="000000"/>
        </w:rPr>
        <w:softHyphen/>
        <w:t xml:space="preserve">duktywne. Przyczyną zaniku produktywności formantów </w:t>
      </w:r>
      <w:r>
        <w:rPr>
          <w:rStyle w:val="Teksttreci2Kursywa"/>
          <w:color w:val="000000"/>
        </w:rPr>
        <w:t>-ca, -iciel</w:t>
      </w:r>
      <w:r>
        <w:rPr>
          <w:rStyle w:val="Teksttreci2"/>
          <w:color w:val="000000"/>
        </w:rPr>
        <w:t xml:space="preserve"> </w:t>
      </w:r>
      <w:r>
        <w:rPr>
          <w:rStyle w:val="Teksttreci2"/>
          <w:color w:val="000000"/>
          <w:lang w:val="ru-RU" w:eastAsia="ru-RU"/>
        </w:rPr>
        <w:t xml:space="preserve">//  </w:t>
      </w:r>
      <w:r>
        <w:rPr>
          <w:rStyle w:val="Teksttreci2Kursywa"/>
          <w:color w:val="000000"/>
        </w:rPr>
        <w:t>-yciel</w:t>
      </w:r>
      <w:r>
        <w:rPr>
          <w:rStyle w:val="Teksttreci2"/>
          <w:color w:val="000000"/>
        </w:rPr>
        <w:t xml:space="preserve"> jest niewątpliwie bardzo wyraźna specjalizacja znaczeniowa. Przyrostek </w:t>
      </w:r>
      <w:r>
        <w:rPr>
          <w:rStyle w:val="Teksttreci2Kursywa"/>
          <w:color w:val="000000"/>
        </w:rPr>
        <w:t>-ca</w:t>
      </w:r>
      <w:r>
        <w:rPr>
          <w:rStyle w:val="Teksttreci2"/>
          <w:color w:val="000000"/>
        </w:rPr>
        <w:t xml:space="preserve"> był od początku swego powstania używany przede wszyst</w:t>
      </w:r>
      <w:r>
        <w:rPr>
          <w:rStyle w:val="Teksttreci2"/>
          <w:color w:val="000000"/>
        </w:rPr>
        <w:softHyphen/>
        <w:t>kim do tworzenia nazw osobowych wykonawców czynności. Ta specjali</w:t>
      </w:r>
      <w:r>
        <w:rPr>
          <w:rStyle w:val="Teksttreci2"/>
          <w:color w:val="000000"/>
        </w:rPr>
        <w:softHyphen/>
        <w:t xml:space="preserve">zacja znaczeniowa musiała dokonać się już na gruncie prasłowiańskim, gdyż w języku polskim nie spotykamy ani jednego wypadku, gdzieby </w:t>
      </w:r>
      <w:r>
        <w:rPr>
          <w:rStyle w:val="Teksttreci2"/>
          <w:color w:val="000000"/>
          <w:lang w:val="cs-CZ" w:eastAsia="cs-CZ"/>
        </w:rPr>
        <w:t xml:space="preserve">formant </w:t>
      </w:r>
      <w:r>
        <w:rPr>
          <w:rStyle w:val="Teksttreci2Kursywa"/>
          <w:color w:val="000000"/>
        </w:rPr>
        <w:t>-ca</w:t>
      </w:r>
      <w:r>
        <w:rPr>
          <w:rStyle w:val="Teksttreci2"/>
          <w:color w:val="000000"/>
        </w:rPr>
        <w:t xml:space="preserve"> użyty był dla utworzenia nomen instrumenti.</w:t>
      </w:r>
    </w:p>
    <w:p w:rsidR="00BB66FB" w:rsidRDefault="00BB66FB">
      <w:pPr>
        <w:pStyle w:val="Teksttreci20"/>
        <w:shd w:val="clear" w:color="auto" w:fill="auto"/>
        <w:spacing w:before="0" w:line="300" w:lineRule="exact"/>
        <w:ind w:left="420" w:firstLine="360"/>
      </w:pPr>
      <w:r>
        <w:rPr>
          <w:rStyle w:val="Teksttreci2"/>
          <w:color w:val="000000"/>
        </w:rPr>
        <w:t xml:space="preserve">We współczesnym języku polskim za pomocą </w:t>
      </w:r>
      <w:r>
        <w:rPr>
          <w:rStyle w:val="Teksttreci2"/>
          <w:color w:val="000000"/>
          <w:lang w:val="cs-CZ" w:eastAsia="cs-CZ"/>
        </w:rPr>
        <w:t xml:space="preserve">formantu </w:t>
      </w:r>
      <w:r>
        <w:rPr>
          <w:rStyle w:val="Teksttreci2Kursywa"/>
          <w:color w:val="000000"/>
        </w:rPr>
        <w:t>-ca</w:t>
      </w:r>
      <w:r>
        <w:rPr>
          <w:rStyle w:val="Teksttreci2"/>
          <w:color w:val="000000"/>
        </w:rPr>
        <w:t xml:space="preserve"> nie two</w:t>
      </w:r>
      <w:r>
        <w:rPr>
          <w:rStyle w:val="Teksttreci2"/>
          <w:color w:val="000000"/>
        </w:rPr>
        <w:softHyphen/>
        <w:t xml:space="preserve">rzymy nowych wyrazów, a wśród formacji słowotwórczych utworzonych tym </w:t>
      </w:r>
      <w:r>
        <w:rPr>
          <w:rStyle w:val="Teksttreci2"/>
          <w:color w:val="000000"/>
          <w:lang w:val="cs-CZ" w:eastAsia="cs-CZ"/>
        </w:rPr>
        <w:t xml:space="preserve">formantem, </w:t>
      </w:r>
      <w:r>
        <w:rPr>
          <w:rStyle w:val="Teksttreci2"/>
          <w:color w:val="000000"/>
        </w:rPr>
        <w:t>odnotowanych w słownikach Lindego i Karłowicza, znaczna część jest dzisiaj archaizmami.</w:t>
      </w:r>
    </w:p>
    <w:p w:rsidR="00BB66FB" w:rsidRDefault="00BB66FB">
      <w:pPr>
        <w:pStyle w:val="Teksttreci20"/>
        <w:shd w:val="clear" w:color="auto" w:fill="auto"/>
        <w:spacing w:before="0" w:line="300" w:lineRule="exact"/>
        <w:ind w:left="420" w:firstLine="360"/>
        <w:sectPr w:rsidR="00BB66FB">
          <w:type w:val="continuous"/>
          <w:pgSz w:w="11900" w:h="16840"/>
          <w:pgMar w:top="1593" w:right="1810" w:bottom="1271" w:left="1150" w:header="0" w:footer="3" w:gutter="0"/>
          <w:cols w:space="708"/>
          <w:noEndnote/>
          <w:docGrid w:linePitch="360"/>
        </w:sectPr>
      </w:pPr>
      <w:r>
        <w:rPr>
          <w:rStyle w:val="Teksttreci2"/>
          <w:color w:val="000000"/>
        </w:rPr>
        <w:t xml:space="preserve">Zanikanie formacji utworzonych tym sufiksem można zaobserwować w XVIII w. Wyrazy: </w:t>
      </w:r>
      <w:r>
        <w:rPr>
          <w:rStyle w:val="Teksttreci2Kursywa"/>
          <w:color w:val="000000"/>
        </w:rPr>
        <w:t>omowca, budowca, zgładźca, wskrześca, dzielca</w:t>
      </w:r>
      <w:r>
        <w:rPr>
          <w:rStyle w:val="Teksttreci2"/>
          <w:color w:val="000000"/>
        </w:rPr>
        <w:t xml:space="preserve"> są traktowane już przez Lindego jako archaizmy. Proces wychodzenia z uży</w:t>
      </w:r>
      <w:r>
        <w:rPr>
          <w:rStyle w:val="Teksttreci2"/>
          <w:color w:val="000000"/>
        </w:rPr>
        <w:softHyphen/>
        <w:t xml:space="preserve">cia nazw wykonawców czynności z sufiksem </w:t>
      </w:r>
      <w:r>
        <w:rPr>
          <w:rStyle w:val="Teksttreci2Kursywa"/>
          <w:color w:val="000000"/>
        </w:rPr>
        <w:t>-ca</w:t>
      </w:r>
      <w:r>
        <w:rPr>
          <w:rStyle w:val="Teksttreci2"/>
          <w:color w:val="000000"/>
        </w:rPr>
        <w:t xml:space="preserve"> przybiera na sile w XIX wieku. Liczba archaizmów lub wyrazów rzadko używanych zarejestrowa</w:t>
      </w:r>
      <w:r>
        <w:rPr>
          <w:rStyle w:val="Teksttreci2"/>
          <w:color w:val="000000"/>
        </w:rPr>
        <w:softHyphen/>
        <w:t xml:space="preserve">nych w słowniku Karłowicza jest w porównaniu z materiałem Lindego pięciokrotnie większa. Przy tym są to w większości wyrazy przytaczane przez Lindego jako formy będące w powszechnym użyciu, np. </w:t>
      </w:r>
      <w:r>
        <w:rPr>
          <w:rStyle w:val="Teksttreci2Kursywa"/>
          <w:color w:val="000000"/>
        </w:rPr>
        <w:t>oddawca, objemca, naśmiewca, namówca, przedawca, przekaźca, rozprószca, wy-</w:t>
      </w:r>
    </w:p>
    <w:p w:rsidR="00BB66FB" w:rsidRDefault="00BB66FB">
      <w:pPr>
        <w:pStyle w:val="Teksttreci20"/>
        <w:shd w:val="clear" w:color="auto" w:fill="auto"/>
        <w:spacing w:before="0"/>
      </w:pPr>
      <w:r>
        <w:rPr>
          <w:rStyle w:val="Teksttreci2Kursywa"/>
          <w:color w:val="000000"/>
        </w:rPr>
        <w:lastRenderedPageBreak/>
        <w:t>prawca</w:t>
      </w:r>
      <w:r>
        <w:rPr>
          <w:rStyle w:val="Teksttreci2"/>
          <w:color w:val="000000"/>
        </w:rPr>
        <w:t xml:space="preserve"> itp. Z kolei Karłowicz podaje cały szereg form żywotnych w XIX wieku, które w ostatnim 50-leciu przestały być używane: </w:t>
      </w:r>
      <w:r>
        <w:rPr>
          <w:rStyle w:val="Teksttreci2Kursywa"/>
          <w:color w:val="000000"/>
        </w:rPr>
        <w:t>osadźca, na</w:t>
      </w:r>
      <w:r>
        <w:rPr>
          <w:rStyle w:val="Teksttreci2Kursywa"/>
          <w:color w:val="000000"/>
        </w:rPr>
        <w:softHyphen/>
        <w:t>prawca, obraźca, obmowca, dokonawca, uprawca, rozdzielca.</w:t>
      </w:r>
    </w:p>
    <w:p w:rsidR="00BB66FB" w:rsidRDefault="00BB66FB">
      <w:pPr>
        <w:pStyle w:val="Teksttreci80"/>
        <w:shd w:val="clear" w:color="auto" w:fill="auto"/>
        <w:ind w:firstLine="440"/>
      </w:pPr>
      <w:r>
        <w:rPr>
          <w:rStyle w:val="Teksttreci8Bezkursywy"/>
          <w:i w:val="0"/>
          <w:iCs w:val="0"/>
          <w:color w:val="000000"/>
        </w:rPr>
        <w:t xml:space="preserve">Często spotykana oboczność -ca, -acz świadczy o tym, że miejsce </w:t>
      </w:r>
      <w:r>
        <w:rPr>
          <w:rStyle w:val="Teksttreci8Bezkursywy"/>
          <w:i w:val="0"/>
          <w:iCs w:val="0"/>
          <w:color w:val="000000"/>
          <w:lang w:val="cs-CZ" w:eastAsia="cs-CZ"/>
        </w:rPr>
        <w:t>for</w:t>
      </w:r>
      <w:r>
        <w:rPr>
          <w:rStyle w:val="Teksttreci8Bezkursywy"/>
          <w:i w:val="0"/>
          <w:iCs w:val="0"/>
          <w:color w:val="000000"/>
          <w:lang w:val="cs-CZ" w:eastAsia="cs-CZ"/>
        </w:rPr>
        <w:softHyphen/>
        <w:t xml:space="preserve">mantu </w:t>
      </w:r>
      <w:r>
        <w:rPr>
          <w:rStyle w:val="Teksttreci8Bezkursywy"/>
          <w:i w:val="0"/>
          <w:iCs w:val="0"/>
          <w:color w:val="000000"/>
        </w:rPr>
        <w:t xml:space="preserve">-ca zajmuje ten właśnie </w:t>
      </w:r>
      <w:r>
        <w:rPr>
          <w:rStyle w:val="Teksttreci8Bezkursywy"/>
          <w:i w:val="0"/>
          <w:iCs w:val="0"/>
          <w:color w:val="000000"/>
          <w:lang w:val="cs-CZ" w:eastAsia="cs-CZ"/>
        </w:rPr>
        <w:t xml:space="preserve">formant </w:t>
      </w:r>
      <w:r>
        <w:rPr>
          <w:rStyle w:val="Teksttreci8"/>
          <w:i/>
          <w:iCs/>
          <w:color w:val="000000"/>
        </w:rPr>
        <w:t>łomca : łamacz, naprawca : na</w:t>
      </w:r>
      <w:r>
        <w:rPr>
          <w:rStyle w:val="Teksttreci8"/>
          <w:i/>
          <w:iCs/>
          <w:color w:val="000000"/>
        </w:rPr>
        <w:softHyphen/>
        <w:t>prawiacz, obierca : obieracz</w:t>
      </w:r>
      <w:r>
        <w:rPr>
          <w:rStyle w:val="Teksttreci8Bezkursywy"/>
          <w:i w:val="0"/>
          <w:iCs w:val="0"/>
          <w:color w:val="000000"/>
        </w:rPr>
        <w:t xml:space="preserve">, </w:t>
      </w:r>
      <w:r>
        <w:rPr>
          <w:rStyle w:val="Teksttreci8"/>
          <w:i/>
          <w:iCs/>
          <w:color w:val="000000"/>
        </w:rPr>
        <w:t>podawca : podawacz, podpalca : podpalacz, pogrzebca : pogrzebacz.</w:t>
      </w:r>
    </w:p>
    <w:p w:rsidR="00BB66FB" w:rsidRDefault="00BB66FB">
      <w:pPr>
        <w:pStyle w:val="Teksttreci20"/>
        <w:shd w:val="clear" w:color="auto" w:fill="auto"/>
        <w:spacing w:before="0"/>
        <w:ind w:firstLine="440"/>
      </w:pPr>
      <w:r>
        <w:rPr>
          <w:rStyle w:val="Teksttreci2"/>
          <w:color w:val="000000"/>
        </w:rPr>
        <w:t>Zjawisku zastępowania sufisku -ca przez przyrostek -acz towarzyszy niekiedy pewne przesunięcie znaczeniowe. Jako przykłady mogą posłu</w:t>
      </w:r>
      <w:r>
        <w:rPr>
          <w:rStyle w:val="Teksttreci2"/>
          <w:color w:val="000000"/>
        </w:rPr>
        <w:softHyphen/>
        <w:t xml:space="preserve">żyć wyrazy: </w:t>
      </w:r>
      <w:r>
        <w:rPr>
          <w:rStyle w:val="Teksttreci2Kursywa"/>
          <w:color w:val="000000"/>
        </w:rPr>
        <w:t>pogrzebca : pogrzebacz, podawca : podawacz.</w:t>
      </w:r>
    </w:p>
    <w:p w:rsidR="00BB66FB" w:rsidRDefault="00BB66FB">
      <w:pPr>
        <w:pStyle w:val="Teksttreci20"/>
        <w:shd w:val="clear" w:color="auto" w:fill="auto"/>
        <w:spacing w:before="0"/>
        <w:ind w:firstLine="440"/>
      </w:pPr>
      <w:r>
        <w:rPr>
          <w:rStyle w:val="Teksttreci2"/>
          <w:color w:val="000000"/>
        </w:rPr>
        <w:t xml:space="preserve">Formacje z przyrostkiem -ca </w:t>
      </w:r>
      <w:r>
        <w:rPr>
          <w:rStyle w:val="Teksttreci2Kursywa"/>
          <w:color w:val="000000"/>
        </w:rPr>
        <w:t>(pogrzebca, podawca)</w:t>
      </w:r>
      <w:r>
        <w:rPr>
          <w:rStyle w:val="Teksttreci2"/>
          <w:color w:val="000000"/>
        </w:rPr>
        <w:t xml:space="preserve"> są wyrazami oso</w:t>
      </w:r>
      <w:r>
        <w:rPr>
          <w:rStyle w:val="Teksttreci2"/>
          <w:color w:val="000000"/>
        </w:rPr>
        <w:softHyphen/>
        <w:t xml:space="preserve">bowymi, natomiast rzeczowniki utworzone </w:t>
      </w:r>
      <w:r>
        <w:rPr>
          <w:rStyle w:val="Teksttreci2"/>
          <w:color w:val="000000"/>
          <w:lang w:val="cs-CZ" w:eastAsia="cs-CZ"/>
        </w:rPr>
        <w:t xml:space="preserve">formantem </w:t>
      </w:r>
      <w:r>
        <w:rPr>
          <w:rStyle w:val="Teksttreci2"/>
          <w:color w:val="000000"/>
        </w:rPr>
        <w:t xml:space="preserve">-acz </w:t>
      </w:r>
      <w:r>
        <w:rPr>
          <w:rStyle w:val="Teksttreci2Kursywa"/>
          <w:color w:val="000000"/>
        </w:rPr>
        <w:t xml:space="preserve">(pogrzebacz, podawacz) </w:t>
      </w:r>
      <w:r>
        <w:rPr>
          <w:rStyle w:val="Teksttreci2Kursywa"/>
          <w:color w:val="000000"/>
          <w:vertAlign w:val="superscript"/>
        </w:rPr>
        <w:t>1</w:t>
      </w:r>
      <w:r>
        <w:rPr>
          <w:rStyle w:val="Teksttreci2"/>
          <w:color w:val="000000"/>
        </w:rPr>
        <w:t xml:space="preserve"> oznaczają narzędzia pracy. To przesunięcie znaczeniowe było możliwe dlatego, że </w:t>
      </w:r>
      <w:r>
        <w:rPr>
          <w:rStyle w:val="Teksttreci2"/>
          <w:color w:val="000000"/>
          <w:lang w:val="cs-CZ" w:eastAsia="cs-CZ"/>
        </w:rPr>
        <w:t xml:space="preserve">formant </w:t>
      </w:r>
      <w:r>
        <w:rPr>
          <w:rStyle w:val="Teksttreci2"/>
          <w:color w:val="000000"/>
        </w:rPr>
        <w:t>-acz nie ma „wyspecjalizowanej” funkcji znaczeniowej. Może tworzyć zarówno nomina agentis, jak nomina instrumenti. Z sufiksem -ca, w miarę dokonywania się specjalizacji znaczenio</w:t>
      </w:r>
      <w:r>
        <w:rPr>
          <w:rStyle w:val="Teksttreci2"/>
          <w:color w:val="000000"/>
        </w:rPr>
        <w:softHyphen/>
        <w:t xml:space="preserve">wej, zaczęło się kojarzyć wyraźne zabarwienie uczuciowe. </w:t>
      </w:r>
      <w:r>
        <w:rPr>
          <w:rStyle w:val="Teksttreci2"/>
          <w:color w:val="000000"/>
          <w:lang w:val="cs-CZ" w:eastAsia="cs-CZ"/>
        </w:rPr>
        <w:t xml:space="preserve">Formant </w:t>
      </w:r>
      <w:r>
        <w:rPr>
          <w:rStyle w:val="Teksttreci2"/>
          <w:color w:val="000000"/>
        </w:rPr>
        <w:t>ten nabierał znaczenia godnościowego. Wyraźna różnica w odcieniu znacze</w:t>
      </w:r>
      <w:r>
        <w:rPr>
          <w:rStyle w:val="Teksttreci2"/>
          <w:color w:val="000000"/>
        </w:rPr>
        <w:softHyphen/>
        <w:t>niowym formantów -ca i -acz wystąpiła w słowniku Karłowicza, który po</w:t>
      </w:r>
      <w:r>
        <w:rPr>
          <w:rStyle w:val="Teksttreci2"/>
          <w:color w:val="000000"/>
        </w:rPr>
        <w:softHyphen/>
        <w:t xml:space="preserve">dając formy oboczne </w:t>
      </w:r>
      <w:r>
        <w:rPr>
          <w:rStyle w:val="Teksttreci2Kursywa"/>
          <w:color w:val="000000"/>
        </w:rPr>
        <w:t>naprawca</w:t>
      </w:r>
      <w:r>
        <w:rPr>
          <w:rStyle w:val="Teksttreci2"/>
          <w:color w:val="000000"/>
        </w:rPr>
        <w:t xml:space="preserve"> i </w:t>
      </w:r>
      <w:r>
        <w:rPr>
          <w:rStyle w:val="Teksttreci2Kursywa"/>
          <w:color w:val="000000"/>
        </w:rPr>
        <w:t>naprawiacz</w:t>
      </w:r>
      <w:r>
        <w:rPr>
          <w:rStyle w:val="Teksttreci2"/>
          <w:color w:val="000000"/>
        </w:rPr>
        <w:t xml:space="preserve"> podkreślił: </w:t>
      </w:r>
      <w:r>
        <w:rPr>
          <w:rStyle w:val="Teksttreci2Kursywa"/>
          <w:color w:val="000000"/>
        </w:rPr>
        <w:t>naprawca</w:t>
      </w:r>
      <w:r>
        <w:rPr>
          <w:rStyle w:val="Teksttreci2"/>
          <w:color w:val="000000"/>
        </w:rPr>
        <w:t xml:space="preserve"> świa</w:t>
      </w:r>
      <w:r>
        <w:rPr>
          <w:rStyle w:val="Teksttreci2"/>
          <w:color w:val="000000"/>
        </w:rPr>
        <w:softHyphen/>
        <w:t xml:space="preserve">ta, </w:t>
      </w:r>
      <w:r>
        <w:rPr>
          <w:rStyle w:val="Teksttreci2Kursywa"/>
          <w:color w:val="000000"/>
        </w:rPr>
        <w:t>naprawiacz</w:t>
      </w:r>
      <w:r>
        <w:rPr>
          <w:rStyle w:val="Teksttreci2"/>
          <w:color w:val="000000"/>
        </w:rPr>
        <w:t xml:space="preserve"> budynku. Wyraźna specjalizacja znaczeniowa dokonała się również w przyrostku -</w:t>
      </w:r>
      <w:r>
        <w:rPr>
          <w:rStyle w:val="Teksttreci2Kursywa"/>
          <w:color w:val="000000"/>
        </w:rPr>
        <w:t xml:space="preserve">iciel </w:t>
      </w:r>
      <w:r>
        <w:rPr>
          <w:rStyle w:val="Teksttreci2Kursywa"/>
          <w:color w:val="000000"/>
          <w:lang w:val="ru-RU" w:eastAsia="ru-RU"/>
        </w:rPr>
        <w:t xml:space="preserve">// </w:t>
      </w:r>
      <w:r>
        <w:rPr>
          <w:rStyle w:val="Teksttreci2Kursywa"/>
          <w:color w:val="000000"/>
        </w:rPr>
        <w:t>-yciel.</w:t>
      </w:r>
    </w:p>
    <w:p w:rsidR="00BB66FB" w:rsidRDefault="00BB66FB">
      <w:pPr>
        <w:pStyle w:val="Teksttreci20"/>
        <w:shd w:val="clear" w:color="auto" w:fill="auto"/>
        <w:spacing w:before="0"/>
        <w:ind w:firstLine="440"/>
      </w:pPr>
      <w:r>
        <w:rPr>
          <w:rStyle w:val="Teksttreci2"/>
          <w:color w:val="000000"/>
        </w:rPr>
        <w:t xml:space="preserve">W wieku XVIII </w:t>
      </w:r>
      <w:r>
        <w:rPr>
          <w:rStyle w:val="Teksttreci2"/>
          <w:color w:val="000000"/>
          <w:lang w:val="cs-CZ" w:eastAsia="cs-CZ"/>
        </w:rPr>
        <w:t xml:space="preserve">formant </w:t>
      </w:r>
      <w:r>
        <w:rPr>
          <w:rStyle w:val="Teksttreci2"/>
          <w:color w:val="000000"/>
        </w:rPr>
        <w:t>ten jest niezmiernie produktywny. Tworzy on rzeczowniki zarówno od czasowników dokonanych, jak i niedokona</w:t>
      </w:r>
      <w:r>
        <w:rPr>
          <w:rStyle w:val="Teksttreci2"/>
          <w:color w:val="000000"/>
        </w:rPr>
        <w:softHyphen/>
        <w:t xml:space="preserve">nych. Od czasowników dokonanych tworzone są </w:t>
      </w:r>
      <w:r>
        <w:rPr>
          <w:rStyle w:val="Teksttreci2"/>
          <w:color w:val="000000"/>
          <w:lang w:val="cs-CZ" w:eastAsia="cs-CZ"/>
        </w:rPr>
        <w:t xml:space="preserve">formanty: </w:t>
      </w:r>
      <w:r>
        <w:rPr>
          <w:rStyle w:val="Teksttreci2Kursywa"/>
          <w:color w:val="000000"/>
        </w:rPr>
        <w:t>odnowiciel, podbiciel, przeistoczyciel, wywróciciel, wyzwoliciel, uprzedziciel, opa</w:t>
      </w:r>
      <w:r>
        <w:rPr>
          <w:rStyle w:val="Teksttreci2Kursywa"/>
          <w:color w:val="000000"/>
        </w:rPr>
        <w:softHyphen/>
        <w:t>trzyciel, zezwoliciel, złączyciel.</w:t>
      </w:r>
      <w:r>
        <w:rPr>
          <w:rStyle w:val="Teksttreci2"/>
          <w:color w:val="000000"/>
        </w:rPr>
        <w:t xml:space="preserve"> Od czasowników niedokonanych: </w:t>
      </w:r>
      <w:r>
        <w:rPr>
          <w:rStyle w:val="Teksttreci2Kursywa"/>
          <w:color w:val="000000"/>
        </w:rPr>
        <w:t>bawiciel, ciemiężyciel, gościciel, gorszyciel, goniciel, głosiciel, czerniciel, jednoczyciel.</w:t>
      </w:r>
      <w:r>
        <w:rPr>
          <w:rStyle w:val="Teksttreci2"/>
          <w:color w:val="000000"/>
        </w:rPr>
        <w:t xml:space="preserve"> </w:t>
      </w:r>
      <w:r>
        <w:rPr>
          <w:rStyle w:val="Teksttreci2"/>
          <w:color w:val="000000"/>
          <w:lang w:val="cs-CZ" w:eastAsia="cs-CZ"/>
        </w:rPr>
        <w:t xml:space="preserve">Formant </w:t>
      </w:r>
      <w:r>
        <w:rPr>
          <w:rStyle w:val="Teksttreci2Kursywa"/>
          <w:color w:val="000000"/>
        </w:rPr>
        <w:t xml:space="preserve">-iciel </w:t>
      </w:r>
      <w:r>
        <w:rPr>
          <w:rStyle w:val="Teksttreci2Kursywa"/>
          <w:color w:val="000000"/>
          <w:lang w:val="ru-RU" w:eastAsia="ru-RU"/>
        </w:rPr>
        <w:t xml:space="preserve">// </w:t>
      </w:r>
      <w:r>
        <w:rPr>
          <w:rStyle w:val="Teksttreci2Kursywa"/>
          <w:color w:val="000000"/>
        </w:rPr>
        <w:t>-yciel</w:t>
      </w:r>
      <w:r>
        <w:rPr>
          <w:rStyle w:val="Teksttreci2"/>
          <w:color w:val="000000"/>
        </w:rPr>
        <w:t xml:space="preserve"> nie miał wówczas tak wyraźnego zna</w:t>
      </w:r>
      <w:r>
        <w:rPr>
          <w:rStyle w:val="Teksttreci2"/>
          <w:color w:val="000000"/>
        </w:rPr>
        <w:softHyphen/>
        <w:t xml:space="preserve">czenia godnościowego, skoro mógł tworzyć nazwy wykonawców czynności oznaczające osoby zajmujące się pracami bardzo pospolitymi, np. </w:t>
      </w:r>
      <w:r>
        <w:rPr>
          <w:rStyle w:val="Teksttreci2Kursywa"/>
          <w:color w:val="000000"/>
        </w:rPr>
        <w:t xml:space="preserve">doiciel </w:t>
      </w:r>
      <w:r>
        <w:rPr>
          <w:rStyle w:val="Teksttreci2"/>
          <w:color w:val="000000"/>
        </w:rPr>
        <w:t xml:space="preserve">(U Karłowicza </w:t>
      </w:r>
      <w:r>
        <w:rPr>
          <w:rStyle w:val="Teksttreci2Kursywa"/>
          <w:color w:val="000000"/>
        </w:rPr>
        <w:t>doiciel krów).</w:t>
      </w:r>
      <w:r>
        <w:rPr>
          <w:rStyle w:val="Teksttreci2"/>
          <w:color w:val="000000"/>
        </w:rPr>
        <w:t xml:space="preserve"> Z czasem przyrostek ten zaczęto odczuwać jako sufiks o znaczeniu godnościowym, co wpłynęło na ograniczenie jego produktywności w innych funkcjach.</w:t>
      </w:r>
    </w:p>
    <w:p w:rsidR="00BB66FB" w:rsidRDefault="00BB66FB">
      <w:pPr>
        <w:pStyle w:val="Teksttreci20"/>
        <w:shd w:val="clear" w:color="auto" w:fill="auto"/>
        <w:spacing w:before="0" w:after="298" w:line="330" w:lineRule="exact"/>
        <w:ind w:firstLine="440"/>
      </w:pPr>
      <w:r>
        <w:rPr>
          <w:rStyle w:val="Teksttreci2"/>
          <w:color w:val="000000"/>
        </w:rPr>
        <w:t xml:space="preserve">Przyrostek </w:t>
      </w:r>
      <w:r>
        <w:rPr>
          <w:rStyle w:val="Teksttreci2Kursywa"/>
          <w:color w:val="000000"/>
        </w:rPr>
        <w:t>-arz</w:t>
      </w:r>
      <w:r>
        <w:rPr>
          <w:rStyle w:val="Teksttreci2"/>
          <w:color w:val="000000"/>
        </w:rPr>
        <w:t xml:space="preserve"> jest obcego, starogreckiego pochodzenia. W języku słowiańskim występował jako </w:t>
      </w:r>
      <w:r>
        <w:rPr>
          <w:rStyle w:val="Teksttreci2"/>
          <w:color w:val="000000"/>
          <w:lang w:val="cs-CZ" w:eastAsia="cs-CZ"/>
        </w:rPr>
        <w:t xml:space="preserve">formant </w:t>
      </w:r>
      <w:r>
        <w:rPr>
          <w:rStyle w:val="Teksttreci2Kursywa"/>
          <w:color w:val="000000"/>
          <w:lang w:val="ru-RU" w:eastAsia="ru-RU"/>
        </w:rPr>
        <w:t>-а</w:t>
      </w:r>
      <w:r>
        <w:rPr>
          <w:rStyle w:val="Teksttreci2Kursywa"/>
          <w:color w:val="000000"/>
        </w:rPr>
        <w:t>rь</w:t>
      </w:r>
      <w:r>
        <w:rPr>
          <w:rStyle w:val="Teksttreci2Kursywa"/>
          <w:color w:val="000000"/>
          <w:lang w:val="ru-RU" w:eastAsia="ru-RU"/>
        </w:rPr>
        <w:t>,</w:t>
      </w:r>
      <w:r>
        <w:rPr>
          <w:rStyle w:val="Teksttreci2"/>
          <w:color w:val="000000"/>
          <w:lang w:val="ru-RU" w:eastAsia="ru-RU"/>
        </w:rPr>
        <w:t xml:space="preserve"> </w:t>
      </w:r>
      <w:r>
        <w:rPr>
          <w:rStyle w:val="Teksttreci2"/>
          <w:color w:val="000000"/>
        </w:rPr>
        <w:t xml:space="preserve">tworząc wyłącznie nazwy odrzeczownikowe </w:t>
      </w:r>
      <w:r>
        <w:rPr>
          <w:rStyle w:val="Teksttreci2Kursywa"/>
          <w:color w:val="000000"/>
        </w:rPr>
        <w:t>(mytarь).</w:t>
      </w:r>
      <w:r>
        <w:rPr>
          <w:rStyle w:val="Teksttreci2"/>
          <w:color w:val="000000"/>
        </w:rPr>
        <w:t xml:space="preserve"> Na gruncie polskim produktywność suf. </w:t>
      </w:r>
      <w:r>
        <w:rPr>
          <w:rStyle w:val="Teksttreci2Kursywa"/>
          <w:color w:val="000000"/>
        </w:rPr>
        <w:t>-arz</w:t>
      </w:r>
      <w:r>
        <w:rPr>
          <w:rStyle w:val="Teksttreci2"/>
          <w:color w:val="000000"/>
        </w:rPr>
        <w:t xml:space="preserve"> roz</w:t>
      </w:r>
      <w:r>
        <w:rPr>
          <w:rStyle w:val="Teksttreci2"/>
          <w:color w:val="000000"/>
        </w:rPr>
        <w:softHyphen/>
        <w:t>szerzyła się również na pnie czasownikowe.</w:t>
      </w:r>
    </w:p>
    <w:p w:rsidR="00BB66FB" w:rsidRDefault="00BB66FB">
      <w:pPr>
        <w:pStyle w:val="Teksttreci50"/>
        <w:shd w:val="clear" w:color="auto" w:fill="auto"/>
        <w:spacing w:after="0"/>
        <w:ind w:firstLine="440"/>
        <w:jc w:val="both"/>
      </w:pPr>
      <w:r>
        <w:rPr>
          <w:rStyle w:val="Teksttreci5"/>
          <w:color w:val="000000"/>
          <w:vertAlign w:val="superscript"/>
        </w:rPr>
        <w:t>1</w:t>
      </w:r>
      <w:r>
        <w:rPr>
          <w:rStyle w:val="Teksttreci5"/>
          <w:color w:val="000000"/>
        </w:rPr>
        <w:t xml:space="preserve"> To zróżnicowanie znaczeniowe między formą </w:t>
      </w:r>
      <w:r>
        <w:rPr>
          <w:rStyle w:val="Teksttreci5Kursywa"/>
          <w:color w:val="000000"/>
        </w:rPr>
        <w:t>podawca</w:t>
      </w:r>
      <w:r>
        <w:rPr>
          <w:rStyle w:val="Teksttreci5"/>
          <w:color w:val="000000"/>
        </w:rPr>
        <w:t xml:space="preserve"> a </w:t>
      </w:r>
      <w:r>
        <w:rPr>
          <w:rStyle w:val="Teksttreci5Kursywa"/>
          <w:color w:val="000000"/>
        </w:rPr>
        <w:t>podawacz</w:t>
      </w:r>
      <w:r>
        <w:rPr>
          <w:rStyle w:val="Teksttreci5"/>
          <w:color w:val="000000"/>
        </w:rPr>
        <w:t xml:space="preserve"> występuje właściwie dopiero u Karłowicza. Linde obydwie nazwy traktuje jako formacje wy</w:t>
      </w:r>
      <w:r>
        <w:rPr>
          <w:rStyle w:val="Teksttreci5"/>
          <w:color w:val="000000"/>
        </w:rPr>
        <w:softHyphen/>
        <w:t>stępujące obocznie. U Karłowicza jest to przyrząd do podawania: „Szopa do maszy</w:t>
      </w:r>
      <w:r>
        <w:rPr>
          <w:rStyle w:val="Teksttreci5"/>
          <w:color w:val="000000"/>
        </w:rPr>
        <w:softHyphen/>
        <w:t>ny: kosiarki, grabiarki, przetrząsacze, podawacze”. We współczesnym języku pol</w:t>
      </w:r>
      <w:r>
        <w:rPr>
          <w:rStyle w:val="Teksttreci5"/>
          <w:color w:val="000000"/>
        </w:rPr>
        <w:softHyphen/>
        <w:t xml:space="preserve">skim w związku z dalszym zróżnicowaniem funkcji </w:t>
      </w:r>
      <w:r>
        <w:rPr>
          <w:rStyle w:val="Teksttreci5"/>
          <w:color w:val="000000"/>
          <w:lang w:val="cs-CZ" w:eastAsia="cs-CZ"/>
        </w:rPr>
        <w:t xml:space="preserve">formantu </w:t>
      </w:r>
      <w:r>
        <w:rPr>
          <w:rStyle w:val="Teksttreci5Kursywa"/>
          <w:color w:val="000000"/>
        </w:rPr>
        <w:t>-acz</w:t>
      </w:r>
      <w:r>
        <w:rPr>
          <w:rStyle w:val="Teksttreci5"/>
          <w:color w:val="000000"/>
        </w:rPr>
        <w:t xml:space="preserve"> w stosunku do -</w:t>
      </w:r>
      <w:r>
        <w:rPr>
          <w:rStyle w:val="Teksttreci5Kursywa"/>
          <w:color w:val="000000"/>
        </w:rPr>
        <w:t>ak</w:t>
      </w:r>
      <w:r>
        <w:rPr>
          <w:rStyle w:val="Teksttreci5"/>
          <w:color w:val="000000"/>
        </w:rPr>
        <w:t xml:space="preserve">, </w:t>
      </w:r>
      <w:r>
        <w:rPr>
          <w:rStyle w:val="Teksttreci5Kursywa"/>
          <w:color w:val="000000"/>
        </w:rPr>
        <w:t>-nik, -dło, -arka</w:t>
      </w:r>
      <w:r>
        <w:rPr>
          <w:rStyle w:val="Teksttreci5"/>
          <w:color w:val="000000"/>
        </w:rPr>
        <w:t xml:space="preserve"> jest możliwe wystąpienie tego wyrazu w znaczeniu osobowym.</w:t>
      </w:r>
    </w:p>
    <w:p w:rsidR="00BB66FB" w:rsidRDefault="00BB66FB">
      <w:pPr>
        <w:pStyle w:val="Teksttreci20"/>
        <w:shd w:val="clear" w:color="auto" w:fill="auto"/>
        <w:spacing w:before="0" w:line="294" w:lineRule="exact"/>
        <w:ind w:left="500" w:firstLine="360"/>
      </w:pPr>
      <w:r>
        <w:rPr>
          <w:rStyle w:val="Teksttreci2"/>
          <w:color w:val="000000"/>
        </w:rPr>
        <w:t>Wyrazy powszechnie używane to:</w:t>
      </w:r>
    </w:p>
    <w:p w:rsidR="00BB66FB" w:rsidRDefault="00BB66FB">
      <w:pPr>
        <w:pStyle w:val="Teksttreci20"/>
        <w:shd w:val="clear" w:color="auto" w:fill="auto"/>
        <w:spacing w:before="0" w:line="294" w:lineRule="exact"/>
        <w:ind w:left="500" w:right="180" w:firstLine="360"/>
      </w:pPr>
      <w:r>
        <w:rPr>
          <w:rStyle w:val="Teksttreci2Kursywa"/>
          <w:color w:val="000000"/>
        </w:rPr>
        <w:t>Kosiarz</w:t>
      </w:r>
      <w:r>
        <w:rPr>
          <w:rStyle w:val="Teksttreci2"/>
          <w:color w:val="000000"/>
        </w:rPr>
        <w:t xml:space="preserve"> — w słowniku Lindego «który kosi». „Jako robotny </w:t>
      </w:r>
      <w:r>
        <w:rPr>
          <w:rStyle w:val="Teksttreci2Kursywa"/>
          <w:color w:val="000000"/>
        </w:rPr>
        <w:t xml:space="preserve">kosiarz, </w:t>
      </w:r>
      <w:r>
        <w:rPr>
          <w:rStyle w:val="Teksttreci2"/>
          <w:color w:val="000000"/>
        </w:rPr>
        <w:t>który pośród lata ostrym żelazem trawę zarosłą zamiata”.</w:t>
      </w:r>
    </w:p>
    <w:p w:rsidR="00BB66FB" w:rsidRDefault="00BB66FB">
      <w:pPr>
        <w:pStyle w:val="Teksttreci20"/>
        <w:shd w:val="clear" w:color="auto" w:fill="auto"/>
        <w:spacing w:before="0" w:line="294" w:lineRule="exact"/>
        <w:ind w:left="500" w:right="180" w:firstLine="360"/>
      </w:pPr>
      <w:r>
        <w:rPr>
          <w:rStyle w:val="Teksttreci2Kursywa"/>
          <w:color w:val="000000"/>
        </w:rPr>
        <w:lastRenderedPageBreak/>
        <w:t>Kpiarz</w:t>
      </w:r>
      <w:r>
        <w:rPr>
          <w:rStyle w:val="Teksttreci2"/>
          <w:color w:val="000000"/>
        </w:rPr>
        <w:t xml:space="preserve"> — «ten, który kpi, żartowniś, drwiarz». „Uśmiechał się na po</w:t>
      </w:r>
      <w:r>
        <w:rPr>
          <w:rStyle w:val="Teksttreci2"/>
          <w:color w:val="000000"/>
        </w:rPr>
        <w:softHyphen/>
        <w:t xml:space="preserve">dobieństwo </w:t>
      </w:r>
      <w:r>
        <w:rPr>
          <w:rStyle w:val="Teksttreci2Kursywa"/>
          <w:color w:val="000000"/>
        </w:rPr>
        <w:t>kpiarza,</w:t>
      </w:r>
      <w:r>
        <w:rPr>
          <w:rStyle w:val="Teksttreci2"/>
          <w:color w:val="000000"/>
        </w:rPr>
        <w:t xml:space="preserve"> który towarzystwo zabawić i wesołością swą ująć dla siebie pragnie”.</w:t>
      </w:r>
    </w:p>
    <w:p w:rsidR="00BB66FB" w:rsidRDefault="00BB66FB">
      <w:pPr>
        <w:pStyle w:val="Teksttreci20"/>
        <w:shd w:val="clear" w:color="auto" w:fill="auto"/>
        <w:spacing w:before="0" w:line="294" w:lineRule="exact"/>
        <w:ind w:left="500" w:firstLine="360"/>
      </w:pPr>
      <w:r>
        <w:rPr>
          <w:rStyle w:val="Teksttreci2Kursywa"/>
          <w:color w:val="000000"/>
        </w:rPr>
        <w:t>Łgarz</w:t>
      </w:r>
      <w:r>
        <w:rPr>
          <w:rStyle w:val="Teksttreci2"/>
          <w:color w:val="000000"/>
        </w:rPr>
        <w:t>— «ten, który łga». Potoczne.</w:t>
      </w:r>
    </w:p>
    <w:p w:rsidR="00BB66FB" w:rsidRDefault="00BB66FB">
      <w:pPr>
        <w:pStyle w:val="Teksttreci20"/>
        <w:shd w:val="clear" w:color="auto" w:fill="auto"/>
        <w:spacing w:before="0" w:line="294" w:lineRule="exact"/>
        <w:ind w:left="500" w:right="180" w:firstLine="360"/>
      </w:pPr>
      <w:r>
        <w:rPr>
          <w:rStyle w:val="Teksttreci2Kursywa"/>
          <w:color w:val="000000"/>
        </w:rPr>
        <w:t>Malarz</w:t>
      </w:r>
      <w:r>
        <w:rPr>
          <w:rStyle w:val="Teksttreci2"/>
          <w:color w:val="000000"/>
        </w:rPr>
        <w:t xml:space="preserve"> — Linde: — «który maluje». U Karłowicza — «artysta albo rzemieślnik zajmujący się malarstwem».</w:t>
      </w:r>
    </w:p>
    <w:p w:rsidR="00BB66FB" w:rsidRDefault="00BB66FB">
      <w:pPr>
        <w:pStyle w:val="Teksttreci20"/>
        <w:shd w:val="clear" w:color="auto" w:fill="auto"/>
        <w:spacing w:before="0" w:line="336" w:lineRule="exact"/>
        <w:ind w:left="500" w:right="180" w:firstLine="360"/>
      </w:pPr>
      <w:r>
        <w:rPr>
          <w:rStyle w:val="Teksttreci2Kursywa"/>
          <w:color w:val="000000"/>
        </w:rPr>
        <w:t>Rzeźbiarz</w:t>
      </w:r>
      <w:r>
        <w:rPr>
          <w:rStyle w:val="Teksttreci2"/>
          <w:color w:val="000000"/>
        </w:rPr>
        <w:t xml:space="preserve"> — «ten, który rzeźbi»... „Ksawery Dunikowski... wybitny rzeźbiarz i malarz” </w:t>
      </w:r>
      <w:r>
        <w:rPr>
          <w:rStyle w:val="Teksttreci2"/>
          <w:color w:val="000000"/>
          <w:vertAlign w:val="superscript"/>
        </w:rPr>
        <w:footnoteReference w:id="27"/>
      </w:r>
      <w:r>
        <w:rPr>
          <w:rStyle w:val="Teksttreci2"/>
          <w:color w:val="000000"/>
        </w:rPr>
        <w:t>.</w:t>
      </w:r>
    </w:p>
    <w:p w:rsidR="00BB66FB" w:rsidRDefault="00BB66FB">
      <w:pPr>
        <w:pStyle w:val="Teksttreci20"/>
        <w:shd w:val="clear" w:color="auto" w:fill="auto"/>
        <w:spacing w:before="0" w:after="14" w:line="280" w:lineRule="exact"/>
        <w:ind w:left="500" w:firstLine="360"/>
      </w:pPr>
      <w:r>
        <w:rPr>
          <w:rStyle w:val="Teksttreci2Kursywa"/>
          <w:color w:val="000000"/>
        </w:rPr>
        <w:t>Piekarz</w:t>
      </w:r>
      <w:r>
        <w:rPr>
          <w:rStyle w:val="Teksttreci2"/>
          <w:color w:val="000000"/>
        </w:rPr>
        <w:t xml:space="preserve"> — «ten, który piecze». Używany potocznie.</w:t>
      </w:r>
    </w:p>
    <w:p w:rsidR="00BB66FB" w:rsidRDefault="00BB66FB">
      <w:pPr>
        <w:pStyle w:val="Teksttreci20"/>
        <w:shd w:val="clear" w:color="auto" w:fill="auto"/>
        <w:spacing w:before="0" w:line="288" w:lineRule="exact"/>
        <w:ind w:left="500" w:right="180" w:firstLine="360"/>
      </w:pPr>
      <w:r>
        <w:rPr>
          <w:rStyle w:val="Teksttreci2"/>
          <w:color w:val="000000"/>
        </w:rPr>
        <w:t>Przykłady można by mnożyć. Chodzi o stwierdzenie, w jakim stopniu przyrostek ten jest dzisiaj produktywny i czy można mówić o określo</w:t>
      </w:r>
      <w:r>
        <w:rPr>
          <w:rStyle w:val="Teksttreci2"/>
          <w:color w:val="000000"/>
        </w:rPr>
        <w:softHyphen/>
        <w:t xml:space="preserve">nej specjalizacji znaczeniowej w wypadku </w:t>
      </w:r>
      <w:r>
        <w:rPr>
          <w:rStyle w:val="Teksttreci2"/>
          <w:color w:val="000000"/>
          <w:lang w:val="cs-CZ" w:eastAsia="cs-CZ"/>
        </w:rPr>
        <w:t xml:space="preserve">formantu </w:t>
      </w:r>
      <w:r>
        <w:rPr>
          <w:rStyle w:val="Teksttreci2"/>
          <w:color w:val="000000"/>
        </w:rPr>
        <w:t>-</w:t>
      </w:r>
      <w:r>
        <w:rPr>
          <w:rStyle w:val="Teksttreci2Kursywa"/>
          <w:color w:val="000000"/>
        </w:rPr>
        <w:t>arz</w:t>
      </w:r>
      <w:r>
        <w:rPr>
          <w:rStyle w:val="Teksttreci2"/>
          <w:color w:val="000000"/>
        </w:rPr>
        <w:t>. Sufiks ten chęt</w:t>
      </w:r>
      <w:r>
        <w:rPr>
          <w:rStyle w:val="Teksttreci2"/>
          <w:color w:val="000000"/>
        </w:rPr>
        <w:softHyphen/>
        <w:t xml:space="preserve">niej łączy się z pniami imiennymi, co zresztą wynika z jego pochodzenia. Znaczna produktywność przyrostka </w:t>
      </w:r>
      <w:r>
        <w:rPr>
          <w:rStyle w:val="Teksttreci2Kursywa"/>
          <w:color w:val="000000"/>
        </w:rPr>
        <w:t>-arz</w:t>
      </w:r>
      <w:r>
        <w:rPr>
          <w:rStyle w:val="Teksttreci2"/>
          <w:color w:val="000000"/>
        </w:rPr>
        <w:t xml:space="preserve"> występuje w nazwach typu </w:t>
      </w:r>
      <w:r>
        <w:rPr>
          <w:rStyle w:val="Teksttreci2Kursywa"/>
          <w:color w:val="000000"/>
        </w:rPr>
        <w:t>asfalciarz, betoniarz.</w:t>
      </w:r>
      <w:r>
        <w:rPr>
          <w:rStyle w:val="Teksttreci2"/>
          <w:color w:val="000000"/>
        </w:rPr>
        <w:t xml:space="preserve"> O jego specjalizacji znaczeniowej świadczy fakt, iż poza jedyną nazwą narzędzia utworzoną tym przyrostkiem: </w:t>
      </w:r>
      <w:r>
        <w:rPr>
          <w:rStyle w:val="Teksttreci2Kursywa"/>
          <w:color w:val="000000"/>
        </w:rPr>
        <w:t>bodarz</w:t>
      </w:r>
      <w:r>
        <w:rPr>
          <w:rStyle w:val="Teksttreci2"/>
          <w:color w:val="000000"/>
        </w:rPr>
        <w:t xml:space="preserve"> („Długi drąg zakończony żelaznymi ostrzami, używany do przebijania węgorzy oraz innych ryb dennych”)</w:t>
      </w:r>
      <w:r>
        <w:rPr>
          <w:rStyle w:val="Teksttreci2"/>
          <w:color w:val="000000"/>
          <w:vertAlign w:val="superscript"/>
        </w:rPr>
        <w:footnoteReference w:id="28"/>
      </w:r>
      <w:r>
        <w:rPr>
          <w:rStyle w:val="Teksttreci2"/>
          <w:color w:val="000000"/>
        </w:rPr>
        <w:t xml:space="preserve">, nie spotykamy w żadnym słowniku przykładu użycia </w:t>
      </w:r>
      <w:r>
        <w:rPr>
          <w:rStyle w:val="Teksttreci2"/>
          <w:color w:val="000000"/>
          <w:lang w:val="cs-CZ" w:eastAsia="cs-CZ"/>
        </w:rPr>
        <w:t xml:space="preserve">formantu </w:t>
      </w:r>
      <w:r>
        <w:rPr>
          <w:rStyle w:val="Teksttreci2Kursywa"/>
          <w:color w:val="000000"/>
        </w:rPr>
        <w:t>-arz</w:t>
      </w:r>
      <w:r>
        <w:rPr>
          <w:rStyle w:val="Teksttreci2"/>
          <w:color w:val="000000"/>
        </w:rPr>
        <w:t xml:space="preserve"> do utworzenia nomen instrumenti.</w:t>
      </w:r>
    </w:p>
    <w:p w:rsidR="00BB66FB" w:rsidRDefault="00BB66FB">
      <w:pPr>
        <w:pStyle w:val="Teksttreci20"/>
        <w:shd w:val="clear" w:color="auto" w:fill="auto"/>
        <w:spacing w:before="0" w:line="294" w:lineRule="exact"/>
        <w:ind w:left="500" w:right="180" w:firstLine="360"/>
      </w:pPr>
      <w:r>
        <w:rPr>
          <w:rStyle w:val="Teksttreci2"/>
          <w:color w:val="000000"/>
        </w:rPr>
        <w:t xml:space="preserve">Przyrostki </w:t>
      </w:r>
      <w:r>
        <w:rPr>
          <w:rStyle w:val="Teksttreci2Kursywa"/>
          <w:color w:val="000000"/>
          <w:lang w:val="ru-RU" w:eastAsia="ru-RU"/>
        </w:rPr>
        <w:t>-е</w:t>
      </w:r>
      <w:r>
        <w:rPr>
          <w:rStyle w:val="Teksttreci2Kursywa"/>
          <w:color w:val="000000"/>
        </w:rPr>
        <w:t>c</w:t>
      </w:r>
      <w:r>
        <w:rPr>
          <w:rStyle w:val="Teksttreci2"/>
          <w:color w:val="000000"/>
          <w:lang w:val="ru-RU" w:eastAsia="ru-RU"/>
        </w:rPr>
        <w:t xml:space="preserve"> </w:t>
      </w:r>
      <w:r>
        <w:rPr>
          <w:rStyle w:val="Teksttreci2"/>
          <w:color w:val="000000"/>
        </w:rPr>
        <w:t xml:space="preserve">i </w:t>
      </w:r>
      <w:r>
        <w:rPr>
          <w:rStyle w:val="Teksttreci2Kursywa"/>
          <w:color w:val="000000"/>
        </w:rPr>
        <w:t>-ek</w:t>
      </w:r>
      <w:r>
        <w:rPr>
          <w:rStyle w:val="Teksttreci2"/>
          <w:color w:val="000000"/>
        </w:rPr>
        <w:t xml:space="preserve"> bardzo rzadko bywały używane w funkcji tworze</w:t>
      </w:r>
      <w:r>
        <w:rPr>
          <w:rStyle w:val="Teksttreci2"/>
          <w:color w:val="000000"/>
        </w:rPr>
        <w:softHyphen/>
        <w:t>nia formacji słowotwórczych tego typu; wskutek działania prawa krysta</w:t>
      </w:r>
      <w:r>
        <w:rPr>
          <w:rStyle w:val="Teksttreci2"/>
          <w:color w:val="000000"/>
        </w:rPr>
        <w:softHyphen/>
        <w:t>lizowania się dominanty utraciły już około XVI w. swoją produktywność.</w:t>
      </w:r>
    </w:p>
    <w:p w:rsidR="00BB66FB" w:rsidRDefault="00BB66FB">
      <w:pPr>
        <w:pStyle w:val="Teksttreci20"/>
        <w:shd w:val="clear" w:color="auto" w:fill="auto"/>
        <w:spacing w:before="0" w:line="288" w:lineRule="exact"/>
        <w:ind w:left="500" w:right="180" w:firstLine="360"/>
      </w:pPr>
      <w:r>
        <w:rPr>
          <w:rStyle w:val="Teksttreci2"/>
          <w:color w:val="000000"/>
        </w:rPr>
        <w:t xml:space="preserve">Nazwy osobowe utworzone sufiksem </w:t>
      </w:r>
      <w:r>
        <w:rPr>
          <w:rStyle w:val="Teksttreci2Kursywa"/>
          <w:color w:val="000000"/>
        </w:rPr>
        <w:t>-ak</w:t>
      </w:r>
      <w:r>
        <w:rPr>
          <w:rStyle w:val="Teksttreci2"/>
          <w:color w:val="000000"/>
        </w:rPr>
        <w:t xml:space="preserve"> pochodzą w większości z epo</w:t>
      </w:r>
      <w:r>
        <w:rPr>
          <w:rStyle w:val="Teksttreci2"/>
          <w:color w:val="000000"/>
        </w:rPr>
        <w:softHyphen/>
        <w:t>ki kształtowania się języka polskiego lub zostały odziedziczone z języka prasłowiańskiego. Nie obserwujemy powstawania nowych wyrazów two</w:t>
      </w:r>
      <w:r>
        <w:rPr>
          <w:rStyle w:val="Teksttreci2"/>
          <w:color w:val="000000"/>
        </w:rPr>
        <w:softHyphen/>
        <w:t xml:space="preserve">rzonych tym </w:t>
      </w:r>
      <w:r>
        <w:rPr>
          <w:rStyle w:val="Teksttreci2"/>
          <w:color w:val="000000"/>
          <w:lang w:val="cs-CZ" w:eastAsia="cs-CZ"/>
        </w:rPr>
        <w:t xml:space="preserve">formantem </w:t>
      </w:r>
      <w:r>
        <w:rPr>
          <w:rStyle w:val="Teksttreci2"/>
          <w:color w:val="000000"/>
        </w:rPr>
        <w:t>oznaczających nomina agentis. Częściej spotyka</w:t>
      </w:r>
      <w:r>
        <w:rPr>
          <w:rStyle w:val="Teksttreci2"/>
          <w:color w:val="000000"/>
        </w:rPr>
        <w:softHyphen/>
        <w:t xml:space="preserve">ne nazwy osobowe z </w:t>
      </w:r>
      <w:r>
        <w:rPr>
          <w:rStyle w:val="Teksttreci2Kursywa"/>
          <w:color w:val="000000"/>
        </w:rPr>
        <w:t>-ak</w:t>
      </w:r>
      <w:r>
        <w:rPr>
          <w:rStyle w:val="Teksttreci2"/>
          <w:color w:val="000000"/>
        </w:rPr>
        <w:t xml:space="preserve"> to: </w:t>
      </w:r>
      <w:r>
        <w:rPr>
          <w:rStyle w:val="Teksttreci2Kursywa"/>
          <w:color w:val="000000"/>
        </w:rPr>
        <w:t>pijak, pływak</w:t>
      </w:r>
      <w:r>
        <w:rPr>
          <w:rStyle w:val="Teksttreci2"/>
          <w:color w:val="000000"/>
        </w:rPr>
        <w:t xml:space="preserve"> (chwiejne, może wystąpić w znaczeniu nieosobowym: popław u wędki), </w:t>
      </w:r>
      <w:r>
        <w:rPr>
          <w:rStyle w:val="Teksttreci2Kursywa"/>
          <w:color w:val="000000"/>
        </w:rPr>
        <w:t>śpiewak, żebrak.</w:t>
      </w:r>
    </w:p>
    <w:p w:rsidR="00BB66FB" w:rsidRDefault="00BB66FB">
      <w:pPr>
        <w:pStyle w:val="Teksttreci20"/>
        <w:shd w:val="clear" w:color="auto" w:fill="auto"/>
        <w:spacing w:before="0" w:line="294" w:lineRule="exact"/>
        <w:ind w:left="500" w:right="180" w:firstLine="360"/>
      </w:pPr>
      <w:r>
        <w:rPr>
          <w:rStyle w:val="Teksttreci2"/>
          <w:color w:val="000000"/>
        </w:rPr>
        <w:t>Materiał językowy współczesnej polszczyzny wskazuje na częste za</w:t>
      </w:r>
      <w:r>
        <w:rPr>
          <w:rStyle w:val="Teksttreci2"/>
          <w:color w:val="000000"/>
        </w:rPr>
        <w:softHyphen/>
        <w:t xml:space="preserve">stosowanie przyrostka </w:t>
      </w:r>
      <w:r>
        <w:rPr>
          <w:rStyle w:val="Teksttreci2Kursywa"/>
          <w:color w:val="000000"/>
        </w:rPr>
        <w:t>-ak</w:t>
      </w:r>
      <w:r>
        <w:rPr>
          <w:rStyle w:val="Teksttreci2"/>
          <w:color w:val="000000"/>
        </w:rPr>
        <w:t xml:space="preserve"> w nazwach narzędzi: </w:t>
      </w:r>
      <w:r>
        <w:rPr>
          <w:rStyle w:val="Teksttreci2Kursywa"/>
          <w:color w:val="000000"/>
        </w:rPr>
        <w:t xml:space="preserve">zdzierak, wybierak, narzynak, wykańczak, nabierak </w:t>
      </w:r>
      <w:r>
        <w:rPr>
          <w:rStyle w:val="Teksttreci2Kursywa"/>
          <w:color w:val="000000"/>
          <w:vertAlign w:val="superscript"/>
        </w:rPr>
        <w:footnoteReference w:id="29"/>
      </w:r>
      <w:r>
        <w:rPr>
          <w:rStyle w:val="Teksttreci2Kursywa"/>
          <w:color w:val="000000"/>
        </w:rPr>
        <w:t>.</w:t>
      </w:r>
    </w:p>
    <w:p w:rsidR="00BB66FB" w:rsidRDefault="00BB66FB">
      <w:pPr>
        <w:pStyle w:val="Teksttreci20"/>
        <w:shd w:val="clear" w:color="auto" w:fill="auto"/>
        <w:spacing w:before="0" w:line="294" w:lineRule="exact"/>
        <w:ind w:left="500" w:right="180" w:firstLine="360"/>
      </w:pPr>
      <w:r>
        <w:rPr>
          <w:rStyle w:val="Teksttreci2"/>
          <w:color w:val="000000"/>
        </w:rPr>
        <w:t xml:space="preserve">Pewne przesunięcie znaczeniowe dokonuje się w wypadku </w:t>
      </w:r>
      <w:r>
        <w:rPr>
          <w:rStyle w:val="Teksttreci2"/>
          <w:color w:val="000000"/>
          <w:lang w:val="cs-CZ" w:eastAsia="cs-CZ"/>
        </w:rPr>
        <w:t xml:space="preserve">formantu </w:t>
      </w:r>
      <w:r>
        <w:rPr>
          <w:rStyle w:val="Teksttreci2Kursywa"/>
          <w:color w:val="000000"/>
          <w:lang w:val="cs-CZ" w:eastAsia="cs-CZ"/>
        </w:rPr>
        <w:t>-nik.</w:t>
      </w:r>
      <w:r>
        <w:rPr>
          <w:rStyle w:val="Teksttreci2"/>
          <w:color w:val="000000"/>
          <w:lang w:val="cs-CZ" w:eastAsia="cs-CZ"/>
        </w:rPr>
        <w:t xml:space="preserve"> </w:t>
      </w:r>
      <w:r>
        <w:rPr>
          <w:rStyle w:val="Teksttreci2"/>
          <w:color w:val="000000"/>
        </w:rPr>
        <w:t xml:space="preserve">W wieku XVII i XVIII przyrostek ten tworzył liczną grupę nazw wykonawców czynności osobowych: </w:t>
      </w:r>
      <w:r>
        <w:rPr>
          <w:rStyle w:val="Teksttreci2Kursywa"/>
          <w:color w:val="000000"/>
        </w:rPr>
        <w:t>ciemiężnik, dokucznik, frasownik, fundownik, grasownik, hamownik, handlownik, hołdownik, kątownik</w:t>
      </w:r>
      <w:r>
        <w:rPr>
          <w:rStyle w:val="Teksttreci2"/>
          <w:color w:val="000000"/>
        </w:rPr>
        <w:t xml:space="preserve">, </w:t>
      </w:r>
      <w:r>
        <w:rPr>
          <w:rStyle w:val="Teksttreci2Kursywa"/>
          <w:color w:val="000000"/>
        </w:rPr>
        <w:t>krzyżownik, kośnik, pochlebnik, przepowiednik, zmyślnik.</w:t>
      </w:r>
      <w:r>
        <w:rPr>
          <w:rStyle w:val="Teksttreci2"/>
          <w:color w:val="000000"/>
        </w:rPr>
        <w:t xml:space="preserve"> Wyrazy te za-</w:t>
      </w:r>
    </w:p>
    <w:p w:rsidR="00BB66FB" w:rsidRDefault="00BB66FB">
      <w:pPr>
        <w:pStyle w:val="Teksttreci80"/>
        <w:shd w:val="clear" w:color="auto" w:fill="auto"/>
        <w:spacing w:line="318" w:lineRule="exact"/>
      </w:pPr>
      <w:r>
        <w:rPr>
          <w:rStyle w:val="Teksttreci8Bezkursywy"/>
          <w:i w:val="0"/>
          <w:iCs w:val="0"/>
          <w:color w:val="000000"/>
        </w:rPr>
        <w:t xml:space="preserve">nikły zupełnie lub występują we współczesnym języku polskim z innym </w:t>
      </w:r>
      <w:r>
        <w:rPr>
          <w:rStyle w:val="Teksttreci8Bezkursywy"/>
          <w:i w:val="0"/>
          <w:iCs w:val="0"/>
          <w:color w:val="000000"/>
          <w:lang w:val="cs-CZ" w:eastAsia="cs-CZ"/>
        </w:rPr>
        <w:t xml:space="preserve">formantem: </w:t>
      </w:r>
      <w:r>
        <w:rPr>
          <w:rStyle w:val="Teksttreci8"/>
          <w:i/>
          <w:iCs/>
          <w:color w:val="000000"/>
        </w:rPr>
        <w:t>ciemiężnik : ciemiężca, handlownik : handlowiec, kośnik : : kosiarz, pochlebnik : pochlebca, przepowiednik : przepowiadacz, zmyślnik : zmyślacz.</w:t>
      </w:r>
      <w:r>
        <w:rPr>
          <w:rStyle w:val="Teksttreci8Bezkursywy"/>
          <w:i w:val="0"/>
          <w:iCs w:val="0"/>
          <w:color w:val="000000"/>
        </w:rPr>
        <w:t xml:space="preserve"> Wyrazy: </w:t>
      </w:r>
      <w:r>
        <w:rPr>
          <w:rStyle w:val="Teksttreci8"/>
          <w:i/>
          <w:iCs/>
          <w:color w:val="000000"/>
        </w:rPr>
        <w:t xml:space="preserve">dzielnik, miernik, mnożnik, rozdzielnik, licznik </w:t>
      </w:r>
      <w:r>
        <w:rPr>
          <w:rStyle w:val="Teksttreci8Bezkursywy"/>
          <w:i w:val="0"/>
          <w:iCs w:val="0"/>
          <w:color w:val="000000"/>
        </w:rPr>
        <w:t xml:space="preserve">we współczesnej polszczyźnie mają znaczenie nieosobowe </w:t>
      </w:r>
      <w:r>
        <w:rPr>
          <w:rStyle w:val="Teksttreci8Bezkursywy"/>
          <w:i w:val="0"/>
          <w:iCs w:val="0"/>
          <w:color w:val="000000"/>
          <w:vertAlign w:val="superscript"/>
        </w:rPr>
        <w:footnoteReference w:id="30"/>
      </w:r>
      <w:r>
        <w:rPr>
          <w:rStyle w:val="Teksttreci8Bezkursywy"/>
          <w:i w:val="0"/>
          <w:iCs w:val="0"/>
          <w:color w:val="000000"/>
        </w:rPr>
        <w:t>.</w:t>
      </w:r>
    </w:p>
    <w:p w:rsidR="00BB66FB" w:rsidRDefault="00BB66FB">
      <w:pPr>
        <w:pStyle w:val="Teksttreci20"/>
        <w:shd w:val="clear" w:color="auto" w:fill="auto"/>
        <w:spacing w:before="0" w:line="318" w:lineRule="exact"/>
        <w:ind w:firstLine="440"/>
      </w:pPr>
      <w:r>
        <w:rPr>
          <w:rStyle w:val="Teksttreci2"/>
          <w:color w:val="000000"/>
        </w:rPr>
        <w:lastRenderedPageBreak/>
        <w:t xml:space="preserve">Ciekawą ilustracją przesunięcia znaczeniowego tego typu jest wyraz </w:t>
      </w:r>
      <w:r>
        <w:rPr>
          <w:rStyle w:val="Teksttreci2Kursywa"/>
          <w:color w:val="000000"/>
        </w:rPr>
        <w:t>siewnik</w:t>
      </w:r>
      <w:r>
        <w:rPr>
          <w:rStyle w:val="Teksttreci2"/>
          <w:color w:val="000000"/>
        </w:rPr>
        <w:t xml:space="preserve"> — u Lindego — «który sieje, wysiewacz». Karłowicz nazwę </w:t>
      </w:r>
      <w:r>
        <w:rPr>
          <w:rStyle w:val="Teksttreci2Kursywa"/>
          <w:color w:val="000000"/>
        </w:rPr>
        <w:t>siewnik</w:t>
      </w:r>
      <w:r>
        <w:rPr>
          <w:rStyle w:val="Teksttreci2"/>
          <w:color w:val="000000"/>
        </w:rPr>
        <w:t xml:space="preserve"> podaje obocznie z rzeczownikami </w:t>
      </w:r>
      <w:r>
        <w:rPr>
          <w:rStyle w:val="Teksttreci2Kursywa"/>
          <w:color w:val="000000"/>
        </w:rPr>
        <w:t>siewacz, siewca,</w:t>
      </w:r>
      <w:r>
        <w:rPr>
          <w:rStyle w:val="Teksttreci2"/>
          <w:color w:val="000000"/>
        </w:rPr>
        <w:t xml:space="preserve"> uważając jego zna</w:t>
      </w:r>
      <w:r>
        <w:rPr>
          <w:rStyle w:val="Teksttreci2"/>
          <w:color w:val="000000"/>
        </w:rPr>
        <w:softHyphen/>
        <w:t>czenie osobowe za przestarzałe. We współczesnym języku polskim nastą</w:t>
      </w:r>
      <w:r>
        <w:rPr>
          <w:rStyle w:val="Teksttreci2"/>
          <w:color w:val="000000"/>
        </w:rPr>
        <w:softHyphen/>
        <w:t xml:space="preserve">pił już bardzo wyraźny podział znaczeniowy: </w:t>
      </w:r>
      <w:r>
        <w:rPr>
          <w:rStyle w:val="Teksttreci2Kursywa"/>
          <w:color w:val="000000"/>
        </w:rPr>
        <w:t>siewnik</w:t>
      </w:r>
      <w:r>
        <w:rPr>
          <w:rStyle w:val="Teksttreci2"/>
          <w:color w:val="000000"/>
        </w:rPr>
        <w:t xml:space="preserve"> — «maszyna rol</w:t>
      </w:r>
      <w:r>
        <w:rPr>
          <w:rStyle w:val="Teksttreci2"/>
          <w:color w:val="000000"/>
        </w:rPr>
        <w:softHyphen/>
        <w:t xml:space="preserve">nicza», </w:t>
      </w:r>
      <w:r>
        <w:rPr>
          <w:rStyle w:val="Teksttreci2Kursywa"/>
          <w:color w:val="000000"/>
        </w:rPr>
        <w:t>siewca</w:t>
      </w:r>
      <w:r>
        <w:rPr>
          <w:rStyle w:val="Teksttreci2"/>
          <w:color w:val="000000"/>
        </w:rPr>
        <w:t xml:space="preserve"> — «ten, który sieje».</w:t>
      </w:r>
    </w:p>
    <w:p w:rsidR="00BB66FB" w:rsidRDefault="00BB66FB">
      <w:pPr>
        <w:pStyle w:val="Teksttreci20"/>
        <w:shd w:val="clear" w:color="auto" w:fill="auto"/>
        <w:spacing w:before="0" w:line="318" w:lineRule="exact"/>
        <w:ind w:firstLine="440"/>
      </w:pPr>
      <w:r>
        <w:rPr>
          <w:rStyle w:val="Teksttreci2"/>
          <w:color w:val="000000"/>
        </w:rPr>
        <w:t>Znaczenie nieosobowe wystąpiło w rzeczowniku utworzonym przyrost</w:t>
      </w:r>
      <w:r>
        <w:rPr>
          <w:rStyle w:val="Teksttreci2"/>
          <w:color w:val="000000"/>
        </w:rPr>
        <w:softHyphen/>
        <w:t xml:space="preserve">kiem </w:t>
      </w:r>
      <w:r>
        <w:rPr>
          <w:rStyle w:val="Teksttreci2Kursywa"/>
          <w:color w:val="000000"/>
        </w:rPr>
        <w:t>-nik.</w:t>
      </w:r>
      <w:r>
        <w:rPr>
          <w:rStyle w:val="Teksttreci2"/>
          <w:color w:val="000000"/>
        </w:rPr>
        <w:t xml:space="preserve"> Wydaje się, że można mówić o krystalizowaniu się we współ</w:t>
      </w:r>
      <w:r>
        <w:rPr>
          <w:rStyle w:val="Teksttreci2"/>
          <w:color w:val="000000"/>
        </w:rPr>
        <w:softHyphen/>
        <w:t xml:space="preserve">czesnym języku polskim nowej funkcji strukturalno-znaczeniowej </w:t>
      </w:r>
      <w:r>
        <w:rPr>
          <w:rStyle w:val="Teksttreci2"/>
          <w:color w:val="000000"/>
          <w:lang w:val="cs-CZ" w:eastAsia="cs-CZ"/>
        </w:rPr>
        <w:t>for</w:t>
      </w:r>
      <w:r>
        <w:rPr>
          <w:rStyle w:val="Teksttreci2"/>
          <w:color w:val="000000"/>
          <w:lang w:val="cs-CZ" w:eastAsia="cs-CZ"/>
        </w:rPr>
        <w:softHyphen/>
        <w:t xml:space="preserve">mantu </w:t>
      </w:r>
      <w:r>
        <w:rPr>
          <w:rStyle w:val="Teksttreci2Kursywa"/>
          <w:color w:val="000000"/>
        </w:rPr>
        <w:t>-nik</w:t>
      </w:r>
      <w:r>
        <w:rPr>
          <w:rStyle w:val="Teksttreci2"/>
          <w:color w:val="000000"/>
        </w:rPr>
        <w:t xml:space="preserve"> polegającej na tworzeniu nazw narzędzi w przeciwstawieniu do nazw osobowych.</w:t>
      </w:r>
    </w:p>
    <w:p w:rsidR="00BB66FB" w:rsidRDefault="00BB66FB">
      <w:pPr>
        <w:pStyle w:val="Teksttreci20"/>
        <w:shd w:val="clear" w:color="auto" w:fill="auto"/>
        <w:spacing w:before="0" w:line="318" w:lineRule="exact"/>
        <w:ind w:firstLine="440"/>
      </w:pPr>
      <w:r>
        <w:rPr>
          <w:rStyle w:val="Teksttreci2"/>
          <w:color w:val="000000"/>
        </w:rPr>
        <w:t>Proces krystalizowania się nowej funkcji możemy obserwować na kon</w:t>
      </w:r>
      <w:r>
        <w:rPr>
          <w:rStyle w:val="Teksttreci2"/>
          <w:color w:val="000000"/>
        </w:rPr>
        <w:softHyphen/>
        <w:t xml:space="preserve">kretnych przykładach językowych. Stan chwiejności przedstawia wyraz </w:t>
      </w:r>
      <w:r>
        <w:rPr>
          <w:rStyle w:val="Teksttreci2Kursywa"/>
          <w:color w:val="000000"/>
        </w:rPr>
        <w:t>kierownik,</w:t>
      </w:r>
      <w:r>
        <w:rPr>
          <w:rStyle w:val="Teksttreci2"/>
          <w:color w:val="000000"/>
        </w:rPr>
        <w:t xml:space="preserve"> który oznacza: 1) «kierującego», 2) «przyrząd do kierowania u roweru».</w:t>
      </w:r>
    </w:p>
    <w:p w:rsidR="00BB66FB" w:rsidRDefault="00BB66FB">
      <w:pPr>
        <w:pStyle w:val="Teksttreci20"/>
        <w:shd w:val="clear" w:color="auto" w:fill="auto"/>
        <w:spacing w:before="0" w:line="318" w:lineRule="exact"/>
        <w:ind w:firstLine="440"/>
      </w:pPr>
      <w:r>
        <w:rPr>
          <w:rStyle w:val="Teksttreci2"/>
          <w:color w:val="000000"/>
        </w:rPr>
        <w:t>Przyrostkiem produktywnym w tworzeniu nomen agentis jest współ</w:t>
      </w:r>
      <w:r>
        <w:rPr>
          <w:rStyle w:val="Teksttreci2"/>
          <w:color w:val="000000"/>
        </w:rPr>
        <w:softHyphen/>
        <w:t xml:space="preserve">cześnie </w:t>
      </w:r>
      <w:r>
        <w:rPr>
          <w:rStyle w:val="Teksttreci2"/>
          <w:color w:val="000000"/>
          <w:lang w:val="cs-CZ" w:eastAsia="cs-CZ"/>
        </w:rPr>
        <w:t xml:space="preserve">formant </w:t>
      </w:r>
      <w:r>
        <w:rPr>
          <w:rStyle w:val="Teksttreci2Kursywa"/>
          <w:color w:val="000000"/>
        </w:rPr>
        <w:t>-acz (słuchacz, składacz, sprzątacz, siepacz, tkacz, tracz, wyrabiacz, wyplatacz, układacz, ubijacz, zamiatacz).</w:t>
      </w:r>
      <w:r>
        <w:rPr>
          <w:rStyle w:val="Teksttreci2"/>
          <w:color w:val="000000"/>
        </w:rPr>
        <w:t xml:space="preserve"> Z niektórymi wyra</w:t>
      </w:r>
      <w:r>
        <w:rPr>
          <w:rStyle w:val="Teksttreci2"/>
          <w:color w:val="000000"/>
        </w:rPr>
        <w:softHyphen/>
        <w:t>zami tego typu łączy się odcień pewnej pospolitości. Poza nielicznymi wy</w:t>
      </w:r>
      <w:r>
        <w:rPr>
          <w:rStyle w:val="Teksttreci2"/>
          <w:color w:val="000000"/>
        </w:rPr>
        <w:softHyphen/>
        <w:t xml:space="preserve">jątkami: </w:t>
      </w:r>
      <w:r>
        <w:rPr>
          <w:rStyle w:val="Teksttreci2Kursywa"/>
          <w:color w:val="000000"/>
        </w:rPr>
        <w:t>chlacz, buchacz, zjadacz,</w:t>
      </w:r>
      <w:r>
        <w:rPr>
          <w:rStyle w:val="Teksttreci2"/>
          <w:color w:val="000000"/>
        </w:rPr>
        <w:t xml:space="preserve"> w wypadku sufiksu </w:t>
      </w:r>
      <w:r>
        <w:rPr>
          <w:rStyle w:val="Teksttreci2Kursywa"/>
          <w:color w:val="000000"/>
        </w:rPr>
        <w:t>-acz</w:t>
      </w:r>
      <w:r>
        <w:rPr>
          <w:rStyle w:val="Teksttreci2"/>
          <w:color w:val="000000"/>
        </w:rPr>
        <w:t xml:space="preserve"> nie spotykamy się z wyraźnym zabarwieniem uczuciowym. Niekiedy z formacją na </w:t>
      </w:r>
      <w:r>
        <w:rPr>
          <w:rStyle w:val="Teksttreci2Kursywa"/>
          <w:color w:val="000000"/>
        </w:rPr>
        <w:t xml:space="preserve">-acz </w:t>
      </w:r>
      <w:r>
        <w:rPr>
          <w:rStyle w:val="Teksttreci2"/>
          <w:color w:val="000000"/>
        </w:rPr>
        <w:t xml:space="preserve">łączy się znaczenie ironiczne. Ten charakter ma forma </w:t>
      </w:r>
      <w:r>
        <w:rPr>
          <w:rStyle w:val="Teksttreci2Kursywa"/>
          <w:color w:val="000000"/>
        </w:rPr>
        <w:t>uzdrawiacz</w:t>
      </w:r>
      <w:r>
        <w:rPr>
          <w:rStyle w:val="Teksttreci2"/>
          <w:color w:val="000000"/>
        </w:rPr>
        <w:t xml:space="preserve"> (któ</w:t>
      </w:r>
      <w:r>
        <w:rPr>
          <w:rStyle w:val="Teksttreci2"/>
          <w:color w:val="000000"/>
        </w:rPr>
        <w:softHyphen/>
        <w:t xml:space="preserve">rej neutralnym obocznikiem jest </w:t>
      </w:r>
      <w:r>
        <w:rPr>
          <w:rStyle w:val="Teksttreci2Kursywa"/>
          <w:color w:val="000000"/>
        </w:rPr>
        <w:t>uzdrowiciel)</w:t>
      </w:r>
      <w:r>
        <w:rPr>
          <w:rStyle w:val="Teksttreci2"/>
          <w:color w:val="000000"/>
        </w:rPr>
        <w:t xml:space="preserve"> w kontekście, w którym występuje w Słowniku Warszawskim: ,,Na tego uzdrawiacza powinna by zwrócić swoją uwagę władza powiatu, w którym oszust ten przemiesz</w:t>
      </w:r>
      <w:r>
        <w:rPr>
          <w:rStyle w:val="Teksttreci2"/>
          <w:color w:val="000000"/>
        </w:rPr>
        <w:softHyphen/>
        <w:t>kuje”.</w:t>
      </w:r>
    </w:p>
    <w:p w:rsidR="00BB66FB" w:rsidRDefault="00BB66FB">
      <w:pPr>
        <w:pStyle w:val="Teksttreci20"/>
        <w:shd w:val="clear" w:color="auto" w:fill="auto"/>
        <w:spacing w:before="0" w:line="318" w:lineRule="exact"/>
        <w:ind w:firstLine="440"/>
      </w:pPr>
      <w:r>
        <w:rPr>
          <w:rStyle w:val="Teksttreci2"/>
          <w:color w:val="000000"/>
        </w:rPr>
        <w:t>Możliwość tę możemy wytłumaczyć faktem, że rzeczowniki z tym sufiksem są w większości tworzone od czasowników niedokonanych. Przy</w:t>
      </w:r>
      <w:r>
        <w:rPr>
          <w:rStyle w:val="Teksttreci2"/>
          <w:color w:val="000000"/>
        </w:rPr>
        <w:softHyphen/>
        <w:t xml:space="preserve">rostek </w:t>
      </w:r>
      <w:r>
        <w:rPr>
          <w:rStyle w:val="Teksttreci2Kursywa"/>
          <w:color w:val="000000"/>
        </w:rPr>
        <w:t>-acz</w:t>
      </w:r>
      <w:r>
        <w:rPr>
          <w:rStyle w:val="Teksttreci2"/>
          <w:color w:val="000000"/>
        </w:rPr>
        <w:t xml:space="preserve"> tworzy również nazwy narzędzi. Ta jego funkcja strukturalno-znaczeniowa szczególnie silnie wystąpiła w XIX w. W Słowniku Lin</w:t>
      </w:r>
      <w:r>
        <w:rPr>
          <w:rStyle w:val="Teksttreci2"/>
          <w:color w:val="000000"/>
        </w:rPr>
        <w:softHyphen/>
        <w:t>dego spotykamy zaledwie kilka formacji słowotwórczych będących naz</w:t>
      </w:r>
      <w:r>
        <w:rPr>
          <w:rStyle w:val="Teksttreci2"/>
          <w:color w:val="000000"/>
        </w:rPr>
        <w:softHyphen/>
        <w:t xml:space="preserve">wami narzędzi: </w:t>
      </w:r>
      <w:r>
        <w:rPr>
          <w:rStyle w:val="Teksttreci2Kursywa"/>
          <w:color w:val="000000"/>
        </w:rPr>
        <w:t>pogrzebacz, podtykacz, przyciskacz,</w:t>
      </w:r>
      <w:r>
        <w:rPr>
          <w:rStyle w:val="Teksttreci2"/>
          <w:color w:val="000000"/>
        </w:rPr>
        <w:t xml:space="preserve"> chwiejne, występują</w:t>
      </w:r>
      <w:r>
        <w:rPr>
          <w:rStyle w:val="Teksttreci2"/>
          <w:color w:val="000000"/>
        </w:rPr>
        <w:softHyphen/>
        <w:t xml:space="preserve">ce także w znaczeniu osobowym </w:t>
      </w:r>
      <w:r>
        <w:rPr>
          <w:rStyle w:val="Teksttreci2Kursywa"/>
          <w:color w:val="000000"/>
        </w:rPr>
        <w:t>poganiacz</w:t>
      </w:r>
      <w:r>
        <w:rPr>
          <w:rStyle w:val="Teksttreci2"/>
          <w:color w:val="000000"/>
        </w:rPr>
        <w:t xml:space="preserve"> i </w:t>
      </w:r>
      <w:r>
        <w:rPr>
          <w:rStyle w:val="Teksttreci2Kursywa"/>
          <w:color w:val="000000"/>
        </w:rPr>
        <w:t>pracz</w:t>
      </w:r>
      <w:r>
        <w:rPr>
          <w:rStyle w:val="Teksttreci2"/>
          <w:color w:val="000000"/>
        </w:rPr>
        <w:t xml:space="preserve">. Karłowicz liczbę tę pomnożył przeszło jedenastokrotnie (68 formacji z sufiksem </w:t>
      </w:r>
      <w:r>
        <w:rPr>
          <w:rStyle w:val="Teksttreci2Kursywa"/>
          <w:color w:val="000000"/>
        </w:rPr>
        <w:t>-acz</w:t>
      </w:r>
      <w:r>
        <w:rPr>
          <w:rStyle w:val="Teksttreci2"/>
          <w:color w:val="000000"/>
        </w:rPr>
        <w:t xml:space="preserve"> stano</w:t>
      </w:r>
      <w:r>
        <w:rPr>
          <w:rStyle w:val="Teksttreci2"/>
          <w:color w:val="000000"/>
        </w:rPr>
        <w:softHyphen/>
        <w:t>wiących narzędzia pracy).</w:t>
      </w:r>
    </w:p>
    <w:p w:rsidR="00BB66FB" w:rsidRDefault="00BB66FB">
      <w:pPr>
        <w:pStyle w:val="Teksttreci20"/>
        <w:shd w:val="clear" w:color="auto" w:fill="auto"/>
        <w:spacing w:before="0" w:line="318" w:lineRule="exact"/>
        <w:ind w:firstLine="440"/>
      </w:pPr>
      <w:r>
        <w:rPr>
          <w:rStyle w:val="Teksttreci2"/>
          <w:color w:val="000000"/>
        </w:rPr>
        <w:t xml:space="preserve">Możliwość wystąpienia przyrostka -acz w funkcji tworzenia nomen </w:t>
      </w:r>
      <w:r w:rsidRPr="005067AE">
        <w:rPr>
          <w:rStyle w:val="Teksttreci2"/>
          <w:color w:val="000000"/>
          <w:lang w:eastAsia="en-US"/>
        </w:rPr>
        <w:t xml:space="preserve">instrument </w:t>
      </w:r>
      <w:r>
        <w:rPr>
          <w:rStyle w:val="Teksttreci2"/>
          <w:color w:val="000000"/>
        </w:rPr>
        <w:t>tłumaczyć można brakiem wyraźnej specjalizacji znaczenio-</w:t>
      </w:r>
    </w:p>
    <w:p w:rsidR="00BB66FB" w:rsidRDefault="00BB66FB">
      <w:pPr>
        <w:pStyle w:val="Teksttreci20"/>
        <w:shd w:val="clear" w:color="auto" w:fill="auto"/>
        <w:spacing w:before="0"/>
      </w:pPr>
      <w:r>
        <w:rPr>
          <w:rStyle w:val="Teksttreci2"/>
          <w:color w:val="000000"/>
        </w:rPr>
        <w:t xml:space="preserve">wej tego </w:t>
      </w:r>
      <w:r>
        <w:rPr>
          <w:rStyle w:val="Teksttreci2"/>
          <w:color w:val="000000"/>
          <w:lang w:val="cs-CZ" w:eastAsia="cs-CZ"/>
        </w:rPr>
        <w:t xml:space="preserve">formantu. </w:t>
      </w:r>
      <w:r>
        <w:rPr>
          <w:rStyle w:val="Teksttreci2"/>
          <w:color w:val="000000"/>
        </w:rPr>
        <w:t>We współczesnym języku polskim w związku z wy</w:t>
      </w:r>
      <w:r>
        <w:rPr>
          <w:rStyle w:val="Teksttreci2"/>
          <w:color w:val="000000"/>
        </w:rPr>
        <w:softHyphen/>
        <w:t>krystalizowaniem się nowej funkcji znaczeniowej sufiksów: -arka, -nik (nazwy narzędzi) przyrostek -acz coraz częściej bywa „kojarzony” z no</w:t>
      </w:r>
      <w:r>
        <w:rPr>
          <w:rStyle w:val="Teksttreci2"/>
          <w:color w:val="000000"/>
        </w:rPr>
        <w:softHyphen/>
        <w:t xml:space="preserve">men agentis. Świadczą również o tym oboczności: </w:t>
      </w:r>
      <w:r>
        <w:rPr>
          <w:rStyle w:val="Teksttreci2Kursywa"/>
          <w:color w:val="000000"/>
        </w:rPr>
        <w:t>czytnik : czytacz</w:t>
      </w:r>
      <w:r>
        <w:rPr>
          <w:rStyle w:val="Teksttreci2"/>
          <w:color w:val="000000"/>
        </w:rPr>
        <w:t>, prze</w:t>
      </w:r>
      <w:r>
        <w:rPr>
          <w:rStyle w:val="Teksttreci2Kursywa"/>
          <w:color w:val="000000"/>
        </w:rPr>
        <w:t>lewnik : przelewacz, wiejnik : wiejacz,</w:t>
      </w:r>
      <w:r>
        <w:rPr>
          <w:rStyle w:val="Teksttreci2"/>
          <w:color w:val="000000"/>
        </w:rPr>
        <w:t xml:space="preserve"> (u Lindego), </w:t>
      </w:r>
      <w:r>
        <w:rPr>
          <w:rStyle w:val="Teksttreci2Kursywa"/>
          <w:color w:val="000000"/>
        </w:rPr>
        <w:t xml:space="preserve">zgłębnik : zgłębiacz. </w:t>
      </w:r>
      <w:r>
        <w:rPr>
          <w:rStyle w:val="Teksttreci2"/>
          <w:color w:val="000000"/>
        </w:rPr>
        <w:t xml:space="preserve">Znaczenie osobowe wyrazów </w:t>
      </w:r>
      <w:r>
        <w:rPr>
          <w:rStyle w:val="Teksttreci2Kursywa"/>
          <w:color w:val="000000"/>
        </w:rPr>
        <w:t>czytacz, przelewacz, wiejacz, zgłębiacz</w:t>
      </w:r>
      <w:r>
        <w:rPr>
          <w:rStyle w:val="Teksttreci2"/>
          <w:color w:val="000000"/>
        </w:rPr>
        <w:t xml:space="preserve"> wy</w:t>
      </w:r>
      <w:r>
        <w:rPr>
          <w:rStyle w:val="Teksttreci2"/>
          <w:color w:val="000000"/>
        </w:rPr>
        <w:softHyphen/>
        <w:t xml:space="preserve">stąpiło dzięki zastosowaniu </w:t>
      </w:r>
      <w:r>
        <w:rPr>
          <w:rStyle w:val="Teksttreci2"/>
          <w:color w:val="000000"/>
          <w:lang w:val="cs-CZ" w:eastAsia="cs-CZ"/>
        </w:rPr>
        <w:t xml:space="preserve">formantu </w:t>
      </w:r>
      <w:r>
        <w:rPr>
          <w:rStyle w:val="Teksttreci2"/>
          <w:color w:val="000000"/>
        </w:rPr>
        <w:t>-acz.</w:t>
      </w:r>
    </w:p>
    <w:p w:rsidR="00BB66FB" w:rsidRDefault="00BB66FB">
      <w:pPr>
        <w:pStyle w:val="Teksttreci80"/>
        <w:shd w:val="clear" w:color="auto" w:fill="auto"/>
        <w:ind w:left="6220"/>
        <w:jc w:val="left"/>
        <w:sectPr w:rsidR="00BB66FB">
          <w:headerReference w:type="even" r:id="rId41"/>
          <w:headerReference w:type="default" r:id="rId42"/>
          <w:pgSz w:w="11900" w:h="16840"/>
          <w:pgMar w:top="1593" w:right="1810" w:bottom="1271" w:left="1150" w:header="0" w:footer="3" w:gutter="0"/>
          <w:pgNumType w:start="171"/>
          <w:cols w:space="708"/>
          <w:noEndnote/>
          <w:docGrid w:linePitch="360"/>
        </w:sectPr>
      </w:pPr>
      <w:r>
        <w:rPr>
          <w:rStyle w:val="Teksttreci8"/>
          <w:i/>
          <w:iCs/>
          <w:color w:val="000000"/>
        </w:rPr>
        <w:t>Danuta Oleszczak</w:t>
      </w:r>
    </w:p>
    <w:p w:rsidR="00BB66FB" w:rsidRDefault="00BB66FB">
      <w:pPr>
        <w:spacing w:line="240" w:lineRule="exact"/>
        <w:rPr>
          <w:color w:val="auto"/>
          <w:sz w:val="19"/>
          <w:szCs w:val="19"/>
        </w:rPr>
      </w:pPr>
    </w:p>
    <w:p w:rsidR="00BB66FB" w:rsidRDefault="00BB66FB">
      <w:pPr>
        <w:spacing w:line="240" w:lineRule="exact"/>
        <w:rPr>
          <w:color w:val="auto"/>
          <w:sz w:val="19"/>
          <w:szCs w:val="19"/>
        </w:rPr>
      </w:pPr>
    </w:p>
    <w:p w:rsidR="00BB66FB" w:rsidRDefault="00BB66FB">
      <w:pPr>
        <w:spacing w:line="240" w:lineRule="exact"/>
        <w:rPr>
          <w:color w:val="auto"/>
          <w:sz w:val="19"/>
          <w:szCs w:val="19"/>
        </w:rPr>
      </w:pPr>
    </w:p>
    <w:p w:rsidR="00BB66FB" w:rsidRDefault="00BB66FB">
      <w:pPr>
        <w:spacing w:line="240" w:lineRule="exact"/>
        <w:rPr>
          <w:color w:val="auto"/>
          <w:sz w:val="19"/>
          <w:szCs w:val="19"/>
        </w:rPr>
      </w:pPr>
    </w:p>
    <w:p w:rsidR="00BB66FB" w:rsidRDefault="00BB66FB">
      <w:pPr>
        <w:spacing w:line="240" w:lineRule="exact"/>
        <w:rPr>
          <w:color w:val="auto"/>
          <w:sz w:val="19"/>
          <w:szCs w:val="19"/>
        </w:rPr>
      </w:pPr>
    </w:p>
    <w:p w:rsidR="00BB66FB" w:rsidRDefault="00BB66FB">
      <w:pPr>
        <w:spacing w:line="240" w:lineRule="exact"/>
        <w:rPr>
          <w:color w:val="auto"/>
          <w:sz w:val="19"/>
          <w:szCs w:val="19"/>
        </w:rPr>
      </w:pPr>
    </w:p>
    <w:p w:rsidR="00BB66FB" w:rsidRDefault="00BB66FB">
      <w:pPr>
        <w:spacing w:before="60" w:after="60" w:line="240" w:lineRule="exact"/>
        <w:rPr>
          <w:color w:val="auto"/>
          <w:sz w:val="19"/>
          <w:szCs w:val="19"/>
        </w:rPr>
      </w:pPr>
    </w:p>
    <w:p w:rsidR="00BB66FB" w:rsidRDefault="00BB66FB">
      <w:pPr>
        <w:rPr>
          <w:color w:val="auto"/>
          <w:sz w:val="2"/>
          <w:szCs w:val="2"/>
        </w:rPr>
        <w:sectPr w:rsidR="00BB66FB">
          <w:headerReference w:type="even" r:id="rId43"/>
          <w:headerReference w:type="default" r:id="rId44"/>
          <w:pgSz w:w="11900" w:h="16840"/>
          <w:pgMar w:top="1520" w:right="0" w:bottom="1332" w:left="0" w:header="0" w:footer="3" w:gutter="0"/>
          <w:pgNumType w:start="39"/>
          <w:cols w:space="708"/>
          <w:noEndnote/>
          <w:docGrid w:linePitch="360"/>
        </w:sectPr>
      </w:pPr>
    </w:p>
    <w:p w:rsidR="00BB66FB" w:rsidRDefault="00BB66FB">
      <w:pPr>
        <w:pStyle w:val="Teksttreci80"/>
        <w:shd w:val="clear" w:color="auto" w:fill="auto"/>
        <w:spacing w:after="300" w:line="280" w:lineRule="exact"/>
        <w:ind w:firstLine="420"/>
      </w:pPr>
      <w:r>
        <w:rPr>
          <w:rStyle w:val="Teksttreci8"/>
          <w:i/>
          <w:iCs/>
          <w:color w:val="000000"/>
        </w:rPr>
        <w:lastRenderedPageBreak/>
        <w:t>Odmiana wyrazu kino.</w:t>
      </w:r>
    </w:p>
    <w:p w:rsidR="00BB66FB" w:rsidRDefault="00BB66FB">
      <w:pPr>
        <w:pStyle w:val="Teksttreci20"/>
        <w:shd w:val="clear" w:color="auto" w:fill="auto"/>
        <w:spacing w:before="0"/>
        <w:ind w:firstLine="420"/>
      </w:pPr>
      <w:r>
        <w:rPr>
          <w:rStyle w:val="Teksttreci2"/>
          <w:color w:val="000000"/>
        </w:rPr>
        <w:t xml:space="preserve">Ob. Jadwiga Górczana z Tarnowa pisze, że jedna z jej znajomych nie odmienia wyrazu kino, mówi: </w:t>
      </w:r>
      <w:r>
        <w:rPr>
          <w:rStyle w:val="Teksttreci2Kursywa"/>
          <w:color w:val="000000"/>
        </w:rPr>
        <w:t>idę do kino, kupię bilety do kino,</w:t>
      </w:r>
      <w:r>
        <w:rPr>
          <w:rStyle w:val="Teksttreci2"/>
          <w:color w:val="000000"/>
        </w:rPr>
        <w:t xml:space="preserve"> co ko</w:t>
      </w:r>
      <w:r>
        <w:rPr>
          <w:rStyle w:val="Teksttreci2"/>
          <w:color w:val="000000"/>
        </w:rPr>
        <w:softHyphen/>
        <w:t>respondentkę razi.</w:t>
      </w:r>
    </w:p>
    <w:p w:rsidR="00BB66FB" w:rsidRDefault="00BB66FB">
      <w:pPr>
        <w:pStyle w:val="Teksttreci20"/>
        <w:shd w:val="clear" w:color="auto" w:fill="auto"/>
        <w:spacing w:before="0"/>
        <w:ind w:firstLine="420"/>
        <w:sectPr w:rsidR="00BB66FB">
          <w:type w:val="continuous"/>
          <w:pgSz w:w="11900" w:h="16840"/>
          <w:pgMar w:top="1520" w:right="1684" w:bottom="1332" w:left="987" w:header="0" w:footer="3" w:gutter="0"/>
          <w:cols w:space="708"/>
          <w:noEndnote/>
          <w:docGrid w:linePitch="360"/>
        </w:sectPr>
      </w:pPr>
      <w:r>
        <w:rPr>
          <w:rStyle w:val="Teksttreci2"/>
          <w:color w:val="000000"/>
        </w:rPr>
        <w:t xml:space="preserve">— Nie tylko korespondentkę. Wyraz </w:t>
      </w:r>
      <w:r>
        <w:rPr>
          <w:rStyle w:val="Teksttreci2Kursywa"/>
          <w:color w:val="000000"/>
        </w:rPr>
        <w:t>kino,</w:t>
      </w:r>
      <w:r>
        <w:rPr>
          <w:rStyle w:val="Teksttreci2"/>
          <w:color w:val="000000"/>
        </w:rPr>
        <w:t xml:space="preserve"> niezależnie od swego obce</w:t>
      </w:r>
      <w:r>
        <w:rPr>
          <w:rStyle w:val="Teksttreci2"/>
          <w:color w:val="000000"/>
        </w:rPr>
        <w:softHyphen/>
        <w:t xml:space="preserve">go pochodzenia, tak samo dobrze nadaje się do odmiany, jak wyrazy </w:t>
      </w:r>
      <w:r>
        <w:rPr>
          <w:rStyle w:val="Teksttreci2Kursywa"/>
          <w:color w:val="000000"/>
        </w:rPr>
        <w:t>okno, siano, lato</w:t>
      </w:r>
      <w:r>
        <w:rPr>
          <w:rStyle w:val="Teksttreci2"/>
          <w:color w:val="000000"/>
        </w:rPr>
        <w:t xml:space="preserve"> i wszelkie inne rzeczowniki rodzaju nijakiego zakończone na -o. Ze stanowiska norm dzisiejszych nieodmienianie wyrazu </w:t>
      </w:r>
      <w:r>
        <w:rPr>
          <w:rStyle w:val="Teksttreci2Kursywa"/>
          <w:color w:val="000000"/>
        </w:rPr>
        <w:t>kino</w:t>
      </w:r>
      <w:r>
        <w:rPr>
          <w:rStyle w:val="Teksttreci2"/>
          <w:color w:val="000000"/>
        </w:rPr>
        <w:t xml:space="preserve"> należy uznać za niepoprawne. Ciekawe tylko, skąd ten błąd się wziął. Możliwość pierwsza: osoba mówiąca </w:t>
      </w:r>
      <w:r>
        <w:rPr>
          <w:rStyle w:val="Teksttreci2Kursywa"/>
          <w:color w:val="000000"/>
        </w:rPr>
        <w:t>idą do kino</w:t>
      </w:r>
      <w:r>
        <w:rPr>
          <w:rStyle w:val="Teksttreci2"/>
          <w:color w:val="000000"/>
        </w:rPr>
        <w:t xml:space="preserve"> robi to pod wpływem języka rosyj</w:t>
      </w:r>
      <w:r>
        <w:rPr>
          <w:rStyle w:val="Teksttreci2"/>
          <w:color w:val="000000"/>
        </w:rPr>
        <w:softHyphen/>
        <w:t xml:space="preserve">skiego, w którym wyraz ten akcentowany na sylabie ostatniej: </w:t>
      </w:r>
      <w:r>
        <w:rPr>
          <w:rStyle w:val="Teksttreci2Kursywa"/>
          <w:color w:val="000000"/>
        </w:rPr>
        <w:t>kino,</w:t>
      </w:r>
      <w:r>
        <w:rPr>
          <w:rStyle w:val="Teksttreci2"/>
          <w:color w:val="000000"/>
        </w:rPr>
        <w:t xml:space="preserve"> jest nieodmienny. Jest i możliwość inna, której prawdopodobieństwo byłoby tym większe, im więcej lat miałaby owa znajoma korespondentki nie od</w:t>
      </w:r>
      <w:r>
        <w:rPr>
          <w:rStyle w:val="Teksttreci2"/>
          <w:color w:val="000000"/>
        </w:rPr>
        <w:softHyphen/>
        <w:t xml:space="preserve">mieniająca wyrazu </w:t>
      </w:r>
      <w:r>
        <w:rPr>
          <w:rStyle w:val="Teksttreci2Kursywa"/>
          <w:color w:val="000000"/>
        </w:rPr>
        <w:t>kino.</w:t>
      </w:r>
      <w:r>
        <w:rPr>
          <w:rStyle w:val="Teksttreci2"/>
          <w:color w:val="000000"/>
        </w:rPr>
        <w:t xml:space="preserve"> Bo w Gramatyce Stanisława Szobera, wydanej w roku 1923, a więc lat temu równo czterdzieści, wśród wyrazów nieod</w:t>
      </w:r>
      <w:r>
        <w:rPr>
          <w:rStyle w:val="Teksttreci2"/>
          <w:color w:val="000000"/>
        </w:rPr>
        <w:softHyphen/>
        <w:t xml:space="preserve">miennych obcego pochodzenia wymienione są wyrazy </w:t>
      </w:r>
      <w:r>
        <w:rPr>
          <w:rStyle w:val="Teksttreci2Kursywa"/>
          <w:color w:val="000000"/>
        </w:rPr>
        <w:t>kino, auto</w:t>
      </w:r>
      <w:r>
        <w:rPr>
          <w:rStyle w:val="Teksttreci2"/>
          <w:color w:val="000000"/>
        </w:rPr>
        <w:t xml:space="preserve"> i </w:t>
      </w:r>
      <w:r>
        <w:rPr>
          <w:rStyle w:val="Teksttreci2Kursywa"/>
          <w:color w:val="000000"/>
        </w:rPr>
        <w:t>qui- -pro-quo. 7;</w:t>
      </w:r>
      <w:r>
        <w:rPr>
          <w:rStyle w:val="Teksttreci2"/>
          <w:color w:val="000000"/>
        </w:rPr>
        <w:t xml:space="preserve"> tych dwa pierwsze są dziś odmieniane, </w:t>
      </w:r>
      <w:r>
        <w:rPr>
          <w:rStyle w:val="Teksttreci2Kursywa"/>
          <w:color w:val="000000"/>
        </w:rPr>
        <w:t>qui-pro-quo</w:t>
      </w:r>
      <w:r>
        <w:rPr>
          <w:rStyle w:val="Teksttreci2"/>
          <w:color w:val="000000"/>
        </w:rPr>
        <w:t xml:space="preserve"> jest właś</w:t>
      </w:r>
      <w:r>
        <w:rPr>
          <w:rStyle w:val="Teksttreci2"/>
          <w:color w:val="000000"/>
        </w:rPr>
        <w:softHyphen/>
        <w:t xml:space="preserve">ciwie nie wyrazem, ale łacińskim wyrażeniem składającym się z trzech elementów, które się nie zlały w jedną całość. </w:t>
      </w:r>
      <w:r>
        <w:rPr>
          <w:rStyle w:val="Teksttreci2Kursywa"/>
          <w:color w:val="000000"/>
        </w:rPr>
        <w:t>Qui-pro-quo</w:t>
      </w:r>
      <w:r>
        <w:rPr>
          <w:rStyle w:val="Teksttreci2"/>
          <w:color w:val="000000"/>
        </w:rPr>
        <w:t xml:space="preserve"> było kiedyś nazwą kabaretu warszawskiego, wtedy nadarzały się okazje odmieniania tej nazwy. Robił to na przykład jakiś satyryczny poeta, który pisał w oko</w:t>
      </w:r>
      <w:r>
        <w:rPr>
          <w:rStyle w:val="Teksttreci2"/>
          <w:color w:val="000000"/>
        </w:rPr>
        <w:softHyphen/>
        <w:t>licznościowym wierszyku: ,,Byłem w Qui-pro-quie; Boiska strasznie ry</w:t>
      </w:r>
      <w:r>
        <w:rPr>
          <w:rStyle w:val="Teksttreci2"/>
          <w:color w:val="000000"/>
        </w:rPr>
        <w:softHyphen/>
        <w:t xml:space="preserve">czy”. </w:t>
      </w:r>
      <w:r>
        <w:rPr>
          <w:rStyle w:val="Teksttreci2Kursywa"/>
          <w:color w:val="000000"/>
        </w:rPr>
        <w:t>Qui-pro-quo</w:t>
      </w:r>
      <w:r>
        <w:rPr>
          <w:rStyle w:val="Teksttreci2"/>
          <w:color w:val="000000"/>
        </w:rPr>
        <w:t xml:space="preserve"> znaczy po łacinie dosłownie: „jeden zamiast drugiego”, ten, kto treść rozumie, raczej nie nadaje temu wyrażeniu form odmia</w:t>
      </w:r>
      <w:r>
        <w:rPr>
          <w:rStyle w:val="Teksttreci2"/>
          <w:color w:val="000000"/>
        </w:rPr>
        <w:softHyphen/>
        <w:t xml:space="preserve">ny. Wyrażenie jest zresztą książkowe. Co do wyrazu </w:t>
      </w:r>
      <w:r>
        <w:rPr>
          <w:rStyle w:val="Teksttreci2Kursywa"/>
          <w:color w:val="000000"/>
        </w:rPr>
        <w:t>kino,</w:t>
      </w:r>
      <w:r>
        <w:rPr>
          <w:rStyle w:val="Teksttreci2"/>
          <w:color w:val="000000"/>
        </w:rPr>
        <w:t xml:space="preserve"> można stwier</w:t>
      </w:r>
      <w:r>
        <w:rPr>
          <w:rStyle w:val="Teksttreci2"/>
          <w:color w:val="000000"/>
        </w:rPr>
        <w:softHyphen/>
        <w:t xml:space="preserve">dzić, że w znaczeniu dzisiejszym liczy on sobie niewiele dziesięcioleci. Jest to skrót </w:t>
      </w:r>
      <w:r>
        <w:rPr>
          <w:rStyle w:val="Teksttreci2Kursywa"/>
          <w:color w:val="000000"/>
        </w:rPr>
        <w:t>kinematografu</w:t>
      </w:r>
      <w:r>
        <w:rPr>
          <w:rStyle w:val="Teksttreci2"/>
          <w:color w:val="000000"/>
        </w:rPr>
        <w:t xml:space="preserve"> jednego z neologizmów współczesnych utwo</w:t>
      </w:r>
      <w:r>
        <w:rPr>
          <w:rStyle w:val="Teksttreci2"/>
          <w:color w:val="000000"/>
        </w:rPr>
        <w:softHyphen/>
        <w:t xml:space="preserve">rzonych z pierwiastków greckich: </w:t>
      </w:r>
      <w:r>
        <w:rPr>
          <w:rStyle w:val="Teksttreci2Kursywa"/>
          <w:color w:val="000000"/>
        </w:rPr>
        <w:t>kinematograf</w:t>
      </w:r>
      <w:r>
        <w:rPr>
          <w:rStyle w:val="Teksttreci2"/>
          <w:color w:val="000000"/>
        </w:rPr>
        <w:t xml:space="preserve"> znaczy dosłownie: „(przy</w:t>
      </w:r>
      <w:r>
        <w:rPr>
          <w:rStyle w:val="Teksttreci2"/>
          <w:color w:val="000000"/>
        </w:rPr>
        <w:softHyphen/>
        <w:t>rząd) zapisujący ruch”. Ten złożony wyraz wyszedł już zupełnie z uży</w:t>
      </w:r>
      <w:r>
        <w:rPr>
          <w:rStyle w:val="Teksttreci2"/>
          <w:color w:val="000000"/>
        </w:rPr>
        <w:softHyphen/>
        <w:t>cia, tak samo jak w języku rosyjskim i we francuskim. W Słowniku War</w:t>
      </w:r>
      <w:r>
        <w:rPr>
          <w:rStyle w:val="Teksttreci2"/>
          <w:color w:val="000000"/>
        </w:rPr>
        <w:softHyphen/>
        <w:t xml:space="preserve">szawskim pod hasłem </w:t>
      </w:r>
      <w:r>
        <w:rPr>
          <w:rStyle w:val="Teksttreci2Kursywa"/>
          <w:color w:val="000000"/>
        </w:rPr>
        <w:t>kino</w:t>
      </w:r>
      <w:r>
        <w:rPr>
          <w:rStyle w:val="Teksttreci2"/>
          <w:color w:val="000000"/>
        </w:rPr>
        <w:t xml:space="preserve"> znajdujemy zaskakujące dzisiejszego czytel</w:t>
      </w:r>
      <w:r>
        <w:rPr>
          <w:rStyle w:val="Teksttreci2"/>
          <w:color w:val="000000"/>
        </w:rPr>
        <w:softHyphen/>
        <w:t>nika objaśnienie: „zaschły sok niektórych roślin dający farbę brązową”. Wyraz określony, jest jako nieodmienny i objaśniony jako pochodzący z języków afrykańskich. Jest to częściowe powtórzenie objaśnienia umieszczonego w Słowniku Wileńskim, wydanym w roku 1861, o kine</w:t>
      </w:r>
      <w:r>
        <w:rPr>
          <w:rStyle w:val="Teksttreci2"/>
          <w:color w:val="000000"/>
        </w:rPr>
        <w:softHyphen/>
        <w:t>matografii, czyli sztuce filmowej, nikt wtedy jeszcze nie słyszał, początki</w:t>
      </w:r>
    </w:p>
    <w:p w:rsidR="00BB66FB" w:rsidRDefault="00BB66FB">
      <w:pPr>
        <w:pStyle w:val="Teksttreci20"/>
        <w:shd w:val="clear" w:color="auto" w:fill="auto"/>
        <w:spacing w:before="0" w:after="316" w:line="300" w:lineRule="exact"/>
        <w:ind w:right="800"/>
      </w:pPr>
      <w:r>
        <w:rPr>
          <w:rStyle w:val="Teksttreci2"/>
          <w:color w:val="000000"/>
        </w:rPr>
        <w:lastRenderedPageBreak/>
        <w:t xml:space="preserve">jej są o przeszło trzydzieści lat późniejsze. Owo </w:t>
      </w:r>
      <w:r>
        <w:rPr>
          <w:rStyle w:val="Teksttreci2Kursywa"/>
          <w:color w:val="000000"/>
        </w:rPr>
        <w:t>kino</w:t>
      </w:r>
      <w:r>
        <w:rPr>
          <w:rStyle w:val="Teksttreci2"/>
          <w:color w:val="000000"/>
        </w:rPr>
        <w:t xml:space="preserve"> „zaschły sok roślin” jest przypadkowym i dziś zapomnianym homonimem dzisiejszego </w:t>
      </w:r>
      <w:r>
        <w:rPr>
          <w:rStyle w:val="Teksttreci2Kursywa"/>
          <w:color w:val="000000"/>
        </w:rPr>
        <w:t>kina</w:t>
      </w:r>
      <w:r>
        <w:rPr>
          <w:rStyle w:val="Teksttreci2"/>
          <w:color w:val="000000"/>
        </w:rPr>
        <w:t>, włączonego do systemu polskich form gramatycznych i odmienianego według wzoru odmiany rzeczowników nijakich na -o.</w:t>
      </w:r>
    </w:p>
    <w:p w:rsidR="00BB66FB" w:rsidRDefault="00BB66FB">
      <w:pPr>
        <w:pStyle w:val="Teksttreci80"/>
        <w:shd w:val="clear" w:color="auto" w:fill="auto"/>
        <w:spacing w:after="189" w:line="280" w:lineRule="exact"/>
        <w:ind w:firstLine="400"/>
      </w:pPr>
      <w:r>
        <w:rPr>
          <w:rStyle w:val="Teksttreci8"/>
          <w:i/>
          <w:iCs/>
          <w:color w:val="000000"/>
        </w:rPr>
        <w:t>Wigry</w:t>
      </w:r>
      <w:r>
        <w:rPr>
          <w:rStyle w:val="Teksttreci8Bezkursywy"/>
          <w:i w:val="0"/>
          <w:iCs w:val="0"/>
          <w:color w:val="000000"/>
        </w:rPr>
        <w:t xml:space="preserve"> — </w:t>
      </w:r>
      <w:r>
        <w:rPr>
          <w:rStyle w:val="Teksttreci8"/>
          <w:i/>
          <w:iCs/>
          <w:color w:val="000000"/>
        </w:rPr>
        <w:t>wigierski.</w:t>
      </w:r>
    </w:p>
    <w:p w:rsidR="00BB66FB" w:rsidRDefault="00BB66FB">
      <w:pPr>
        <w:pStyle w:val="Teksttreci20"/>
        <w:shd w:val="clear" w:color="auto" w:fill="auto"/>
        <w:spacing w:before="0" w:line="294" w:lineRule="exact"/>
        <w:ind w:firstLine="400"/>
      </w:pPr>
      <w:r>
        <w:rPr>
          <w:rStyle w:val="Teksttreci2"/>
          <w:color w:val="000000"/>
        </w:rPr>
        <w:t>Korespondentka, która się podpisała „Pani Wiera z Chomontowic”</w:t>
      </w:r>
    </w:p>
    <w:p w:rsidR="00BB66FB" w:rsidRDefault="00BB66FB">
      <w:pPr>
        <w:pStyle w:val="Teksttreci20"/>
        <w:shd w:val="clear" w:color="auto" w:fill="auto"/>
        <w:spacing w:before="0" w:line="294" w:lineRule="exact"/>
        <w:ind w:right="800"/>
      </w:pPr>
      <w:r>
        <w:rPr>
          <w:rStyle w:val="Teksttreci2"/>
          <w:color w:val="000000"/>
        </w:rPr>
        <w:t>— więc wymieniam ten tytuł, żeby nie dotknąć pani Wiery przez nazwa</w:t>
      </w:r>
      <w:r>
        <w:rPr>
          <w:rStyle w:val="Teksttreci2"/>
          <w:color w:val="000000"/>
        </w:rPr>
        <w:softHyphen/>
        <w:t>nie jej obywatelką — przeczytała w pewnym piśmie artykuł pod tytu</w:t>
      </w:r>
      <w:r>
        <w:rPr>
          <w:rStyle w:val="Teksttreci2"/>
          <w:color w:val="000000"/>
        </w:rPr>
        <w:softHyphen/>
        <w:t xml:space="preserve">łem „Wigierskie </w:t>
      </w:r>
      <w:r>
        <w:rPr>
          <w:rStyle w:val="Teksttreci2"/>
          <w:color w:val="000000"/>
          <w:lang w:val="cs-CZ" w:eastAsia="cs-CZ"/>
        </w:rPr>
        <w:t xml:space="preserve">bobry” </w:t>
      </w:r>
      <w:r>
        <w:rPr>
          <w:rStyle w:val="Teksttreci2"/>
          <w:color w:val="000000"/>
        </w:rPr>
        <w:t xml:space="preserve">i sądzi, że przymiotnik </w:t>
      </w:r>
      <w:r>
        <w:rPr>
          <w:rStyle w:val="Teksttreci2Kursywa"/>
          <w:color w:val="000000"/>
        </w:rPr>
        <w:t>wigierskie</w:t>
      </w:r>
      <w:r>
        <w:rPr>
          <w:rStyle w:val="Teksttreci2"/>
          <w:color w:val="000000"/>
        </w:rPr>
        <w:t xml:space="preserve"> nie jest po</w:t>
      </w:r>
      <w:r>
        <w:rPr>
          <w:rStyle w:val="Teksttreci2"/>
          <w:color w:val="000000"/>
        </w:rPr>
        <w:softHyphen/>
        <w:t>prawnie utworzony.</w:t>
      </w:r>
    </w:p>
    <w:p w:rsidR="00BB66FB" w:rsidRDefault="00BB66FB">
      <w:pPr>
        <w:pStyle w:val="Teksttreci20"/>
        <w:numPr>
          <w:ilvl w:val="0"/>
          <w:numId w:val="3"/>
        </w:numPr>
        <w:shd w:val="clear" w:color="auto" w:fill="auto"/>
        <w:tabs>
          <w:tab w:val="left" w:pos="758"/>
        </w:tabs>
        <w:spacing w:before="0" w:line="294" w:lineRule="exact"/>
        <w:ind w:right="800" w:firstLine="400"/>
      </w:pPr>
      <w:r>
        <w:rPr>
          <w:rStyle w:val="Teksttreci2"/>
          <w:color w:val="000000"/>
        </w:rPr>
        <w:t>A cóż miałoby być poprawniejsze? Możliwa by była najwyżej for</w:t>
      </w:r>
      <w:r>
        <w:rPr>
          <w:rStyle w:val="Teksttreci2"/>
          <w:color w:val="000000"/>
        </w:rPr>
        <w:softHyphen/>
        <w:t xml:space="preserve">ma </w:t>
      </w:r>
      <w:r>
        <w:rPr>
          <w:rStyle w:val="Teksttreci2Kursywa"/>
          <w:color w:val="000000"/>
        </w:rPr>
        <w:t>wigrowskie</w:t>
      </w:r>
      <w:r>
        <w:rPr>
          <w:rStyle w:val="Teksttreci2"/>
          <w:color w:val="000000"/>
        </w:rPr>
        <w:t xml:space="preserve"> utworzona za pomocą </w:t>
      </w:r>
      <w:r>
        <w:rPr>
          <w:rStyle w:val="Teksttreci2"/>
          <w:color w:val="000000"/>
          <w:lang w:val="cs-CZ" w:eastAsia="cs-CZ"/>
        </w:rPr>
        <w:t xml:space="preserve">formantu </w:t>
      </w:r>
      <w:r>
        <w:rPr>
          <w:rStyle w:val="Teksttreci2"/>
          <w:color w:val="000000"/>
        </w:rPr>
        <w:t>-</w:t>
      </w:r>
      <w:r>
        <w:rPr>
          <w:rStyle w:val="Teksttreci2Kursywa"/>
          <w:color w:val="000000"/>
        </w:rPr>
        <w:t>owski,</w:t>
      </w:r>
      <w:r>
        <w:rPr>
          <w:rStyle w:val="Teksttreci2"/>
          <w:color w:val="000000"/>
        </w:rPr>
        <w:t xml:space="preserve"> często stosowane</w:t>
      </w:r>
      <w:r>
        <w:rPr>
          <w:rStyle w:val="Teksttreci2"/>
          <w:color w:val="000000"/>
        </w:rPr>
        <w:softHyphen/>
        <w:t>go na Mazowszu, a mającego tę dobrą stronę, że jego użycie pozwala unik</w:t>
      </w:r>
      <w:r>
        <w:rPr>
          <w:rStyle w:val="Teksttreci2"/>
          <w:color w:val="000000"/>
        </w:rPr>
        <w:softHyphen/>
        <w:t>nąć zmian w części podstawowej, od której tworzony jest przymiotnik.</w:t>
      </w:r>
    </w:p>
    <w:p w:rsidR="00BB66FB" w:rsidRDefault="00BB66FB">
      <w:pPr>
        <w:pStyle w:val="Teksttreci20"/>
        <w:shd w:val="clear" w:color="auto" w:fill="auto"/>
        <w:spacing w:before="0" w:after="311" w:line="294" w:lineRule="exact"/>
        <w:ind w:right="800"/>
      </w:pPr>
      <w:r>
        <w:rPr>
          <w:rStyle w:val="Teksttreci2"/>
          <w:color w:val="000000"/>
        </w:rPr>
        <w:t xml:space="preserve">Ale skoro istnieje tradycyjna forma </w:t>
      </w:r>
      <w:r>
        <w:rPr>
          <w:rStyle w:val="Teksttreci2Kursywa"/>
          <w:color w:val="000000"/>
        </w:rPr>
        <w:t>wigierski</w:t>
      </w:r>
      <w:r>
        <w:rPr>
          <w:rStyle w:val="Teksttreci2"/>
          <w:color w:val="000000"/>
        </w:rPr>
        <w:t xml:space="preserve"> pozostająca w takim samym stosunku do nazwy </w:t>
      </w:r>
      <w:r>
        <w:rPr>
          <w:rStyle w:val="Teksttreci2Kursywa"/>
          <w:color w:val="000000"/>
        </w:rPr>
        <w:t>Wigry,</w:t>
      </w:r>
      <w:r>
        <w:rPr>
          <w:rStyle w:val="Teksttreci2"/>
          <w:color w:val="000000"/>
        </w:rPr>
        <w:t xml:space="preserve"> jak przymiotnik </w:t>
      </w:r>
      <w:r>
        <w:rPr>
          <w:rStyle w:val="Teksttreci2Kursywa"/>
          <w:color w:val="000000"/>
        </w:rPr>
        <w:t>węgierski</w:t>
      </w:r>
      <w:r>
        <w:rPr>
          <w:rStyle w:val="Teksttreci2"/>
          <w:color w:val="000000"/>
        </w:rPr>
        <w:t xml:space="preserve"> do nazwy </w:t>
      </w:r>
      <w:r>
        <w:rPr>
          <w:rStyle w:val="Teksttreci2Kursywa"/>
          <w:color w:val="000000"/>
        </w:rPr>
        <w:t>Węgry</w:t>
      </w:r>
      <w:r>
        <w:rPr>
          <w:rStyle w:val="Teksttreci2"/>
          <w:color w:val="000000"/>
        </w:rPr>
        <w:t>, to nie ma powodu formy tradycyjnej się wyrzekać.</w:t>
      </w:r>
    </w:p>
    <w:p w:rsidR="00BB66FB" w:rsidRDefault="00BB66FB">
      <w:pPr>
        <w:pStyle w:val="Teksttreci80"/>
        <w:shd w:val="clear" w:color="auto" w:fill="auto"/>
        <w:spacing w:after="183" w:line="280" w:lineRule="exact"/>
        <w:ind w:firstLine="400"/>
      </w:pPr>
      <w:r>
        <w:rPr>
          <w:rStyle w:val="Teksttreci8"/>
          <w:i/>
          <w:iCs/>
          <w:color w:val="000000"/>
        </w:rPr>
        <w:t>Niezgodliwy</w:t>
      </w:r>
      <w:r>
        <w:rPr>
          <w:rStyle w:val="Teksttreci8Bezkursywy"/>
          <w:i w:val="0"/>
          <w:iCs w:val="0"/>
          <w:color w:val="000000"/>
        </w:rPr>
        <w:t xml:space="preserve"> — </w:t>
      </w:r>
      <w:r>
        <w:rPr>
          <w:rStyle w:val="Teksttreci8"/>
          <w:i/>
          <w:iCs/>
          <w:color w:val="000000"/>
        </w:rPr>
        <w:t>niezgodny.</w:t>
      </w:r>
    </w:p>
    <w:p w:rsidR="00BB66FB" w:rsidRDefault="00BB66FB">
      <w:pPr>
        <w:pStyle w:val="Teksttreci20"/>
        <w:shd w:val="clear" w:color="auto" w:fill="auto"/>
        <w:tabs>
          <w:tab w:val="left" w:pos="9072"/>
        </w:tabs>
        <w:spacing w:before="0" w:line="294" w:lineRule="exact"/>
        <w:ind w:right="800" w:firstLine="400"/>
      </w:pPr>
      <w:r>
        <w:rPr>
          <w:rStyle w:val="Teksttreci2"/>
          <w:color w:val="000000"/>
        </w:rPr>
        <w:t xml:space="preserve">Ob. Stanisław Władysław Wegenko z Warszawy prosi o wyjaśnienie, czy istnieje w języku polskim przymiotnik </w:t>
      </w:r>
      <w:r>
        <w:rPr>
          <w:rStyle w:val="Teksttreci2Kursywa"/>
          <w:color w:val="000000"/>
        </w:rPr>
        <w:t>niezgodliwy</w:t>
      </w:r>
      <w:r>
        <w:rPr>
          <w:rStyle w:val="Teksttreci2"/>
          <w:color w:val="000000"/>
        </w:rPr>
        <w:t xml:space="preserve"> i jeżeli tak, to w jakich wypadkach można go używać.</w:t>
      </w:r>
    </w:p>
    <w:p w:rsidR="00BB66FB" w:rsidRDefault="00BB66FB">
      <w:pPr>
        <w:pStyle w:val="Teksttreci20"/>
        <w:numPr>
          <w:ilvl w:val="0"/>
          <w:numId w:val="3"/>
        </w:numPr>
        <w:shd w:val="clear" w:color="auto" w:fill="auto"/>
        <w:tabs>
          <w:tab w:val="left" w:pos="764"/>
        </w:tabs>
        <w:spacing w:before="0" w:line="294" w:lineRule="exact"/>
        <w:ind w:right="800" w:firstLine="400"/>
      </w:pPr>
      <w:r>
        <w:rPr>
          <w:rStyle w:val="Teksttreci2"/>
          <w:color w:val="000000"/>
        </w:rPr>
        <w:t xml:space="preserve">Pytanie świadczy o tym, że wyraz </w:t>
      </w:r>
      <w:r>
        <w:rPr>
          <w:rStyle w:val="Teksttreci2Kursywa"/>
          <w:color w:val="000000"/>
        </w:rPr>
        <w:t>niezgodliwy</w:t>
      </w:r>
      <w:r>
        <w:rPr>
          <w:rStyle w:val="Teksttreci2"/>
          <w:color w:val="000000"/>
        </w:rPr>
        <w:t xml:space="preserve"> nie jest odczuwany przez korespondenta jako bezpośrednio bliski; w pamięci pytającego nie ożywa żadna sytuacja, w której ten wyraz nadawałby się do użycia. </w:t>
      </w:r>
      <w:r>
        <w:rPr>
          <w:rStyle w:val="Teksttreci2Kursywa"/>
          <w:color w:val="000000"/>
        </w:rPr>
        <w:t>Nie</w:t>
      </w:r>
      <w:r>
        <w:rPr>
          <w:rStyle w:val="Teksttreci2Kursywa"/>
          <w:color w:val="000000"/>
        </w:rPr>
        <w:softHyphen/>
        <w:t>zgodliwy</w:t>
      </w:r>
      <w:r>
        <w:rPr>
          <w:rStyle w:val="Teksttreci2"/>
          <w:color w:val="000000"/>
        </w:rPr>
        <w:t xml:space="preserve"> jest formą archaiczną, zamiast której używamy dziś formy </w:t>
      </w:r>
      <w:r>
        <w:rPr>
          <w:rStyle w:val="Teksttreci2Kursywa"/>
          <w:color w:val="000000"/>
        </w:rPr>
        <w:t>nie</w:t>
      </w:r>
      <w:r>
        <w:rPr>
          <w:rStyle w:val="Teksttreci2Kursywa"/>
          <w:color w:val="000000"/>
        </w:rPr>
        <w:softHyphen/>
        <w:t>zgodny.</w:t>
      </w:r>
      <w:r>
        <w:rPr>
          <w:rStyle w:val="Teksttreci2"/>
          <w:color w:val="000000"/>
        </w:rPr>
        <w:t xml:space="preserve"> Mamy tu do czynienia nie po prostu z wypadkiem zastąpienia jednego wyrazu drugim, ale z wymianą cząstek słowotwórczych będącą wynikiem długiego procesu historycznego. W Słowniku Lindego formy przymiotnikowe </w:t>
      </w:r>
      <w:r>
        <w:rPr>
          <w:rStyle w:val="Teksttreci2Kursywa"/>
          <w:color w:val="000000"/>
        </w:rPr>
        <w:t>zgodliwy, zgodny</w:t>
      </w:r>
      <w:r>
        <w:rPr>
          <w:rStyle w:val="Teksttreci2"/>
          <w:color w:val="000000"/>
        </w:rPr>
        <w:t xml:space="preserve"> stanowią jedno hasło, to znaczy są wspólnym nagłówkiem przykładów na obie te formy i są objaśnione łącz</w:t>
      </w:r>
      <w:r>
        <w:rPr>
          <w:rStyle w:val="Teksttreci2"/>
          <w:color w:val="000000"/>
        </w:rPr>
        <w:softHyphen/>
        <w:t xml:space="preserve">nie: „zgadzający się, przystający na jedno, jednej woli, jednego chcenia, niesprzeczny”. W przykładach jest znaczna przewaga formy </w:t>
      </w:r>
      <w:r>
        <w:rPr>
          <w:rStyle w:val="Teksttreci2Kursywa"/>
          <w:color w:val="000000"/>
        </w:rPr>
        <w:t>zgodliwy</w:t>
      </w:r>
      <w:r>
        <w:rPr>
          <w:rStyle w:val="Teksttreci2"/>
          <w:color w:val="000000"/>
        </w:rPr>
        <w:t>.</w:t>
      </w:r>
    </w:p>
    <w:p w:rsidR="00BB66FB" w:rsidRDefault="00BB66FB">
      <w:pPr>
        <w:pStyle w:val="Teksttreci20"/>
        <w:shd w:val="clear" w:color="auto" w:fill="auto"/>
        <w:tabs>
          <w:tab w:val="left" w:leader="hyphen" w:pos="6822"/>
        </w:tabs>
        <w:spacing w:before="0" w:line="294" w:lineRule="exact"/>
        <w:ind w:right="800"/>
      </w:pPr>
      <w:r>
        <w:rPr>
          <w:rStyle w:val="Teksttreci2"/>
          <w:color w:val="000000"/>
        </w:rPr>
        <w:t xml:space="preserve">Dziś </w:t>
      </w:r>
      <w:r>
        <w:rPr>
          <w:rStyle w:val="Teksttreci2Kursywa"/>
          <w:color w:val="000000"/>
        </w:rPr>
        <w:t>zgodny</w:t>
      </w:r>
      <w:r>
        <w:rPr>
          <w:rStyle w:val="Teksttreci2"/>
          <w:color w:val="000000"/>
        </w:rPr>
        <w:t xml:space="preserve"> to mniej więcej tyle co «zgadzający się», </w:t>
      </w:r>
      <w:r>
        <w:rPr>
          <w:rStyle w:val="Teksttreci2Kursywa"/>
          <w:color w:val="000000"/>
        </w:rPr>
        <w:t>zgodliwy</w:t>
      </w:r>
      <w:r>
        <w:rPr>
          <w:rStyle w:val="Teksttreci2"/>
          <w:color w:val="000000"/>
        </w:rPr>
        <w:t xml:space="preserve"> — forma rzadsza — to „skłonny do tego, żeby się z kimś lub czymś zgadzać”. </w:t>
      </w:r>
      <w:r>
        <w:rPr>
          <w:rStyle w:val="Teksttreci2"/>
          <w:color w:val="000000"/>
          <w:lang w:val="cs-CZ" w:eastAsia="cs-CZ"/>
        </w:rPr>
        <w:t>For</w:t>
      </w:r>
      <w:r>
        <w:rPr>
          <w:rStyle w:val="Teksttreci2"/>
          <w:color w:val="000000"/>
          <w:lang w:val="cs-CZ" w:eastAsia="cs-CZ"/>
        </w:rPr>
        <w:softHyphen/>
        <w:t xml:space="preserve">mant </w:t>
      </w:r>
      <w:r>
        <w:rPr>
          <w:rStyle w:val="Teksttreci2"/>
          <w:color w:val="000000"/>
        </w:rPr>
        <w:t>(czyli przyrostek stosowany do tworzenia form)</w:t>
      </w:r>
      <w:r>
        <w:rPr>
          <w:rStyle w:val="Teksttreci2"/>
          <w:color w:val="000000"/>
        </w:rPr>
        <w:tab/>
      </w:r>
      <w:r>
        <w:rPr>
          <w:rStyle w:val="Teksttreci2Kursywa"/>
          <w:color w:val="000000"/>
        </w:rPr>
        <w:t>liwy</w:t>
      </w:r>
      <w:r>
        <w:rPr>
          <w:rStyle w:val="Teksttreci2"/>
          <w:color w:val="000000"/>
        </w:rPr>
        <w:t xml:space="preserve"> ma dość</w:t>
      </w:r>
    </w:p>
    <w:p w:rsidR="00BB66FB" w:rsidRDefault="00BB66FB">
      <w:pPr>
        <w:pStyle w:val="Teksttreci20"/>
        <w:shd w:val="clear" w:color="auto" w:fill="auto"/>
        <w:spacing w:before="0" w:line="294" w:lineRule="exact"/>
        <w:ind w:right="800"/>
      </w:pPr>
      <w:r>
        <w:rPr>
          <w:rStyle w:val="Teksttreci2"/>
          <w:color w:val="000000"/>
        </w:rPr>
        <w:t xml:space="preserve">określoną funkcję; </w:t>
      </w:r>
      <w:r>
        <w:rPr>
          <w:rStyle w:val="Teksttreci2Kursywa"/>
          <w:color w:val="000000"/>
        </w:rPr>
        <w:t>kłótliwy</w:t>
      </w:r>
      <w:r>
        <w:rPr>
          <w:rStyle w:val="Teksttreci2"/>
          <w:color w:val="000000"/>
        </w:rPr>
        <w:t xml:space="preserve"> to «skłonny do kłótni», </w:t>
      </w:r>
      <w:r>
        <w:rPr>
          <w:rStyle w:val="Teksttreci2Kursywa"/>
          <w:color w:val="000000"/>
        </w:rPr>
        <w:t>swarliwy</w:t>
      </w:r>
      <w:r>
        <w:rPr>
          <w:rStyle w:val="Teksttreci2"/>
          <w:color w:val="000000"/>
        </w:rPr>
        <w:t xml:space="preserve"> «skłonny do swaru», </w:t>
      </w:r>
      <w:r>
        <w:rPr>
          <w:rStyle w:val="Teksttreci2Kursywa"/>
          <w:color w:val="000000"/>
        </w:rPr>
        <w:t>lękliwy</w:t>
      </w:r>
      <w:r>
        <w:rPr>
          <w:rStyle w:val="Teksttreci2"/>
          <w:color w:val="000000"/>
        </w:rPr>
        <w:t xml:space="preserve"> «skłonny do lękania się, nieodważny», </w:t>
      </w:r>
      <w:r>
        <w:rPr>
          <w:rStyle w:val="Teksttreci2Kursywa"/>
          <w:color w:val="000000"/>
        </w:rPr>
        <w:t xml:space="preserve">płaczliwy </w:t>
      </w:r>
      <w:r>
        <w:rPr>
          <w:rStyle w:val="Teksttreci2"/>
          <w:color w:val="000000"/>
        </w:rPr>
        <w:t xml:space="preserve">«skłonny do płaczu», </w:t>
      </w:r>
      <w:r>
        <w:rPr>
          <w:rStyle w:val="Teksttreci2Kursywa"/>
          <w:color w:val="000000"/>
        </w:rPr>
        <w:t>bojaźliwy</w:t>
      </w:r>
      <w:r>
        <w:rPr>
          <w:rStyle w:val="Teksttreci2"/>
          <w:color w:val="000000"/>
        </w:rPr>
        <w:t xml:space="preserve"> «skłonny do odczuwania bojaźni», </w:t>
      </w:r>
      <w:r>
        <w:rPr>
          <w:rStyle w:val="Teksttreci2Kursywa"/>
          <w:color w:val="000000"/>
        </w:rPr>
        <w:t>złośli</w:t>
      </w:r>
      <w:r>
        <w:rPr>
          <w:rStyle w:val="Teksttreci2Kursywa"/>
          <w:color w:val="000000"/>
        </w:rPr>
        <w:softHyphen/>
        <w:t>wy</w:t>
      </w:r>
      <w:r>
        <w:rPr>
          <w:rStyle w:val="Teksttreci2"/>
          <w:color w:val="000000"/>
        </w:rPr>
        <w:t xml:space="preserve"> «skłonny do złości». Ani jednemu z wymienionych przymiotników nie odpowiada przymiotnik na </w:t>
      </w:r>
      <w:r>
        <w:rPr>
          <w:rStyle w:val="Teksttreci2Kursywa"/>
          <w:color w:val="000000"/>
        </w:rPr>
        <w:t>-ny.</w:t>
      </w:r>
      <w:r>
        <w:rPr>
          <w:rStyle w:val="Teksttreci2"/>
          <w:color w:val="000000"/>
        </w:rPr>
        <w:t xml:space="preserve"> Nie jest to jednak regułą, bo zdarzają</w:t>
      </w:r>
    </w:p>
    <w:p w:rsidR="00BB66FB" w:rsidRDefault="00BB66FB">
      <w:pPr>
        <w:pStyle w:val="Teksttreci20"/>
        <w:shd w:val="clear" w:color="auto" w:fill="auto"/>
        <w:spacing w:before="0" w:after="386"/>
        <w:ind w:right="360"/>
      </w:pPr>
      <w:r>
        <w:rPr>
          <w:rStyle w:val="Teksttreci2"/>
          <w:color w:val="000000"/>
        </w:rPr>
        <w:t xml:space="preserve">się wypadki form obocznych, na przykład: </w:t>
      </w:r>
      <w:r>
        <w:rPr>
          <w:rStyle w:val="Teksttreci2Kursywa"/>
          <w:color w:val="000000"/>
        </w:rPr>
        <w:t>żałosny</w:t>
      </w:r>
      <w:r>
        <w:rPr>
          <w:rStyle w:val="Teksttreci2"/>
          <w:color w:val="000000"/>
        </w:rPr>
        <w:t xml:space="preserve"> i </w:t>
      </w:r>
      <w:r>
        <w:rPr>
          <w:rStyle w:val="Teksttreci2Kursywa"/>
          <w:color w:val="000000"/>
        </w:rPr>
        <w:t>żałośliwy.</w:t>
      </w:r>
      <w:r>
        <w:rPr>
          <w:rStyle w:val="Teksttreci2"/>
          <w:color w:val="000000"/>
        </w:rPr>
        <w:t xml:space="preserve"> Z tych dwóch form pierwsza — </w:t>
      </w:r>
      <w:r>
        <w:rPr>
          <w:rStyle w:val="Teksttreci2Kursywa"/>
          <w:color w:val="000000"/>
        </w:rPr>
        <w:t>żałosny</w:t>
      </w:r>
      <w:r>
        <w:rPr>
          <w:rStyle w:val="Teksttreci2"/>
          <w:color w:val="000000"/>
        </w:rPr>
        <w:t xml:space="preserve"> — jest używana częściej (powiemy </w:t>
      </w:r>
      <w:r>
        <w:rPr>
          <w:rStyle w:val="Teksttreci2Kursywa"/>
          <w:color w:val="000000"/>
        </w:rPr>
        <w:t>ża</w:t>
      </w:r>
      <w:r>
        <w:rPr>
          <w:rStyle w:val="Teksttreci2Kursywa"/>
          <w:color w:val="000000"/>
        </w:rPr>
        <w:softHyphen/>
        <w:t>łosny widok,</w:t>
      </w:r>
      <w:r>
        <w:rPr>
          <w:rStyle w:val="Teksttreci2"/>
          <w:color w:val="000000"/>
        </w:rPr>
        <w:t xml:space="preserve"> nie </w:t>
      </w:r>
      <w:r>
        <w:rPr>
          <w:rStyle w:val="Teksttreci2Kursywa"/>
          <w:color w:val="000000"/>
        </w:rPr>
        <w:t>żałośliwy).</w:t>
      </w:r>
      <w:r>
        <w:rPr>
          <w:rStyle w:val="Teksttreci2"/>
          <w:color w:val="000000"/>
        </w:rPr>
        <w:t xml:space="preserve"> W procesie dokonywania się wyboru między formami na -</w:t>
      </w:r>
      <w:r>
        <w:rPr>
          <w:rStyle w:val="Teksttreci2Kursywa"/>
          <w:color w:val="000000"/>
        </w:rPr>
        <w:t>liwy</w:t>
      </w:r>
      <w:r>
        <w:rPr>
          <w:rStyle w:val="Teksttreci2"/>
          <w:color w:val="000000"/>
        </w:rPr>
        <w:t xml:space="preserve"> i </w:t>
      </w:r>
      <w:r>
        <w:rPr>
          <w:rStyle w:val="Teksttreci2"/>
          <w:color w:val="000000"/>
        </w:rPr>
        <w:lastRenderedPageBreak/>
        <w:t xml:space="preserve">na </w:t>
      </w:r>
      <w:r>
        <w:rPr>
          <w:rStyle w:val="Teksttreci2Kursywa"/>
          <w:color w:val="000000"/>
        </w:rPr>
        <w:t>-ny,</w:t>
      </w:r>
      <w:r>
        <w:rPr>
          <w:rStyle w:val="Teksttreci2"/>
          <w:color w:val="000000"/>
        </w:rPr>
        <w:t xml:space="preserve"> niektóre przymiotniki utrwalały się w okreś</w:t>
      </w:r>
      <w:r>
        <w:rPr>
          <w:rStyle w:val="Teksttreci2"/>
          <w:color w:val="000000"/>
        </w:rPr>
        <w:softHyphen/>
        <w:t>lonych, częściowo przeciwstawiających się sobie funkcjach, inne wycho</w:t>
      </w:r>
      <w:r>
        <w:rPr>
          <w:rStyle w:val="Teksttreci2"/>
          <w:color w:val="000000"/>
        </w:rPr>
        <w:softHyphen/>
        <w:t xml:space="preserve">dziły z użycia. Ten los spotkał formę </w:t>
      </w:r>
      <w:r>
        <w:rPr>
          <w:rStyle w:val="Teksttreci2Kursywa"/>
          <w:color w:val="000000"/>
        </w:rPr>
        <w:t>niezgodliwy,</w:t>
      </w:r>
      <w:r>
        <w:rPr>
          <w:rStyle w:val="Teksttreci2"/>
          <w:color w:val="000000"/>
        </w:rPr>
        <w:t xml:space="preserve"> która dziś na ogół nie jest używana, ale ponieważ należy do zrozumiałego typu słowotwórczego, więc zachowuje pewną wyrazistość i w okolicznościowym użyciu może mieć jako forma dawniejsza określoną dodatnią wartość stylistyczną.</w:t>
      </w:r>
    </w:p>
    <w:p w:rsidR="00BB66FB" w:rsidRDefault="00BB66FB">
      <w:pPr>
        <w:pStyle w:val="Teksttreci80"/>
        <w:shd w:val="clear" w:color="auto" w:fill="auto"/>
        <w:spacing w:after="246" w:line="280" w:lineRule="exact"/>
        <w:ind w:firstLine="440"/>
      </w:pPr>
      <w:r>
        <w:rPr>
          <w:rStyle w:val="Teksttreci8"/>
          <w:i/>
          <w:iCs/>
          <w:color w:val="000000"/>
        </w:rPr>
        <w:t>Właściwości.</w:t>
      </w:r>
    </w:p>
    <w:p w:rsidR="00BB66FB" w:rsidRDefault="00BB66FB">
      <w:pPr>
        <w:pStyle w:val="Teksttreci20"/>
        <w:shd w:val="clear" w:color="auto" w:fill="auto"/>
        <w:spacing w:before="0"/>
        <w:ind w:right="360" w:firstLine="440"/>
      </w:pPr>
      <w:r>
        <w:rPr>
          <w:rStyle w:val="Teksttreci2"/>
          <w:color w:val="000000"/>
        </w:rPr>
        <w:t xml:space="preserve">Ob. Jan Matysik z Lublina pisze, że w podręczniku chemii, którego korespondent jest współautorem, używany był termin </w:t>
      </w:r>
      <w:r>
        <w:rPr>
          <w:rStyle w:val="Teksttreci2Kursywa"/>
          <w:color w:val="000000"/>
        </w:rPr>
        <w:t>właściwości fizycz</w:t>
      </w:r>
      <w:r>
        <w:rPr>
          <w:rStyle w:val="Teksttreci2Kursywa"/>
          <w:color w:val="000000"/>
        </w:rPr>
        <w:softHyphen/>
        <w:t>ne substancji.</w:t>
      </w:r>
      <w:r>
        <w:rPr>
          <w:rStyle w:val="Teksttreci2"/>
          <w:color w:val="000000"/>
        </w:rPr>
        <w:t xml:space="preserve"> Obecnie autorzy podręcznika spotkali się z propozycją za</w:t>
      </w:r>
      <w:r>
        <w:rPr>
          <w:rStyle w:val="Teksttreci2"/>
          <w:color w:val="000000"/>
        </w:rPr>
        <w:softHyphen/>
        <w:t xml:space="preserve">stąpienia formy </w:t>
      </w:r>
      <w:r>
        <w:rPr>
          <w:rStyle w:val="Teksttreci2Kursywa"/>
          <w:color w:val="000000"/>
        </w:rPr>
        <w:t>właściwości</w:t>
      </w:r>
      <w:r>
        <w:rPr>
          <w:rStyle w:val="Teksttreci2"/>
          <w:color w:val="000000"/>
        </w:rPr>
        <w:t xml:space="preserve"> substancji przez </w:t>
      </w:r>
      <w:r>
        <w:rPr>
          <w:rStyle w:val="Teksttreci2Kursywa"/>
          <w:color w:val="000000"/>
        </w:rPr>
        <w:t>własności</w:t>
      </w:r>
      <w:r>
        <w:rPr>
          <w:rStyle w:val="Teksttreci2"/>
          <w:color w:val="000000"/>
        </w:rPr>
        <w:t xml:space="preserve"> tejże.</w:t>
      </w:r>
    </w:p>
    <w:p w:rsidR="00BB66FB" w:rsidRDefault="00BB66FB">
      <w:pPr>
        <w:pStyle w:val="Teksttreci20"/>
        <w:shd w:val="clear" w:color="auto" w:fill="auto"/>
        <w:spacing w:before="0" w:after="386"/>
        <w:ind w:right="360" w:firstLine="440"/>
      </w:pPr>
      <w:r>
        <w:rPr>
          <w:rStyle w:val="Teksttreci2"/>
          <w:color w:val="000000"/>
        </w:rPr>
        <w:t xml:space="preserve">— Tę propozycję należy potraktować jako niestosowną i odmówić jej uwzględnienia. Formom </w:t>
      </w:r>
      <w:r>
        <w:rPr>
          <w:rStyle w:val="Teksttreci2Kursywa"/>
          <w:color w:val="000000"/>
        </w:rPr>
        <w:t>własność : właściwość</w:t>
      </w:r>
      <w:r>
        <w:rPr>
          <w:rStyle w:val="Teksttreci2"/>
          <w:color w:val="000000"/>
        </w:rPr>
        <w:t xml:space="preserve"> — poświęciłem dwie stro</w:t>
      </w:r>
      <w:r>
        <w:rPr>
          <w:rStyle w:val="Teksttreci2"/>
          <w:color w:val="000000"/>
        </w:rPr>
        <w:softHyphen/>
        <w:t>ny w książce „O kulturze słowa”, ale ponieważ nakład tej książki jest wyczerpany, powtórzę w skrócie uzasadnienie swego poglądu. W używa</w:t>
      </w:r>
      <w:r>
        <w:rPr>
          <w:rStyle w:val="Teksttreci2"/>
          <w:color w:val="000000"/>
        </w:rPr>
        <w:softHyphen/>
        <w:t xml:space="preserve">niu rzeczowników </w:t>
      </w:r>
      <w:r>
        <w:rPr>
          <w:rStyle w:val="Teksttreci2Kursywa"/>
          <w:color w:val="000000"/>
        </w:rPr>
        <w:t>własność i właściwość</w:t>
      </w:r>
      <w:r>
        <w:rPr>
          <w:rStyle w:val="Teksttreci2"/>
          <w:color w:val="000000"/>
        </w:rPr>
        <w:t xml:space="preserve"> należy się liczyć z różnicami zna</w:t>
      </w:r>
      <w:r>
        <w:rPr>
          <w:rStyle w:val="Teksttreci2"/>
          <w:color w:val="000000"/>
        </w:rPr>
        <w:softHyphen/>
        <w:t xml:space="preserve">czeń, które są wyraźnie widoczne w podstawowych przymiotnikach: gdy mówimy o czyimś </w:t>
      </w:r>
      <w:r>
        <w:rPr>
          <w:rStyle w:val="Teksttreci2Kursywa"/>
          <w:color w:val="000000"/>
        </w:rPr>
        <w:t>własnym domu</w:t>
      </w:r>
      <w:r>
        <w:rPr>
          <w:rStyle w:val="Teksttreci2"/>
          <w:color w:val="000000"/>
        </w:rPr>
        <w:t>, to określamy dom ze względu na oso</w:t>
      </w:r>
      <w:r>
        <w:rPr>
          <w:rStyle w:val="Teksttreci2"/>
          <w:color w:val="000000"/>
        </w:rPr>
        <w:softHyphen/>
        <w:t xml:space="preserve">bę, która jest jego posiadaczem. </w:t>
      </w:r>
      <w:r>
        <w:rPr>
          <w:rStyle w:val="Teksttreci2Kursywa"/>
          <w:color w:val="000000"/>
        </w:rPr>
        <w:t>Własny dom</w:t>
      </w:r>
      <w:r>
        <w:rPr>
          <w:rStyle w:val="Teksttreci2"/>
          <w:color w:val="000000"/>
        </w:rPr>
        <w:t xml:space="preserve"> Iksa jest jego </w:t>
      </w:r>
      <w:r>
        <w:rPr>
          <w:rStyle w:val="Teksttreci2Kursywa"/>
          <w:color w:val="000000"/>
        </w:rPr>
        <w:t xml:space="preserve">własnością. </w:t>
      </w:r>
      <w:r>
        <w:rPr>
          <w:rStyle w:val="Teksttreci2"/>
          <w:color w:val="000000"/>
        </w:rPr>
        <w:t xml:space="preserve">Gdy mówimy, że stali </w:t>
      </w:r>
      <w:r>
        <w:rPr>
          <w:rStyle w:val="Teksttreci2Kursywa"/>
          <w:color w:val="000000"/>
        </w:rPr>
        <w:t>właściwa</w:t>
      </w:r>
      <w:r>
        <w:rPr>
          <w:rStyle w:val="Teksttreci2"/>
          <w:color w:val="000000"/>
        </w:rPr>
        <w:t xml:space="preserve"> jest twardość, to nie mamy na myśli sto</w:t>
      </w:r>
      <w:r>
        <w:rPr>
          <w:rStyle w:val="Teksttreci2"/>
          <w:color w:val="000000"/>
        </w:rPr>
        <w:softHyphen/>
        <w:t xml:space="preserve">sunku prawnego posiadania. Twardość </w:t>
      </w:r>
      <w:r>
        <w:rPr>
          <w:rStyle w:val="Teksttreci2Kursywa"/>
          <w:color w:val="000000"/>
        </w:rPr>
        <w:t>właściwa</w:t>
      </w:r>
      <w:r>
        <w:rPr>
          <w:rStyle w:val="Teksttreci2"/>
          <w:color w:val="000000"/>
        </w:rPr>
        <w:t xml:space="preserve"> stali jest jej </w:t>
      </w:r>
      <w:r>
        <w:rPr>
          <w:rStyle w:val="Teksttreci2Kursywa"/>
          <w:color w:val="000000"/>
        </w:rPr>
        <w:t>właściwo</w:t>
      </w:r>
      <w:r>
        <w:rPr>
          <w:rStyle w:val="Teksttreci2Kursywa"/>
          <w:color w:val="000000"/>
        </w:rPr>
        <w:softHyphen/>
        <w:t>ścią.</w:t>
      </w:r>
      <w:r>
        <w:rPr>
          <w:rStyle w:val="Teksttreci2"/>
          <w:color w:val="000000"/>
        </w:rPr>
        <w:t xml:space="preserve"> To jest proste i jasne. Gdzie tylko można nie wpadając w doktryner</w:t>
      </w:r>
      <w:r>
        <w:rPr>
          <w:rStyle w:val="Teksttreci2"/>
          <w:color w:val="000000"/>
        </w:rPr>
        <w:softHyphen/>
        <w:t>stwo, przestrzegać ładu w funkcjach znaczeniowych wyrazów, tam nale</w:t>
      </w:r>
      <w:r>
        <w:rPr>
          <w:rStyle w:val="Teksttreci2"/>
          <w:color w:val="000000"/>
        </w:rPr>
        <w:softHyphen/>
        <w:t>ży to robić, nie zamazując niewątpliwych różnic między wyrazami. Unikam zawsze odwoływania się do kryterium autorytetu, ale można się odwoływać do konieczności właściwego podziału funkcji we wszelkiej ko</w:t>
      </w:r>
      <w:r>
        <w:rPr>
          <w:rStyle w:val="Teksttreci2"/>
          <w:color w:val="000000"/>
        </w:rPr>
        <w:softHyphen/>
        <w:t>lektywnie wykonywanej pracy, która to praca nadaje sens naszemu ży</w:t>
      </w:r>
      <w:r>
        <w:rPr>
          <w:rStyle w:val="Teksttreci2"/>
          <w:color w:val="000000"/>
        </w:rPr>
        <w:softHyphen/>
        <w:t>ciu. Jeżeli językoznawca wkłada pewien czas i wysiłek w analizę form językowych i dochodzi do pewnych wniosków, to do praktycznego od</w:t>
      </w:r>
      <w:r>
        <w:rPr>
          <w:rStyle w:val="Teksttreci2"/>
          <w:color w:val="000000"/>
        </w:rPr>
        <w:softHyphen/>
        <w:t>rzucenia wniosku ma prawo tylko ten, kto potrafi wykazać niesłuszność przesłanek. Opieranie się nie na znajomości rzeczy, ale na sile swego prze</w:t>
      </w:r>
      <w:r>
        <w:rPr>
          <w:rStyle w:val="Teksttreci2"/>
          <w:color w:val="000000"/>
        </w:rPr>
        <w:softHyphen/>
        <w:t>konania, prowadzi tylko do zamętu.</w:t>
      </w:r>
    </w:p>
    <w:p w:rsidR="00BB66FB" w:rsidRDefault="00BB66FB">
      <w:pPr>
        <w:pStyle w:val="Teksttreci80"/>
        <w:shd w:val="clear" w:color="auto" w:fill="auto"/>
        <w:spacing w:after="252" w:line="280" w:lineRule="exact"/>
        <w:ind w:firstLine="440"/>
      </w:pPr>
      <w:r>
        <w:rPr>
          <w:rStyle w:val="Teksttreci8"/>
          <w:i/>
          <w:iCs/>
          <w:color w:val="000000"/>
        </w:rPr>
        <w:t>Centrostal</w:t>
      </w:r>
      <w:r>
        <w:rPr>
          <w:rStyle w:val="Teksttreci8Bezkursywy"/>
          <w:i w:val="0"/>
          <w:iCs w:val="0"/>
          <w:color w:val="000000"/>
        </w:rPr>
        <w:t xml:space="preserve"> — </w:t>
      </w:r>
      <w:r>
        <w:rPr>
          <w:rStyle w:val="Teksttreci8"/>
          <w:i/>
          <w:iCs/>
          <w:color w:val="000000"/>
        </w:rPr>
        <w:t>Centrostalu.</w:t>
      </w:r>
    </w:p>
    <w:p w:rsidR="00BB66FB" w:rsidRDefault="00BB66FB">
      <w:pPr>
        <w:pStyle w:val="Teksttreci20"/>
        <w:shd w:val="clear" w:color="auto" w:fill="auto"/>
        <w:spacing w:before="0"/>
        <w:ind w:right="360" w:firstLine="440"/>
      </w:pPr>
      <w:r>
        <w:rPr>
          <w:rStyle w:val="Teksttreci2"/>
          <w:color w:val="000000"/>
        </w:rPr>
        <w:t>Pewien korespondent z Gdańska pisze, że przy wejściu do zakładu, którego nazwa brzmi w mianowniku „Centrostal”, znajduje się tablica z napisem „wjazd do Centrostali”. W ten sam sposób, to znaczy jako rze</w:t>
      </w:r>
      <w:r>
        <w:rPr>
          <w:rStyle w:val="Teksttreci2"/>
          <w:color w:val="000000"/>
        </w:rPr>
        <w:softHyphen/>
        <w:t xml:space="preserve">czownik rodzaju żeńskiego traktowana jest nazwa </w:t>
      </w:r>
      <w:r>
        <w:rPr>
          <w:rStyle w:val="Teksttreci2Kursywa"/>
          <w:color w:val="000000"/>
        </w:rPr>
        <w:t>Centrostal</w:t>
      </w:r>
      <w:r>
        <w:rPr>
          <w:rStyle w:val="Teksttreci2"/>
          <w:color w:val="000000"/>
        </w:rPr>
        <w:t xml:space="preserve"> w różnych</w:t>
      </w:r>
    </w:p>
    <w:p w:rsidR="00BB66FB" w:rsidRDefault="00BB66FB">
      <w:pPr>
        <w:pStyle w:val="Teksttreci20"/>
        <w:shd w:val="clear" w:color="auto" w:fill="auto"/>
        <w:spacing w:before="0" w:line="306" w:lineRule="exact"/>
        <w:ind w:left="440"/>
      </w:pPr>
      <w:r>
        <w:rPr>
          <w:rStyle w:val="Teksttreci2"/>
          <w:color w:val="000000"/>
        </w:rPr>
        <w:t xml:space="preserve">dokumentach urzędowych. Zwolennicy takiej odmiany powołują się na to, że </w:t>
      </w:r>
      <w:r>
        <w:rPr>
          <w:rStyle w:val="Teksttreci2Kursywa"/>
          <w:color w:val="000000"/>
        </w:rPr>
        <w:t>stal</w:t>
      </w:r>
      <w:r>
        <w:rPr>
          <w:rStyle w:val="Teksttreci2"/>
          <w:color w:val="000000"/>
        </w:rPr>
        <w:t xml:space="preserve"> jest rzeczownikiem rodzaju żeńskiego, </w:t>
      </w:r>
      <w:r>
        <w:rPr>
          <w:rStyle w:val="Teksttreci2Kursywa"/>
          <w:color w:val="000000"/>
        </w:rPr>
        <w:t>centrala</w:t>
      </w:r>
      <w:r>
        <w:rPr>
          <w:rStyle w:val="Teksttreci2"/>
          <w:color w:val="000000"/>
        </w:rPr>
        <w:t xml:space="preserve"> również, wobec czego i całość </w:t>
      </w:r>
      <w:r>
        <w:rPr>
          <w:rStyle w:val="Teksttreci2Kursywa"/>
          <w:color w:val="000000"/>
        </w:rPr>
        <w:t>Centrostal</w:t>
      </w:r>
      <w:r>
        <w:rPr>
          <w:rStyle w:val="Teksttreci2"/>
          <w:color w:val="000000"/>
        </w:rPr>
        <w:t xml:space="preserve"> powinna, jak sądzą, mieć rodzaj żeński.</w:t>
      </w:r>
    </w:p>
    <w:p w:rsidR="00BB66FB" w:rsidRDefault="00BB66FB">
      <w:pPr>
        <w:pStyle w:val="Teksttreci20"/>
        <w:numPr>
          <w:ilvl w:val="0"/>
          <w:numId w:val="4"/>
        </w:numPr>
        <w:shd w:val="clear" w:color="auto" w:fill="auto"/>
        <w:tabs>
          <w:tab w:val="left" w:pos="1218"/>
        </w:tabs>
        <w:spacing w:before="0" w:line="306" w:lineRule="exact"/>
        <w:ind w:left="440" w:firstLine="380"/>
      </w:pPr>
      <w:r>
        <w:rPr>
          <w:rStyle w:val="Teksttreci2"/>
          <w:color w:val="000000"/>
        </w:rPr>
        <w:t>Cały ten wywód jest nieporozumieniem i korespondent ma oczy</w:t>
      </w:r>
      <w:r>
        <w:rPr>
          <w:rStyle w:val="Teksttreci2"/>
          <w:color w:val="000000"/>
        </w:rPr>
        <w:softHyphen/>
      </w:r>
    </w:p>
    <w:p w:rsidR="00BB66FB" w:rsidRDefault="00BB66FB">
      <w:pPr>
        <w:pStyle w:val="Teksttreci20"/>
        <w:shd w:val="clear" w:color="auto" w:fill="auto"/>
        <w:tabs>
          <w:tab w:val="left" w:leader="hyphen" w:pos="6854"/>
        </w:tabs>
        <w:spacing w:before="0" w:line="306" w:lineRule="exact"/>
        <w:ind w:left="440"/>
      </w:pPr>
      <w:r>
        <w:rPr>
          <w:rStyle w:val="Teksttreci2"/>
          <w:color w:val="000000"/>
        </w:rPr>
        <w:t>wiście rację stwierdzając, że autorzy takich wywodów i w ogóle zwo</w:t>
      </w:r>
      <w:r>
        <w:rPr>
          <w:rStyle w:val="Teksttreci2"/>
          <w:color w:val="000000"/>
        </w:rPr>
        <w:softHyphen/>
        <w:t xml:space="preserve">lennicy </w:t>
      </w:r>
      <w:r>
        <w:rPr>
          <w:rStyle w:val="Teksttreci2Kursywa"/>
          <w:color w:val="000000"/>
        </w:rPr>
        <w:t xml:space="preserve">tej </w:t>
      </w:r>
      <w:r>
        <w:rPr>
          <w:rStyle w:val="Teksttreci2Kursywa"/>
          <w:color w:val="000000"/>
        </w:rPr>
        <w:lastRenderedPageBreak/>
        <w:t>Centrostali</w:t>
      </w:r>
      <w:r>
        <w:rPr>
          <w:rStyle w:val="Teksttreci2"/>
          <w:color w:val="000000"/>
        </w:rPr>
        <w:t xml:space="preserve"> wiedzą wiele o hutnictwie, ale bardzo mało o gra</w:t>
      </w:r>
      <w:r>
        <w:rPr>
          <w:rStyle w:val="Teksttreci2"/>
          <w:color w:val="000000"/>
        </w:rPr>
        <w:softHyphen/>
        <w:t xml:space="preserve">matyce języka polskiego. Forma </w:t>
      </w:r>
      <w:r>
        <w:rPr>
          <w:rStyle w:val="Teksttreci2Kursywa"/>
          <w:color w:val="000000"/>
        </w:rPr>
        <w:t>Centrostal</w:t>
      </w:r>
      <w:r>
        <w:rPr>
          <w:rStyle w:val="Teksttreci2"/>
          <w:color w:val="000000"/>
        </w:rPr>
        <w:t xml:space="preserve"> nie ma takiej budowy słowo</w:t>
      </w:r>
      <w:r>
        <w:rPr>
          <w:rStyle w:val="Teksttreci2"/>
          <w:color w:val="000000"/>
        </w:rPr>
        <w:softHyphen/>
        <w:t xml:space="preserve">twórczej, jak na przykład </w:t>
      </w:r>
      <w:r>
        <w:rPr>
          <w:rStyle w:val="Teksttreci2Kursywa"/>
          <w:color w:val="000000"/>
        </w:rPr>
        <w:t>beczkowóz:</w:t>
      </w:r>
      <w:r>
        <w:rPr>
          <w:rStyle w:val="Teksttreci2"/>
          <w:color w:val="000000"/>
        </w:rPr>
        <w:t xml:space="preserve"> w tym wyrazie złożonym członem nadrzędnym jest </w:t>
      </w:r>
      <w:r>
        <w:rPr>
          <w:rStyle w:val="Teksttreci2Kursywa"/>
          <w:color w:val="000000"/>
        </w:rPr>
        <w:t>wóz,</w:t>
      </w:r>
      <w:r>
        <w:rPr>
          <w:rStyle w:val="Teksttreci2"/>
          <w:color w:val="000000"/>
        </w:rPr>
        <w:t xml:space="preserve"> cały zaś wyraz jest nazwą </w:t>
      </w:r>
      <w:r>
        <w:rPr>
          <w:rStyle w:val="Teksttreci2Kursywa"/>
          <w:color w:val="000000"/>
        </w:rPr>
        <w:t>wozu</w:t>
      </w:r>
      <w:r>
        <w:rPr>
          <w:rStyle w:val="Teksttreci2"/>
          <w:color w:val="000000"/>
        </w:rPr>
        <w:t xml:space="preserve"> będącego jedno</w:t>
      </w:r>
      <w:r>
        <w:rPr>
          <w:rStyle w:val="Teksttreci2"/>
          <w:color w:val="000000"/>
        </w:rPr>
        <w:softHyphen/>
        <w:t xml:space="preserve">cześnie </w:t>
      </w:r>
      <w:r>
        <w:rPr>
          <w:rStyle w:val="Teksttreci2Kursywa"/>
          <w:color w:val="000000"/>
        </w:rPr>
        <w:t>beczką; wóz</w:t>
      </w:r>
      <w:r>
        <w:rPr>
          <w:rStyle w:val="Teksttreci2"/>
          <w:color w:val="000000"/>
        </w:rPr>
        <w:t xml:space="preserve"> jest częścią określaną, </w:t>
      </w:r>
      <w:r>
        <w:rPr>
          <w:rStyle w:val="Teksttreci2Kursywa"/>
          <w:color w:val="000000"/>
        </w:rPr>
        <w:t>beczko</w:t>
      </w:r>
      <w:r>
        <w:rPr>
          <w:rStyle w:val="Teksttreci2"/>
          <w:color w:val="000000"/>
        </w:rPr>
        <w:tab/>
        <w:t>częścią określającą.</w:t>
      </w:r>
    </w:p>
    <w:p w:rsidR="00BB66FB" w:rsidRDefault="00BB66FB">
      <w:pPr>
        <w:pStyle w:val="Teksttreci20"/>
        <w:shd w:val="clear" w:color="auto" w:fill="auto"/>
        <w:spacing w:before="0" w:after="381" w:line="306" w:lineRule="exact"/>
        <w:ind w:left="440"/>
      </w:pPr>
      <w:r>
        <w:rPr>
          <w:rStyle w:val="Teksttreci2"/>
          <w:color w:val="000000"/>
        </w:rPr>
        <w:t xml:space="preserve">Nazwa </w:t>
      </w:r>
      <w:r>
        <w:rPr>
          <w:rStyle w:val="Teksttreci2Kursywa"/>
          <w:color w:val="000000"/>
        </w:rPr>
        <w:t>Centrostal</w:t>
      </w:r>
      <w:r>
        <w:rPr>
          <w:rStyle w:val="Teksttreci2"/>
          <w:color w:val="000000"/>
        </w:rPr>
        <w:t xml:space="preserve"> nie jest jakimś określeniem </w:t>
      </w:r>
      <w:r>
        <w:rPr>
          <w:rStyle w:val="Teksttreci2Kursywa"/>
          <w:color w:val="000000"/>
        </w:rPr>
        <w:t>stali</w:t>
      </w:r>
      <w:r>
        <w:rPr>
          <w:rStyle w:val="Teksttreci2"/>
          <w:color w:val="000000"/>
        </w:rPr>
        <w:t xml:space="preserve"> — jak </w:t>
      </w:r>
      <w:r>
        <w:rPr>
          <w:rStyle w:val="Teksttreci2Kursywa"/>
          <w:color w:val="000000"/>
        </w:rPr>
        <w:t>żywopłot</w:t>
      </w:r>
      <w:r>
        <w:rPr>
          <w:rStyle w:val="Teksttreci2"/>
          <w:color w:val="000000"/>
        </w:rPr>
        <w:t xml:space="preserve"> okreś</w:t>
      </w:r>
      <w:r>
        <w:rPr>
          <w:rStyle w:val="Teksttreci2"/>
          <w:color w:val="000000"/>
        </w:rPr>
        <w:softHyphen/>
        <w:t xml:space="preserve">leniem </w:t>
      </w:r>
      <w:r>
        <w:rPr>
          <w:rStyle w:val="Teksttreci2Kursywa"/>
          <w:color w:val="000000"/>
        </w:rPr>
        <w:t>żywego płotu: Centrostal</w:t>
      </w:r>
      <w:r>
        <w:rPr>
          <w:rStyle w:val="Teksttreci2"/>
          <w:color w:val="000000"/>
        </w:rPr>
        <w:t xml:space="preserve"> to złożenie sztuczne mające znaczyć mniej więcej «centrum wyrobu stali». Takim samym sztucznym złoże</w:t>
      </w:r>
      <w:r>
        <w:rPr>
          <w:rStyle w:val="Teksttreci2"/>
          <w:color w:val="000000"/>
        </w:rPr>
        <w:softHyphen/>
        <w:t xml:space="preserve">niem jest </w:t>
      </w:r>
      <w:r>
        <w:rPr>
          <w:rStyle w:val="Teksttreci2Kursywa"/>
          <w:color w:val="000000"/>
        </w:rPr>
        <w:t>Mostostal,</w:t>
      </w:r>
      <w:r>
        <w:rPr>
          <w:rStyle w:val="Teksttreci2"/>
          <w:color w:val="000000"/>
        </w:rPr>
        <w:t xml:space="preserve"> którego rodzaj gramatyczny męski w nikim, jak słusznie stwierdza korespondent, nie wywołuje wątpliwości. Poprawną odmianą obu wymienionych nazw jest odmiana według wzoru rzeczow</w:t>
      </w:r>
      <w:r>
        <w:rPr>
          <w:rStyle w:val="Teksttreci2"/>
          <w:color w:val="000000"/>
        </w:rPr>
        <w:softHyphen/>
        <w:t xml:space="preserve">ników męskich: </w:t>
      </w:r>
      <w:r>
        <w:rPr>
          <w:rStyle w:val="Teksttreci2Kursywa"/>
          <w:color w:val="000000"/>
        </w:rPr>
        <w:t>tego Centrostalu, tego Mostostalu.</w:t>
      </w:r>
    </w:p>
    <w:p w:rsidR="00BB66FB" w:rsidRDefault="00BB66FB">
      <w:pPr>
        <w:pStyle w:val="Teksttreci80"/>
        <w:shd w:val="clear" w:color="auto" w:fill="auto"/>
        <w:spacing w:after="239" w:line="280" w:lineRule="exact"/>
        <w:ind w:left="440" w:firstLine="380"/>
      </w:pPr>
      <w:r>
        <w:rPr>
          <w:rStyle w:val="Teksttreci8"/>
          <w:i/>
          <w:iCs/>
          <w:color w:val="000000"/>
        </w:rPr>
        <w:t>Pisownia tytułu instytucji.</w:t>
      </w:r>
    </w:p>
    <w:p w:rsidR="00BB66FB" w:rsidRDefault="00BB66FB">
      <w:pPr>
        <w:pStyle w:val="Teksttreci20"/>
        <w:shd w:val="clear" w:color="auto" w:fill="auto"/>
        <w:spacing w:before="0" w:line="306" w:lineRule="exact"/>
        <w:ind w:left="440" w:firstLine="380"/>
      </w:pPr>
      <w:r>
        <w:rPr>
          <w:rStyle w:val="Teksttreci2"/>
          <w:color w:val="000000"/>
        </w:rPr>
        <w:t>Mgr J. Celina Panek z Warszawy prosi o rozstrzygnięcie sporu, czy w ulotkach reklamowych informujących o tym, że prenumeratę przyj</w:t>
      </w:r>
      <w:r>
        <w:rPr>
          <w:rStyle w:val="Teksttreci2"/>
          <w:color w:val="000000"/>
        </w:rPr>
        <w:softHyphen/>
        <w:t>mują wszystkie urzędy pocztowe, dwa ostatnie wyrazy należy pisać wiel</w:t>
      </w:r>
      <w:r>
        <w:rPr>
          <w:rStyle w:val="Teksttreci2"/>
          <w:color w:val="000000"/>
        </w:rPr>
        <w:softHyphen/>
        <w:t>kimi literami czy małymi. W jednych ulotkach stosowane są litery wiel</w:t>
      </w:r>
      <w:r>
        <w:rPr>
          <w:rStyle w:val="Teksttreci2"/>
          <w:color w:val="000000"/>
        </w:rPr>
        <w:softHyphen/>
        <w:t>kie, w innych małe.</w:t>
      </w:r>
    </w:p>
    <w:p w:rsidR="00BB66FB" w:rsidRDefault="00BB66FB">
      <w:pPr>
        <w:pStyle w:val="Teksttreci20"/>
        <w:numPr>
          <w:ilvl w:val="0"/>
          <w:numId w:val="4"/>
        </w:numPr>
        <w:shd w:val="clear" w:color="auto" w:fill="auto"/>
        <w:tabs>
          <w:tab w:val="left" w:pos="1218"/>
        </w:tabs>
        <w:spacing w:before="0" w:after="381" w:line="306" w:lineRule="exact"/>
        <w:ind w:left="440" w:firstLine="380"/>
      </w:pPr>
      <w:r>
        <w:rPr>
          <w:rStyle w:val="Teksttreci2"/>
          <w:color w:val="000000"/>
        </w:rPr>
        <w:t>Na drzwiach wejściowych do jakiegoś urzędu pocztowego można napisać Urząd Pocztowy”, stosując na początku każdego wyrazu wielką literę, albo też używając samych tylko wielkich liter, bo w tym wypadku można traktować omawianą nazwę jako tytuł instytucji. To samo można by było zrobić, gdyby się adresowało list do jakiegoś urzędu pocztowego: wolno używać wielkich liter dla podkreślenia szacunku, jaki się ma dla adresata (niezależnie od tego, czy manifestowanie szacunku jest zupeł</w:t>
      </w:r>
      <w:r>
        <w:rPr>
          <w:rStyle w:val="Teksttreci2"/>
          <w:color w:val="000000"/>
        </w:rPr>
        <w:softHyphen/>
        <w:t>nie bezinteresowne). Ale w zwykłym tekście informującym o przyjmo</w:t>
      </w:r>
      <w:r>
        <w:rPr>
          <w:rStyle w:val="Teksttreci2"/>
          <w:color w:val="000000"/>
        </w:rPr>
        <w:softHyphen/>
        <w:t xml:space="preserve">waniu prenumeraty przez </w:t>
      </w:r>
      <w:r>
        <w:rPr>
          <w:rStyle w:val="Teksttreci2Kursywa"/>
          <w:color w:val="000000"/>
        </w:rPr>
        <w:t>wszystkie urzędy pocztowe</w:t>
      </w:r>
      <w:r>
        <w:rPr>
          <w:rStyle w:val="Teksttreci2"/>
          <w:color w:val="000000"/>
        </w:rPr>
        <w:t xml:space="preserve"> stosowanie wiel</w:t>
      </w:r>
      <w:r>
        <w:rPr>
          <w:rStyle w:val="Teksttreci2"/>
          <w:color w:val="000000"/>
        </w:rPr>
        <w:softHyphen/>
        <w:t xml:space="preserve">kich liter nie ma uzasadnienia, tak samo jak nie miałoby uzasadnienia pisanie w analogicznym kontekście wyrazów </w:t>
      </w:r>
      <w:r>
        <w:rPr>
          <w:rStyle w:val="Teksttreci2Kursywa"/>
          <w:color w:val="000000"/>
        </w:rPr>
        <w:t>sklepy, biura, przedsiębior</w:t>
      </w:r>
      <w:r>
        <w:rPr>
          <w:rStyle w:val="Teksttreci2Kursywa"/>
          <w:color w:val="000000"/>
        </w:rPr>
        <w:softHyphen/>
        <w:t>stwa usługowe</w:t>
      </w:r>
      <w:r>
        <w:rPr>
          <w:rStyle w:val="Teksttreci2"/>
          <w:color w:val="000000"/>
        </w:rPr>
        <w:t xml:space="preserve"> wielkimi literami.</w:t>
      </w:r>
    </w:p>
    <w:p w:rsidR="00BB66FB" w:rsidRDefault="00BB66FB">
      <w:pPr>
        <w:pStyle w:val="Teksttreci80"/>
        <w:shd w:val="clear" w:color="auto" w:fill="auto"/>
        <w:spacing w:after="246" w:line="280" w:lineRule="exact"/>
        <w:ind w:left="440" w:firstLine="380"/>
      </w:pPr>
      <w:r>
        <w:rPr>
          <w:rStyle w:val="Teksttreci8"/>
          <w:i/>
          <w:iCs/>
          <w:color w:val="000000"/>
        </w:rPr>
        <w:t>Dom Myśliwego.</w:t>
      </w:r>
    </w:p>
    <w:p w:rsidR="00BB66FB" w:rsidRDefault="00BB66FB">
      <w:pPr>
        <w:pStyle w:val="Teksttreci20"/>
        <w:shd w:val="clear" w:color="auto" w:fill="auto"/>
        <w:spacing w:before="0"/>
        <w:ind w:left="440" w:firstLine="380"/>
        <w:sectPr w:rsidR="00BB66FB">
          <w:headerReference w:type="even" r:id="rId45"/>
          <w:headerReference w:type="default" r:id="rId46"/>
          <w:headerReference w:type="first" r:id="rId47"/>
          <w:pgSz w:w="11900" w:h="16840"/>
          <w:pgMar w:top="1520" w:right="1684" w:bottom="1332" w:left="987" w:header="0" w:footer="3" w:gutter="0"/>
          <w:pgNumType w:start="176"/>
          <w:cols w:space="708"/>
          <w:noEndnote/>
          <w:titlePg/>
          <w:docGrid w:linePitch="360"/>
        </w:sectPr>
      </w:pPr>
      <w:r>
        <w:rPr>
          <w:rStyle w:val="Teksttreci2"/>
          <w:color w:val="000000"/>
        </w:rPr>
        <w:t>Ob. Teodor Kwiatkowski z Poznania prosi o zajęcie stanowiska w na</w:t>
      </w:r>
      <w:r>
        <w:rPr>
          <w:rStyle w:val="Teksttreci2"/>
          <w:color w:val="000000"/>
        </w:rPr>
        <w:softHyphen/>
        <w:t>stępującej sprawie. Jest w Poznaniu „Dom Łowiecki” i ma powstać taki sam w Koszalinie. Zadanie projektowanego domu, pisze korespondent, jest podobne do zadań Domu Chłopa, Domu Drukarza czy Domu Technika.</w:t>
      </w:r>
    </w:p>
    <w:p w:rsidR="00BB66FB" w:rsidRDefault="00BB66FB">
      <w:pPr>
        <w:pStyle w:val="Teksttreci20"/>
        <w:shd w:val="clear" w:color="auto" w:fill="auto"/>
        <w:spacing w:before="0"/>
      </w:pPr>
      <w:r>
        <w:rPr>
          <w:rStyle w:val="Teksttreci2"/>
          <w:color w:val="000000"/>
        </w:rPr>
        <w:lastRenderedPageBreak/>
        <w:t xml:space="preserve">Według korespondenta przymiotnik </w:t>
      </w:r>
      <w:r>
        <w:rPr>
          <w:rStyle w:val="Teksttreci2Kursywa"/>
          <w:color w:val="000000"/>
        </w:rPr>
        <w:t>łowiecki</w:t>
      </w:r>
      <w:r>
        <w:rPr>
          <w:rStyle w:val="Teksttreci2"/>
          <w:color w:val="000000"/>
        </w:rPr>
        <w:t xml:space="preserve"> może być określeniem tere</w:t>
      </w:r>
      <w:r>
        <w:rPr>
          <w:rStyle w:val="Teksttreci2"/>
          <w:color w:val="000000"/>
        </w:rPr>
        <w:softHyphen/>
        <w:t xml:space="preserve">nu, okręgu, rejonu, bo tam się poluje, czyli łowi, ale nie domu, bo tej czynności w domu się nie wykonywa. Wobec tego należałoby raczej użyć nazwy „Dom Łowcy” albo „Dom Myśliwego”, a nie „Dom Łowiecki” — bo ten przymiotnik tu się nie nadaje — tak samo, jak nie nadawałyby się jako określenia Domu Chłopa, Drukarza, Technika przymiotniki </w:t>
      </w:r>
      <w:r>
        <w:rPr>
          <w:rStyle w:val="Teksttreci2Kursywa"/>
          <w:color w:val="000000"/>
        </w:rPr>
        <w:t>chłopski, drukarski, techniczny.</w:t>
      </w:r>
    </w:p>
    <w:p w:rsidR="00BB66FB" w:rsidRDefault="00BB66FB">
      <w:pPr>
        <w:pStyle w:val="Teksttreci20"/>
        <w:numPr>
          <w:ilvl w:val="0"/>
          <w:numId w:val="3"/>
        </w:numPr>
        <w:shd w:val="clear" w:color="auto" w:fill="auto"/>
        <w:tabs>
          <w:tab w:val="left" w:pos="801"/>
        </w:tabs>
        <w:spacing w:before="0" w:after="326"/>
        <w:ind w:firstLine="440"/>
      </w:pPr>
      <w:r>
        <w:rPr>
          <w:rStyle w:val="Teksttreci2"/>
          <w:color w:val="000000"/>
        </w:rPr>
        <w:t>Jest pewna różnica między charakterem tych trzech przymiotni</w:t>
      </w:r>
      <w:r>
        <w:rPr>
          <w:rStyle w:val="Teksttreci2"/>
          <w:color w:val="000000"/>
        </w:rPr>
        <w:softHyphen/>
        <w:t xml:space="preserve">ków a charakterem przymiotnika </w:t>
      </w:r>
      <w:r>
        <w:rPr>
          <w:rStyle w:val="Teksttreci2Kursywa"/>
          <w:color w:val="000000"/>
        </w:rPr>
        <w:t>łowiecki.</w:t>
      </w:r>
      <w:r>
        <w:rPr>
          <w:rStyle w:val="Teksttreci2"/>
          <w:color w:val="000000"/>
        </w:rPr>
        <w:t xml:space="preserve"> Należy sobie uświadomić, w jakim stosunku mogą pozostawać względem siebie z jednej strony utworzony od rzeczownika przymiotnik, z drugiej — forma dopełnia</w:t>
      </w:r>
      <w:r>
        <w:rPr>
          <w:rStyle w:val="Teksttreci2"/>
          <w:color w:val="000000"/>
        </w:rPr>
        <w:softHyphen/>
        <w:t>cza tegoż rzeczownika. Przymiotnik odpowiada zasadniczo na pytanie: ja</w:t>
      </w:r>
      <w:r>
        <w:rPr>
          <w:rStyle w:val="Teksttreci2"/>
          <w:color w:val="000000"/>
        </w:rPr>
        <w:softHyphen/>
        <w:t xml:space="preserve">ki?, dopełniacz rzeczownika — na pytanie: czyj? Z tego względu nazwy </w:t>
      </w:r>
      <w:r>
        <w:rPr>
          <w:rStyle w:val="Teksttreci2Kursywa"/>
          <w:color w:val="000000"/>
        </w:rPr>
        <w:t>Dom Chłopa, Dom Drukarza,</w:t>
      </w:r>
      <w:r>
        <w:rPr>
          <w:rStyle w:val="Teksttreci2"/>
          <w:color w:val="000000"/>
        </w:rPr>
        <w:t xml:space="preserve"> </w:t>
      </w:r>
      <w:r>
        <w:rPr>
          <w:rStyle w:val="Teksttreci2Kursywa"/>
          <w:color w:val="000000"/>
        </w:rPr>
        <w:t>Dom Technika</w:t>
      </w:r>
      <w:r>
        <w:rPr>
          <w:rStyle w:val="Teksttreci2"/>
          <w:color w:val="000000"/>
        </w:rPr>
        <w:t xml:space="preserve"> są właściwe (czyj dom? — Dom Chłopa), nazwy zaś, w których zamiast określeń dopełniaczowych byłyby przymiotniki, zupełnie by się nie nadawały. Niestosowna byłaby zwłaszcza nazwa </w:t>
      </w:r>
      <w:r>
        <w:rPr>
          <w:rStyle w:val="Teksttreci2Kursywa"/>
          <w:color w:val="000000"/>
        </w:rPr>
        <w:t>Dom Techniczny,</w:t>
      </w:r>
      <w:r>
        <w:rPr>
          <w:rStyle w:val="Teksttreci2"/>
          <w:color w:val="000000"/>
        </w:rPr>
        <w:t xml:space="preserve"> między innymi dlatego, że przymiot</w:t>
      </w:r>
      <w:r>
        <w:rPr>
          <w:rStyle w:val="Teksttreci2"/>
          <w:color w:val="000000"/>
        </w:rPr>
        <w:softHyphen/>
        <w:t xml:space="preserve">nik </w:t>
      </w:r>
      <w:r>
        <w:rPr>
          <w:rStyle w:val="Teksttreci2Kursywa"/>
          <w:color w:val="000000"/>
        </w:rPr>
        <w:t>techniczny</w:t>
      </w:r>
      <w:r>
        <w:rPr>
          <w:rStyle w:val="Teksttreci2"/>
          <w:color w:val="000000"/>
        </w:rPr>
        <w:t xml:space="preserve"> może się wiązać nie tylko z rzeczownikiem </w:t>
      </w:r>
      <w:r>
        <w:rPr>
          <w:rStyle w:val="Teksttreci2Kursywa"/>
          <w:color w:val="000000"/>
        </w:rPr>
        <w:t>technik,</w:t>
      </w:r>
      <w:r>
        <w:rPr>
          <w:rStyle w:val="Teksttreci2"/>
          <w:color w:val="000000"/>
        </w:rPr>
        <w:t xml:space="preserve"> ale i z rzeczownikiem </w:t>
      </w:r>
      <w:r>
        <w:rPr>
          <w:rStyle w:val="Teksttreci2Kursywa"/>
          <w:color w:val="000000"/>
        </w:rPr>
        <w:t>technika.</w:t>
      </w:r>
      <w:r>
        <w:rPr>
          <w:rStyle w:val="Teksttreci2"/>
          <w:color w:val="000000"/>
        </w:rPr>
        <w:t xml:space="preserve"> Forma </w:t>
      </w:r>
      <w:r>
        <w:rPr>
          <w:rStyle w:val="Teksttreci2Kursywa"/>
          <w:color w:val="000000"/>
        </w:rPr>
        <w:t>łowiecki</w:t>
      </w:r>
      <w:r>
        <w:rPr>
          <w:rStyle w:val="Teksttreci2"/>
          <w:color w:val="000000"/>
        </w:rPr>
        <w:t xml:space="preserve"> — jak można stwierdzić na podstawie przykładów podanych pod tym hasłem w 4. tomie naszego nowego Słownika Języka Polskiego — bywała i może być używana w ta</w:t>
      </w:r>
      <w:r>
        <w:rPr>
          <w:rStyle w:val="Teksttreci2"/>
          <w:color w:val="000000"/>
        </w:rPr>
        <w:softHyphen/>
        <w:t>kim znaczeniu, w którym odpowiada na pytanie: czyj? a więc w zna</w:t>
      </w:r>
      <w:r>
        <w:rPr>
          <w:rStyle w:val="Teksttreci2"/>
          <w:color w:val="000000"/>
        </w:rPr>
        <w:softHyphen/>
        <w:t xml:space="preserve">czeniu takim samym jak forma dopełniacza </w:t>
      </w:r>
      <w:r>
        <w:rPr>
          <w:rStyle w:val="Teksttreci2Kursywa"/>
          <w:color w:val="000000"/>
        </w:rPr>
        <w:t>łowcy. Trofea łowieckie</w:t>
      </w:r>
      <w:r>
        <w:rPr>
          <w:rStyle w:val="Teksttreci2"/>
          <w:color w:val="000000"/>
        </w:rPr>
        <w:t xml:space="preserve"> — to trofea łowców, </w:t>
      </w:r>
      <w:r>
        <w:rPr>
          <w:rStyle w:val="Teksttreci2Kursywa"/>
          <w:color w:val="000000"/>
        </w:rPr>
        <w:t>łowiecka wyprawa</w:t>
      </w:r>
      <w:r>
        <w:rPr>
          <w:rStyle w:val="Teksttreci2"/>
          <w:color w:val="000000"/>
        </w:rPr>
        <w:t xml:space="preserve"> — to wyprawa łowców, </w:t>
      </w:r>
      <w:r>
        <w:rPr>
          <w:rStyle w:val="Teksttreci2Kursywa"/>
          <w:color w:val="000000"/>
        </w:rPr>
        <w:t>język ło</w:t>
      </w:r>
      <w:r>
        <w:rPr>
          <w:rStyle w:val="Teksttreci2Kursywa"/>
          <w:color w:val="000000"/>
        </w:rPr>
        <w:softHyphen/>
        <w:t>wiecki</w:t>
      </w:r>
      <w:r>
        <w:rPr>
          <w:rStyle w:val="Teksttreci2"/>
          <w:color w:val="000000"/>
        </w:rPr>
        <w:t xml:space="preserve"> — to język łowców. W tej serii mógłby się mieścić i Dom </w:t>
      </w:r>
      <w:r>
        <w:rPr>
          <w:rStyle w:val="Teksttreci2Kursywa"/>
          <w:color w:val="000000"/>
        </w:rPr>
        <w:t xml:space="preserve">Łowiecki, </w:t>
      </w:r>
      <w:r>
        <w:rPr>
          <w:rStyle w:val="Teksttreci2"/>
          <w:color w:val="000000"/>
        </w:rPr>
        <w:t xml:space="preserve">która to nazwa da się rozumieć jako </w:t>
      </w:r>
      <w:r>
        <w:rPr>
          <w:rStyle w:val="Teksttreci2Kursywa"/>
          <w:color w:val="000000"/>
        </w:rPr>
        <w:t>Dom Łowcy.</w:t>
      </w:r>
      <w:r>
        <w:rPr>
          <w:rStyle w:val="Teksttreci2"/>
          <w:color w:val="000000"/>
        </w:rPr>
        <w:t xml:space="preserve"> Jeżeli więc nazwa </w:t>
      </w:r>
      <w:r>
        <w:rPr>
          <w:rStyle w:val="Teksttreci2Kursywa"/>
          <w:color w:val="000000"/>
        </w:rPr>
        <w:t>Dom Łowiecki</w:t>
      </w:r>
      <w:r>
        <w:rPr>
          <w:rStyle w:val="Teksttreci2"/>
          <w:color w:val="000000"/>
        </w:rPr>
        <w:t xml:space="preserve"> ma w Poznaniu dawną tradycję, a przypuszczam, że tak jest — to można z tą tradycją nie zrywać i tej nazwy nie zmieniać. Gdyby cho</w:t>
      </w:r>
      <w:r>
        <w:rPr>
          <w:rStyle w:val="Teksttreci2"/>
          <w:color w:val="000000"/>
        </w:rPr>
        <w:softHyphen/>
        <w:t xml:space="preserve">dziło o to, żeby Dom w Koszalinie miał nazwę bardziej nowoczesną, to nazwa </w:t>
      </w:r>
      <w:r>
        <w:rPr>
          <w:rStyle w:val="Teksttreci2Kursywa"/>
          <w:color w:val="000000"/>
        </w:rPr>
        <w:t>Dom Myśliwego</w:t>
      </w:r>
      <w:r>
        <w:rPr>
          <w:rStyle w:val="Teksttreci2"/>
          <w:color w:val="000000"/>
        </w:rPr>
        <w:t xml:space="preserve"> byłaby oczywiście dobra.</w:t>
      </w:r>
    </w:p>
    <w:p w:rsidR="00BB66FB" w:rsidRDefault="00BB66FB">
      <w:pPr>
        <w:pStyle w:val="Teksttreci80"/>
        <w:shd w:val="clear" w:color="auto" w:fill="auto"/>
        <w:spacing w:after="186" w:line="280" w:lineRule="exact"/>
        <w:ind w:firstLine="440"/>
      </w:pPr>
      <w:r>
        <w:rPr>
          <w:rStyle w:val="Teksttreci8"/>
          <w:i/>
          <w:iCs/>
          <w:color w:val="000000"/>
        </w:rPr>
        <w:t>Stępień</w:t>
      </w:r>
      <w:r>
        <w:rPr>
          <w:rStyle w:val="Teksttreci8Bezkursywy"/>
          <w:i w:val="0"/>
          <w:iCs w:val="0"/>
          <w:color w:val="000000"/>
        </w:rPr>
        <w:t xml:space="preserve"> — </w:t>
      </w:r>
      <w:r>
        <w:rPr>
          <w:rStyle w:val="Teksttreci8"/>
          <w:i/>
          <w:iCs/>
          <w:color w:val="000000"/>
        </w:rPr>
        <w:t>Stępnia.</w:t>
      </w:r>
    </w:p>
    <w:p w:rsidR="00BB66FB" w:rsidRDefault="00BB66FB">
      <w:pPr>
        <w:pStyle w:val="Teksttreci20"/>
        <w:shd w:val="clear" w:color="auto" w:fill="auto"/>
        <w:spacing w:before="0"/>
        <w:ind w:firstLine="440"/>
      </w:pPr>
      <w:r>
        <w:rPr>
          <w:rStyle w:val="Teksttreci2"/>
          <w:color w:val="000000"/>
        </w:rPr>
        <w:t>Ob. Lucjan Kowalski z Krasocina pyta, jaką ma mieć formę w licz</w:t>
      </w:r>
      <w:r>
        <w:rPr>
          <w:rStyle w:val="Teksttreci2"/>
          <w:color w:val="000000"/>
        </w:rPr>
        <w:softHyphen/>
        <w:t xml:space="preserve">bie mnogiej nazwisko </w:t>
      </w:r>
      <w:r>
        <w:rPr>
          <w:rStyle w:val="Teksttreci2Kursywa"/>
          <w:color w:val="000000"/>
        </w:rPr>
        <w:t>Stępień: Stępieniowie</w:t>
      </w:r>
      <w:r>
        <w:rPr>
          <w:rStyle w:val="Teksttreci2"/>
          <w:color w:val="000000"/>
        </w:rPr>
        <w:t xml:space="preserve"> czy </w:t>
      </w:r>
      <w:r>
        <w:rPr>
          <w:rStyle w:val="Teksttreci2Kursywa"/>
          <w:color w:val="000000"/>
        </w:rPr>
        <w:t>Stępniowie?</w:t>
      </w:r>
    </w:p>
    <w:p w:rsidR="00BB66FB" w:rsidRDefault="00BB66FB">
      <w:pPr>
        <w:pStyle w:val="Teksttreci20"/>
        <w:numPr>
          <w:ilvl w:val="0"/>
          <w:numId w:val="3"/>
        </w:numPr>
        <w:shd w:val="clear" w:color="auto" w:fill="auto"/>
        <w:tabs>
          <w:tab w:val="left" w:pos="801"/>
        </w:tabs>
        <w:spacing w:before="0"/>
        <w:ind w:firstLine="440"/>
      </w:pPr>
      <w:r>
        <w:rPr>
          <w:rStyle w:val="Teksttreci2"/>
          <w:color w:val="000000"/>
        </w:rPr>
        <w:t xml:space="preserve">Tę kwestię rozstrzyga już forma dopełniacza liczby pojedynczej: mając użyć tej formy każdy chyba odruchowo powie </w:t>
      </w:r>
      <w:r>
        <w:rPr>
          <w:rStyle w:val="Teksttreci2Kursywa"/>
          <w:color w:val="000000"/>
        </w:rPr>
        <w:t>Stępnia</w:t>
      </w:r>
      <w:r>
        <w:rPr>
          <w:rStyle w:val="Teksttreci2"/>
          <w:color w:val="000000"/>
        </w:rPr>
        <w:t xml:space="preserve"> i nie ma powodu odmieniać inaczej, tym samym więc w liczbie mnogiej powiemy </w:t>
      </w:r>
      <w:r>
        <w:rPr>
          <w:rStyle w:val="Teksttreci2Kursywa"/>
          <w:color w:val="000000"/>
        </w:rPr>
        <w:t>Stępniowie.</w:t>
      </w:r>
      <w:r>
        <w:rPr>
          <w:rStyle w:val="Teksttreci2"/>
          <w:color w:val="000000"/>
        </w:rPr>
        <w:t xml:space="preserve"> Nie ma w języku polskim rzeczownika pospolitego, który by był identyczny z omawianym nazwiskiem, i to sprawę trochę uprasz</w:t>
      </w:r>
      <w:r>
        <w:rPr>
          <w:rStyle w:val="Teksttreci2"/>
          <w:color w:val="000000"/>
        </w:rPr>
        <w:softHyphen/>
        <w:t>cza, bo nic nie zmusza do szukania jakiegoś szczególnego sposobu odmia</w:t>
      </w:r>
      <w:r>
        <w:rPr>
          <w:rStyle w:val="Teksttreci2"/>
          <w:color w:val="000000"/>
        </w:rPr>
        <w:softHyphen/>
        <w:t>ny dla zaznaczenia różnicy między nazwiskiem a rzeczownikiem pospoli</w:t>
      </w:r>
      <w:r>
        <w:rPr>
          <w:rStyle w:val="Teksttreci2"/>
          <w:color w:val="000000"/>
        </w:rPr>
        <w:softHyphen/>
        <w:t xml:space="preserve">tym. Gdyby się kto nazywał </w:t>
      </w:r>
      <w:r>
        <w:rPr>
          <w:rStyle w:val="Teksttreci2Kursywa"/>
          <w:color w:val="000000"/>
        </w:rPr>
        <w:t>Sierpień,</w:t>
      </w:r>
      <w:r>
        <w:rPr>
          <w:rStyle w:val="Teksttreci2"/>
          <w:color w:val="000000"/>
        </w:rPr>
        <w:t xml:space="preserve"> to mógłby chcieć używać w dopeł</w:t>
      </w:r>
      <w:r>
        <w:rPr>
          <w:rStyle w:val="Teksttreci2"/>
          <w:color w:val="000000"/>
        </w:rPr>
        <w:softHyphen/>
        <w:t xml:space="preserve">niaczu formy </w:t>
      </w:r>
      <w:r>
        <w:rPr>
          <w:rStyle w:val="Teksttreci2Kursywa"/>
          <w:color w:val="000000"/>
        </w:rPr>
        <w:t>Sierpienia,</w:t>
      </w:r>
      <w:r>
        <w:rPr>
          <w:rStyle w:val="Teksttreci2"/>
          <w:color w:val="000000"/>
        </w:rPr>
        <w:t xml:space="preserve"> dla oddzielenia nazwiska od nazwy miesiąca.</w:t>
      </w:r>
    </w:p>
    <w:p w:rsidR="00BB66FB" w:rsidRDefault="00BB66FB">
      <w:pPr>
        <w:pStyle w:val="Teksttreci20"/>
        <w:shd w:val="clear" w:color="auto" w:fill="auto"/>
        <w:spacing w:before="0" w:after="386"/>
      </w:pPr>
      <w:r>
        <w:rPr>
          <w:rStyle w:val="Teksttreci2"/>
          <w:color w:val="000000"/>
        </w:rPr>
        <w:t>I w tym jednak wypadku byłoby to nienaturalne. W zasadzie nie warto uzależniać form odmiany rzeczownika od tego, czy jest on rzeczowni</w:t>
      </w:r>
      <w:r>
        <w:rPr>
          <w:rStyle w:val="Teksttreci2"/>
          <w:color w:val="000000"/>
        </w:rPr>
        <w:softHyphen/>
        <w:t xml:space="preserve">kiem pospolitym czy czyimś nazwiskiem. Całkowitej konsekwencji nie można w tym zakresie niestety osiągnąć, bo wyrwę robią formy żeńskie: jeżeli kobieta, której ojciec lub mąż ma </w:t>
      </w:r>
      <w:r>
        <w:rPr>
          <w:rStyle w:val="Teksttreci2"/>
          <w:color w:val="000000"/>
        </w:rPr>
        <w:lastRenderedPageBreak/>
        <w:t xml:space="preserve">nazwisko </w:t>
      </w:r>
      <w:r>
        <w:rPr>
          <w:rStyle w:val="Teksttreci2Kursywa"/>
          <w:color w:val="000000"/>
        </w:rPr>
        <w:t>Sierpień,</w:t>
      </w:r>
      <w:r>
        <w:rPr>
          <w:rStyle w:val="Teksttreci2"/>
          <w:color w:val="000000"/>
        </w:rPr>
        <w:t xml:space="preserve"> zachowuje tę formę nazwiska, neutralną ze względu na stan cywilny jego nosiciel</w:t>
      </w:r>
      <w:r>
        <w:rPr>
          <w:rStyle w:val="Teksttreci2"/>
          <w:color w:val="000000"/>
        </w:rPr>
        <w:softHyphen/>
        <w:t>ki, i nie używa form na -</w:t>
      </w:r>
      <w:r>
        <w:rPr>
          <w:rStyle w:val="Teksttreci2Kursywa"/>
          <w:color w:val="000000"/>
        </w:rPr>
        <w:t>owa</w:t>
      </w:r>
      <w:r>
        <w:rPr>
          <w:rStyle w:val="Teksttreci2"/>
          <w:color w:val="000000"/>
        </w:rPr>
        <w:t xml:space="preserve"> lub -</w:t>
      </w:r>
      <w:r>
        <w:rPr>
          <w:rStyle w:val="Teksttreci2Kursywa"/>
          <w:color w:val="000000"/>
        </w:rPr>
        <w:t>ówna,</w:t>
      </w:r>
      <w:r>
        <w:rPr>
          <w:rStyle w:val="Teksttreci2"/>
          <w:color w:val="000000"/>
        </w:rPr>
        <w:t xml:space="preserve"> to wytwarza się różnica między formami odmiany nazwiska i nazwy miesiąca. Bo powiemy: „skończyły się dni sierpnia”, ale o Zofii nazwiskiem </w:t>
      </w:r>
      <w:r>
        <w:rPr>
          <w:rStyle w:val="Teksttreci2Kursywa"/>
          <w:color w:val="000000"/>
        </w:rPr>
        <w:t>Sierpień</w:t>
      </w:r>
      <w:r>
        <w:rPr>
          <w:rStyle w:val="Teksttreci2"/>
          <w:color w:val="000000"/>
        </w:rPr>
        <w:t xml:space="preserve"> możemy powiedzieć tyl</w:t>
      </w:r>
      <w:r>
        <w:rPr>
          <w:rStyle w:val="Teksttreci2"/>
          <w:color w:val="000000"/>
        </w:rPr>
        <w:softHyphen/>
        <w:t>ko: „nie było Zofii Sierpień”, a w żadnym wypadku nie: „Zofii Sierpnia”. Jeżeli nosicielem nazwiska jest mężczyzna, to sam fakt odmiany wątpli</w:t>
      </w:r>
      <w:r>
        <w:rPr>
          <w:rStyle w:val="Teksttreci2"/>
          <w:color w:val="000000"/>
        </w:rPr>
        <w:softHyphen/>
        <w:t>wości nie wywołuje, ale co do jej form mogą być wahania. O kimś ma</w:t>
      </w:r>
      <w:r>
        <w:rPr>
          <w:rStyle w:val="Teksttreci2"/>
          <w:color w:val="000000"/>
        </w:rPr>
        <w:softHyphen/>
        <w:t xml:space="preserve">jącym nazwisko </w:t>
      </w:r>
      <w:r>
        <w:rPr>
          <w:rStyle w:val="Teksttreci2Kursywa"/>
          <w:color w:val="000000"/>
        </w:rPr>
        <w:t>Gołąb</w:t>
      </w:r>
      <w:r>
        <w:rPr>
          <w:rStyle w:val="Teksttreci2"/>
          <w:color w:val="000000"/>
        </w:rPr>
        <w:t xml:space="preserve"> znajomi jego mówią jako o </w:t>
      </w:r>
      <w:r>
        <w:rPr>
          <w:rStyle w:val="Teksttreci2Kursywa"/>
          <w:color w:val="000000"/>
        </w:rPr>
        <w:t>Gołąbie,</w:t>
      </w:r>
      <w:r>
        <w:rPr>
          <w:rStyle w:val="Teksttreci2"/>
          <w:color w:val="000000"/>
        </w:rPr>
        <w:t xml:space="preserve"> nie o </w:t>
      </w:r>
      <w:r>
        <w:rPr>
          <w:rStyle w:val="Teksttreci2Kursywa"/>
          <w:color w:val="000000"/>
        </w:rPr>
        <w:t>Gołębiu</w:t>
      </w:r>
      <w:r>
        <w:rPr>
          <w:rStyle w:val="Teksttreci2"/>
          <w:color w:val="000000"/>
        </w:rPr>
        <w:t>.</w:t>
      </w:r>
    </w:p>
    <w:p w:rsidR="00BB66FB" w:rsidRDefault="00BB66FB">
      <w:pPr>
        <w:pStyle w:val="Teksttreci80"/>
        <w:shd w:val="clear" w:color="auto" w:fill="auto"/>
        <w:spacing w:after="246" w:line="280" w:lineRule="exact"/>
        <w:ind w:firstLine="460"/>
      </w:pPr>
      <w:r>
        <w:rPr>
          <w:rStyle w:val="Teksttreci8"/>
          <w:i/>
          <w:iCs/>
          <w:color w:val="000000"/>
        </w:rPr>
        <w:t>Rurociąg naftowy</w:t>
      </w:r>
      <w:r>
        <w:rPr>
          <w:rStyle w:val="Teksttreci8Bezkursywy"/>
          <w:i w:val="0"/>
          <w:iCs w:val="0"/>
          <w:color w:val="000000"/>
        </w:rPr>
        <w:t xml:space="preserve"> — </w:t>
      </w:r>
      <w:r>
        <w:rPr>
          <w:rStyle w:val="Teksttreci8"/>
          <w:i/>
          <w:iCs/>
          <w:color w:val="000000"/>
        </w:rPr>
        <w:t>ropociąg.</w:t>
      </w:r>
    </w:p>
    <w:p w:rsidR="00BB66FB" w:rsidRDefault="00BB66FB">
      <w:pPr>
        <w:pStyle w:val="Teksttreci20"/>
        <w:shd w:val="clear" w:color="auto" w:fill="auto"/>
        <w:spacing w:before="0"/>
        <w:ind w:firstLine="460"/>
      </w:pPr>
      <w:r>
        <w:rPr>
          <w:rStyle w:val="Teksttreci2"/>
          <w:color w:val="000000"/>
        </w:rPr>
        <w:t>Grono pracowników Przedsiębiorstwa Eksploatacji Rurociągu Nafto</w:t>
      </w:r>
      <w:r>
        <w:rPr>
          <w:rStyle w:val="Teksttreci2"/>
          <w:color w:val="000000"/>
        </w:rPr>
        <w:softHyphen/>
        <w:t>wego w Płocku prosi o wypowiedź w sprawie nazwy „rurociąg naftowy”. Nazwa ta jest według korespondentów niepoprawna, co wynikałoby z po</w:t>
      </w:r>
      <w:r>
        <w:rPr>
          <w:rStyle w:val="Teksttreci2"/>
          <w:color w:val="000000"/>
        </w:rPr>
        <w:softHyphen/>
        <w:t xml:space="preserve">równania jej z takimi wyrazami, jak </w:t>
      </w:r>
      <w:r>
        <w:rPr>
          <w:rStyle w:val="Teksttreci2Kursywa"/>
          <w:color w:val="000000"/>
        </w:rPr>
        <w:t>wodociąg</w:t>
      </w:r>
      <w:r>
        <w:rPr>
          <w:rStyle w:val="Teksttreci2"/>
          <w:color w:val="000000"/>
        </w:rPr>
        <w:t xml:space="preserve">, </w:t>
      </w:r>
      <w:r>
        <w:rPr>
          <w:rStyle w:val="Teksttreci2Kursywa"/>
          <w:color w:val="000000"/>
        </w:rPr>
        <w:t>korkociąg: wodociąg</w:t>
      </w:r>
      <w:r>
        <w:rPr>
          <w:rStyle w:val="Teksttreci2"/>
          <w:color w:val="000000"/>
        </w:rPr>
        <w:t xml:space="preserve"> jest to urządzenie służące do ciągnięcia wody, </w:t>
      </w:r>
      <w:r>
        <w:rPr>
          <w:rStyle w:val="Teksttreci2Kursywa"/>
          <w:color w:val="000000"/>
        </w:rPr>
        <w:t>korkociąg</w:t>
      </w:r>
      <w:r>
        <w:rPr>
          <w:rStyle w:val="Teksttreci2"/>
          <w:color w:val="000000"/>
        </w:rPr>
        <w:t xml:space="preserve"> — przyrząd do ciąg</w:t>
      </w:r>
      <w:r>
        <w:rPr>
          <w:rStyle w:val="Teksttreci2"/>
          <w:color w:val="000000"/>
        </w:rPr>
        <w:softHyphen/>
        <w:t xml:space="preserve">nięcia korków, tymczasem to, co zostało nazwane </w:t>
      </w:r>
      <w:r>
        <w:rPr>
          <w:rStyle w:val="Teksttreci2Kursywa"/>
          <w:color w:val="000000"/>
        </w:rPr>
        <w:t xml:space="preserve">rurociągiem naftowym, </w:t>
      </w:r>
      <w:r>
        <w:rPr>
          <w:rStyle w:val="Teksttreci2"/>
          <w:color w:val="000000"/>
        </w:rPr>
        <w:t>nie ciągnie rur, ani nawet nafty, tylko ciągnie ropę, nazwą właściwą wy</w:t>
      </w:r>
      <w:r>
        <w:rPr>
          <w:rStyle w:val="Teksttreci2"/>
          <w:color w:val="000000"/>
        </w:rPr>
        <w:softHyphen/>
        <w:t xml:space="preserve">dawałaby się więc nazwą </w:t>
      </w:r>
      <w:r>
        <w:rPr>
          <w:rStyle w:val="Teksttreci2Kursywa"/>
          <w:color w:val="000000"/>
        </w:rPr>
        <w:t>ropociąg.</w:t>
      </w:r>
    </w:p>
    <w:p w:rsidR="00BB66FB" w:rsidRDefault="00BB66FB">
      <w:pPr>
        <w:pStyle w:val="Teksttreci20"/>
        <w:shd w:val="clear" w:color="auto" w:fill="auto"/>
        <w:spacing w:before="0" w:after="386"/>
        <w:ind w:firstLine="460"/>
      </w:pPr>
      <w:r>
        <w:rPr>
          <w:rStyle w:val="Teksttreci2"/>
          <w:color w:val="000000"/>
        </w:rPr>
        <w:t>— Tak by się istotnie wydawało, ale analogie w strukturach wyrazo</w:t>
      </w:r>
      <w:r>
        <w:rPr>
          <w:rStyle w:val="Teksttreci2"/>
          <w:color w:val="000000"/>
        </w:rPr>
        <w:softHyphen/>
        <w:t xml:space="preserve">wych mają ograniczone zasięgi: do pewnych granic, to znaczy w obrębie pewnych grup wyrazów analogia działa a w pewnym punkcie się urywa. Gdy zestawiamy wyraz </w:t>
      </w:r>
      <w:r>
        <w:rPr>
          <w:rStyle w:val="Teksttreci2Kursywa"/>
          <w:color w:val="000000"/>
        </w:rPr>
        <w:t>rurociąg</w:t>
      </w:r>
      <w:r>
        <w:rPr>
          <w:rStyle w:val="Teksttreci2"/>
          <w:color w:val="000000"/>
        </w:rPr>
        <w:t xml:space="preserve"> z wymienionymi w liście wyrazami </w:t>
      </w:r>
      <w:r>
        <w:rPr>
          <w:rStyle w:val="Teksttreci2Kursywa"/>
          <w:color w:val="000000"/>
        </w:rPr>
        <w:t>wo</w:t>
      </w:r>
      <w:r>
        <w:rPr>
          <w:rStyle w:val="Teksttreci2Kursywa"/>
          <w:color w:val="000000"/>
        </w:rPr>
        <w:softHyphen/>
        <w:t>dociąg</w:t>
      </w:r>
      <w:r>
        <w:rPr>
          <w:rStyle w:val="Teksttreci2"/>
          <w:color w:val="000000"/>
        </w:rPr>
        <w:t xml:space="preserve">, </w:t>
      </w:r>
      <w:r>
        <w:rPr>
          <w:rStyle w:val="Teksttreci2Kursywa"/>
          <w:color w:val="000000"/>
        </w:rPr>
        <w:t>korkociąg</w:t>
      </w:r>
      <w:r>
        <w:rPr>
          <w:rStyle w:val="Teksttreci2"/>
          <w:color w:val="000000"/>
        </w:rPr>
        <w:t xml:space="preserve"> — a można by było jeszcze dodać </w:t>
      </w:r>
      <w:r>
        <w:rPr>
          <w:rStyle w:val="Teksttreci2Kursywa"/>
          <w:color w:val="000000"/>
        </w:rPr>
        <w:t>gazociąg</w:t>
      </w:r>
      <w:r>
        <w:rPr>
          <w:rStyle w:val="Teksttreci2"/>
          <w:color w:val="000000"/>
        </w:rPr>
        <w:t xml:space="preserve"> — to budo</w:t>
      </w:r>
      <w:r>
        <w:rPr>
          <w:rStyle w:val="Teksttreci2"/>
          <w:color w:val="000000"/>
        </w:rPr>
        <w:softHyphen/>
        <w:t xml:space="preserve">wa jego wygląda na nielogiczną. Ale wyraz </w:t>
      </w:r>
      <w:r>
        <w:rPr>
          <w:rStyle w:val="Teksttreci2Kursywa"/>
          <w:color w:val="000000"/>
        </w:rPr>
        <w:t>rurociąg</w:t>
      </w:r>
      <w:r>
        <w:rPr>
          <w:rStyle w:val="Teksttreci2"/>
          <w:color w:val="000000"/>
        </w:rPr>
        <w:t xml:space="preserve"> musiał powstać nie</w:t>
      </w:r>
      <w:r>
        <w:rPr>
          <w:rStyle w:val="Teksttreci2"/>
          <w:color w:val="000000"/>
        </w:rPr>
        <w:softHyphen/>
        <w:t>zależnie od tamtych wyrazów; ukazał się on w języku polskim przeszło czterdzieści lat temu. W tomie piątym Słownika Karłowicza — Kryńskie</w:t>
      </w:r>
      <w:r>
        <w:rPr>
          <w:rStyle w:val="Teksttreci2"/>
          <w:color w:val="000000"/>
        </w:rPr>
        <w:softHyphen/>
        <w:t xml:space="preserve">go — Niedźwiedzkiego wydrukowanym w roku 1912 hasło </w:t>
      </w:r>
      <w:r>
        <w:rPr>
          <w:rStyle w:val="Teksttreci2Kursywa"/>
          <w:color w:val="000000"/>
        </w:rPr>
        <w:t>rurociąg</w:t>
      </w:r>
      <w:r>
        <w:rPr>
          <w:rStyle w:val="Teksttreci2"/>
          <w:color w:val="000000"/>
        </w:rPr>
        <w:t xml:space="preserve"> jest (nie ma natomiast w tym słowniku </w:t>
      </w:r>
      <w:r>
        <w:rPr>
          <w:rStyle w:val="Teksttreci2Kursywa"/>
          <w:color w:val="000000"/>
        </w:rPr>
        <w:t>gazociągu)</w:t>
      </w:r>
      <w:r>
        <w:rPr>
          <w:rStyle w:val="Teksttreci2"/>
          <w:color w:val="000000"/>
        </w:rPr>
        <w:t xml:space="preserve"> i jest ilustrujący je przy</w:t>
      </w:r>
      <w:r>
        <w:rPr>
          <w:rStyle w:val="Teksttreci2"/>
          <w:color w:val="000000"/>
        </w:rPr>
        <w:softHyphen/>
        <w:t>kład: „Na Kaukazie są rurociągi między kopalniami a destylarniami naf</w:t>
      </w:r>
      <w:r>
        <w:rPr>
          <w:rStyle w:val="Teksttreci2"/>
          <w:color w:val="000000"/>
        </w:rPr>
        <w:softHyphen/>
        <w:t xml:space="preserve">ty”. Pod względem budowy słowotwórczej wyraz </w:t>
      </w:r>
      <w:r>
        <w:rPr>
          <w:rStyle w:val="Teksttreci2Kursywa"/>
          <w:color w:val="000000"/>
        </w:rPr>
        <w:t>rurociąg</w:t>
      </w:r>
      <w:r>
        <w:rPr>
          <w:rStyle w:val="Teksttreci2"/>
          <w:color w:val="000000"/>
        </w:rPr>
        <w:t xml:space="preserve"> można zrozu</w:t>
      </w:r>
      <w:r>
        <w:rPr>
          <w:rStyle w:val="Teksttreci2"/>
          <w:color w:val="000000"/>
        </w:rPr>
        <w:softHyphen/>
        <w:t xml:space="preserve">mieć w ten sposób, że część pierwsza jest nie dopełnieniem jak cząstka </w:t>
      </w:r>
      <w:r>
        <w:rPr>
          <w:rStyle w:val="Teksttreci2Kursywa"/>
          <w:color w:val="000000"/>
        </w:rPr>
        <w:t>wodo-</w:t>
      </w:r>
      <w:r>
        <w:rPr>
          <w:rStyle w:val="Teksttreci2"/>
          <w:color w:val="000000"/>
        </w:rPr>
        <w:t xml:space="preserve"> w wyrazie </w:t>
      </w:r>
      <w:r>
        <w:rPr>
          <w:rStyle w:val="Teksttreci2Kursywa"/>
          <w:color w:val="000000"/>
        </w:rPr>
        <w:t>wodociąg,</w:t>
      </w:r>
      <w:r>
        <w:rPr>
          <w:rStyle w:val="Teksttreci2"/>
          <w:color w:val="000000"/>
        </w:rPr>
        <w:t xml:space="preserve"> ale podmiotem. Różnica między tymi dwoma typami słowotwórczymi widoczna jest z porównania wyrazów </w:t>
      </w:r>
      <w:r>
        <w:rPr>
          <w:rStyle w:val="Teksttreci2Kursywa"/>
          <w:color w:val="000000"/>
        </w:rPr>
        <w:t xml:space="preserve">wodociąg </w:t>
      </w:r>
      <w:r>
        <w:rPr>
          <w:rStyle w:val="Teksttreci2"/>
          <w:color w:val="000000"/>
        </w:rPr>
        <w:t xml:space="preserve">i </w:t>
      </w:r>
      <w:r>
        <w:rPr>
          <w:rStyle w:val="Teksttreci2Kursywa"/>
          <w:color w:val="000000"/>
        </w:rPr>
        <w:t>wodospad:</w:t>
      </w:r>
      <w:r>
        <w:rPr>
          <w:rStyle w:val="Teksttreci2"/>
          <w:color w:val="000000"/>
        </w:rPr>
        <w:t xml:space="preserve"> w pierwszej części wyrazu </w:t>
      </w:r>
      <w:r>
        <w:rPr>
          <w:rStyle w:val="Teksttreci2Kursywa"/>
          <w:color w:val="000000"/>
        </w:rPr>
        <w:t>wodociąg</w:t>
      </w:r>
      <w:r>
        <w:rPr>
          <w:rStyle w:val="Teksttreci2"/>
          <w:color w:val="000000"/>
        </w:rPr>
        <w:t xml:space="preserve"> mamy dopełnienie, bo ta nazwa oznacza to, co ciągnie wodę, </w:t>
      </w:r>
      <w:r>
        <w:rPr>
          <w:rStyle w:val="Teksttreci2Kursywa"/>
          <w:color w:val="000000"/>
        </w:rPr>
        <w:t>ciąg</w:t>
      </w:r>
      <w:r>
        <w:rPr>
          <w:rStyle w:val="Teksttreci2"/>
          <w:color w:val="000000"/>
        </w:rPr>
        <w:t xml:space="preserve"> jest tu cząstką czasownika </w:t>
      </w:r>
      <w:r>
        <w:rPr>
          <w:rStyle w:val="Teksttreci2Kursywa"/>
          <w:color w:val="000000"/>
        </w:rPr>
        <w:t>ciągnąć</w:t>
      </w:r>
      <w:r>
        <w:rPr>
          <w:rStyle w:val="Teksttreci2"/>
          <w:color w:val="000000"/>
        </w:rPr>
        <w:t xml:space="preserve"> w znaczeniu przechodnim. </w:t>
      </w:r>
      <w:r>
        <w:rPr>
          <w:rStyle w:val="Teksttreci2Kursywa"/>
          <w:color w:val="000000"/>
        </w:rPr>
        <w:t>Wodospad</w:t>
      </w:r>
      <w:r>
        <w:rPr>
          <w:rStyle w:val="Teksttreci2"/>
          <w:color w:val="000000"/>
        </w:rPr>
        <w:t xml:space="preserve"> oznacza spadanie wody, a spadanie wody nie jest niczym innym, jak spadającą wodą, czasownik </w:t>
      </w:r>
      <w:r>
        <w:rPr>
          <w:rStyle w:val="Teksttreci2Kursywa"/>
          <w:color w:val="000000"/>
        </w:rPr>
        <w:t>spadać</w:t>
      </w:r>
      <w:r>
        <w:rPr>
          <w:rStyle w:val="Teksttreci2"/>
          <w:color w:val="000000"/>
        </w:rPr>
        <w:t xml:space="preserve"> jest nieprzechodni, to znaczy nie może rządzić dopełnieniem w bierniku; </w:t>
      </w:r>
      <w:r>
        <w:rPr>
          <w:rStyle w:val="Teksttreci2Kursywa"/>
          <w:color w:val="000000"/>
        </w:rPr>
        <w:t>woda</w:t>
      </w:r>
      <w:r>
        <w:rPr>
          <w:rStyle w:val="Teksttreci2"/>
          <w:color w:val="000000"/>
        </w:rPr>
        <w:t xml:space="preserve"> jest podmiotem. Otóż </w:t>
      </w:r>
      <w:r>
        <w:rPr>
          <w:rStyle w:val="Teksttreci2Kursywa"/>
          <w:color w:val="000000"/>
        </w:rPr>
        <w:t>rurociąg</w:t>
      </w:r>
      <w:r>
        <w:rPr>
          <w:rStyle w:val="Teksttreci2"/>
          <w:color w:val="000000"/>
        </w:rPr>
        <w:t xml:space="preserve"> da się zinterpretować nie tak jak wodociąg, ale tak jak </w:t>
      </w:r>
      <w:r>
        <w:rPr>
          <w:rStyle w:val="Teksttreci2Kursywa"/>
          <w:color w:val="000000"/>
        </w:rPr>
        <w:t>wodospad,</w:t>
      </w:r>
      <w:r>
        <w:rPr>
          <w:rStyle w:val="Teksttreci2"/>
          <w:color w:val="000000"/>
        </w:rPr>
        <w:t xml:space="preserve"> to znaczy jako </w:t>
      </w:r>
      <w:r>
        <w:rPr>
          <w:rStyle w:val="Teksttreci2Kursywa"/>
          <w:color w:val="000000"/>
        </w:rPr>
        <w:t>ciąg rur,</w:t>
      </w:r>
      <w:r>
        <w:rPr>
          <w:rStyle w:val="Teksttreci2"/>
          <w:color w:val="000000"/>
        </w:rPr>
        <w:t xml:space="preserve"> czyli </w:t>
      </w:r>
      <w:r>
        <w:rPr>
          <w:rStyle w:val="Teksttreci2Kursywa"/>
          <w:color w:val="000000"/>
        </w:rPr>
        <w:t>ciągnięcie się rur,</w:t>
      </w:r>
      <w:r>
        <w:rPr>
          <w:rStyle w:val="Teksttreci2"/>
          <w:color w:val="000000"/>
        </w:rPr>
        <w:t xml:space="preserve"> a bardziej konkretnie, ściśle rzeczowo jako </w:t>
      </w:r>
      <w:r>
        <w:rPr>
          <w:rStyle w:val="Teksttreci2Kursywa"/>
          <w:color w:val="000000"/>
        </w:rPr>
        <w:t>ciągnące się rury.</w:t>
      </w:r>
      <w:r>
        <w:rPr>
          <w:rStyle w:val="Teksttreci2"/>
          <w:color w:val="000000"/>
        </w:rPr>
        <w:t xml:space="preserve"> Na wyraz </w:t>
      </w:r>
      <w:r>
        <w:rPr>
          <w:rStyle w:val="Teksttreci2Kursywa"/>
          <w:color w:val="000000"/>
        </w:rPr>
        <w:t>ciąg,</w:t>
      </w:r>
      <w:r>
        <w:rPr>
          <w:rStyle w:val="Teksttreci2"/>
          <w:color w:val="000000"/>
        </w:rPr>
        <w:t xml:space="preserve"> w takim czynnościowym, nieprzechodnim zna</w:t>
      </w:r>
      <w:r>
        <w:rPr>
          <w:rStyle w:val="Teksttreci2"/>
          <w:color w:val="000000"/>
        </w:rPr>
        <w:softHyphen/>
        <w:t>czeniu, mamy w naszym nowym Słowniku Języka Polskiego sporo przy</w:t>
      </w:r>
      <w:r>
        <w:rPr>
          <w:rStyle w:val="Teksttreci2"/>
          <w:color w:val="000000"/>
        </w:rPr>
        <w:softHyphen/>
        <w:t xml:space="preserve">kładów. Na pytanie więc co do </w:t>
      </w:r>
      <w:r>
        <w:rPr>
          <w:rStyle w:val="Teksttreci2Kursywa"/>
          <w:color w:val="000000"/>
        </w:rPr>
        <w:t>rurociągu naftowego</w:t>
      </w:r>
      <w:r>
        <w:rPr>
          <w:rStyle w:val="Teksttreci2"/>
          <w:color w:val="000000"/>
        </w:rPr>
        <w:t xml:space="preserve"> wypada mi odpo</w:t>
      </w:r>
      <w:r>
        <w:rPr>
          <w:rStyle w:val="Teksttreci2"/>
          <w:color w:val="000000"/>
        </w:rPr>
        <w:softHyphen/>
        <w:t>wiedzieć tak: gdyby mi powiedziano, że ma być budowana instalacja po</w:t>
      </w:r>
      <w:r>
        <w:rPr>
          <w:rStyle w:val="Teksttreci2"/>
          <w:color w:val="000000"/>
        </w:rPr>
        <w:softHyphen/>
        <w:t>dobna do wodociągu z tą różnicą, że w rurach będzie płynąć ropa, a nie woda, i spytano, jak się taka instalacja powinna nazywać, odpowiedział</w:t>
      </w:r>
      <w:r>
        <w:rPr>
          <w:rStyle w:val="Teksttreci2"/>
          <w:color w:val="000000"/>
        </w:rPr>
        <w:softHyphen/>
        <w:t xml:space="preserve">bym: </w:t>
      </w:r>
      <w:r>
        <w:rPr>
          <w:rStyle w:val="Teksttreci2Kursywa"/>
          <w:color w:val="000000"/>
        </w:rPr>
        <w:lastRenderedPageBreak/>
        <w:t>ropociąg.</w:t>
      </w:r>
      <w:r>
        <w:rPr>
          <w:rStyle w:val="Teksttreci2"/>
          <w:color w:val="000000"/>
        </w:rPr>
        <w:t xml:space="preserve"> Zaletą tej nazwy jest między innymi jej jednowyrazowość. Jakie były przyczyny, dla których technicy woleli wybrać nazwę ogólniejszą i skutkiem tego wymagającą dodatkowego przymiotnikowego określenia, tego nie wiem. Ponieważ nazwa </w:t>
      </w:r>
      <w:r>
        <w:rPr>
          <w:rStyle w:val="Teksttreci2Kursywa"/>
          <w:color w:val="000000"/>
        </w:rPr>
        <w:t>rurociąg</w:t>
      </w:r>
      <w:r>
        <w:rPr>
          <w:rStyle w:val="Teksttreci2"/>
          <w:color w:val="000000"/>
        </w:rPr>
        <w:t xml:space="preserve"> nie jest pod wzglę</w:t>
      </w:r>
      <w:r>
        <w:rPr>
          <w:rStyle w:val="Teksttreci2"/>
          <w:color w:val="000000"/>
        </w:rPr>
        <w:softHyphen/>
        <w:t xml:space="preserve">dem budowy niepoprawna i ma za sobą pewną tradycję, więc trudno wznosić przeciw niej sztandar gramatycznego protestu, tym bardziej, że technikom zależy na tym przede wszystkim, żeby ropa dobrze ciekła, zmiana zaś </w:t>
      </w:r>
      <w:r>
        <w:rPr>
          <w:rStyle w:val="Teksttreci2Kursywa"/>
          <w:color w:val="000000"/>
        </w:rPr>
        <w:t>rurociągu</w:t>
      </w:r>
      <w:r>
        <w:rPr>
          <w:rStyle w:val="Teksttreci2"/>
          <w:color w:val="000000"/>
        </w:rPr>
        <w:t xml:space="preserve"> na </w:t>
      </w:r>
      <w:r>
        <w:rPr>
          <w:rStyle w:val="Teksttreci2Kursywa"/>
          <w:color w:val="000000"/>
        </w:rPr>
        <w:t>ropociąg</w:t>
      </w:r>
      <w:r>
        <w:rPr>
          <w:rStyle w:val="Teksttreci2"/>
          <w:color w:val="000000"/>
        </w:rPr>
        <w:t xml:space="preserve"> na to nie miałaby wpływu. Gdyby jed</w:t>
      </w:r>
      <w:r>
        <w:rPr>
          <w:rStyle w:val="Teksttreci2"/>
          <w:color w:val="000000"/>
        </w:rPr>
        <w:softHyphen/>
        <w:t xml:space="preserve">nak w gronie techników dziś jeszcze toczyły się dyskusje co do większej przydatności terminu </w:t>
      </w:r>
      <w:r>
        <w:rPr>
          <w:rStyle w:val="Teksttreci2Kursywa"/>
          <w:color w:val="000000"/>
        </w:rPr>
        <w:t>rurociąg</w:t>
      </w:r>
      <w:r>
        <w:rPr>
          <w:rStyle w:val="Teksttreci2"/>
          <w:color w:val="000000"/>
        </w:rPr>
        <w:t xml:space="preserve"> czy </w:t>
      </w:r>
      <w:r>
        <w:rPr>
          <w:rStyle w:val="Teksttreci2Kursywa"/>
          <w:color w:val="000000"/>
        </w:rPr>
        <w:t>ropociąg,</w:t>
      </w:r>
      <w:r>
        <w:rPr>
          <w:rStyle w:val="Teksttreci2"/>
          <w:color w:val="000000"/>
        </w:rPr>
        <w:t xml:space="preserve"> to przyłączyłbym się do tych, którzy by się opowiadali za </w:t>
      </w:r>
      <w:r>
        <w:rPr>
          <w:rStyle w:val="Teksttreci2Kursywa"/>
          <w:color w:val="000000"/>
        </w:rPr>
        <w:t>ropociągiem.</w:t>
      </w:r>
    </w:p>
    <w:p w:rsidR="00BB66FB" w:rsidRDefault="00BB66FB">
      <w:pPr>
        <w:pStyle w:val="Teksttreci80"/>
        <w:shd w:val="clear" w:color="auto" w:fill="auto"/>
        <w:spacing w:after="240" w:line="280" w:lineRule="exact"/>
        <w:ind w:firstLine="440"/>
      </w:pPr>
      <w:r>
        <w:rPr>
          <w:rStyle w:val="Teksttreci8"/>
          <w:i/>
          <w:iCs/>
          <w:color w:val="000000"/>
        </w:rPr>
        <w:t>Budowniczy</w:t>
      </w:r>
      <w:r>
        <w:rPr>
          <w:rStyle w:val="Teksttreci8Bezkursywy"/>
          <w:i w:val="0"/>
          <w:iCs w:val="0"/>
          <w:color w:val="000000"/>
        </w:rPr>
        <w:t xml:space="preserve"> — </w:t>
      </w:r>
      <w:r>
        <w:rPr>
          <w:rStyle w:val="Teksttreci8"/>
          <w:i/>
          <w:iCs/>
          <w:color w:val="000000"/>
        </w:rPr>
        <w:t>budowlany</w:t>
      </w:r>
      <w:r>
        <w:rPr>
          <w:rStyle w:val="Teksttreci8Bezkursywy"/>
          <w:i w:val="0"/>
          <w:iCs w:val="0"/>
          <w:color w:val="000000"/>
        </w:rPr>
        <w:t>.</w:t>
      </w:r>
    </w:p>
    <w:p w:rsidR="00BB66FB" w:rsidRDefault="00BB66FB">
      <w:pPr>
        <w:pStyle w:val="Teksttreci20"/>
        <w:shd w:val="clear" w:color="auto" w:fill="auto"/>
        <w:spacing w:before="0"/>
        <w:ind w:firstLine="440"/>
      </w:pPr>
      <w:r>
        <w:rPr>
          <w:rStyle w:val="Teksttreci2"/>
          <w:color w:val="000000"/>
        </w:rPr>
        <w:t xml:space="preserve">Ob. Michałowi Witwickiemu z Warszawy dziękuję za uzupełnienie przykładem tego, co niedawno mówiłem o formie </w:t>
      </w:r>
      <w:r>
        <w:rPr>
          <w:rStyle w:val="Teksttreci2Kursywa"/>
          <w:color w:val="000000"/>
        </w:rPr>
        <w:t>budowniczy.</w:t>
      </w:r>
      <w:r>
        <w:rPr>
          <w:rStyle w:val="Teksttreci2"/>
          <w:color w:val="000000"/>
        </w:rPr>
        <w:t xml:space="preserve"> W Archi</w:t>
      </w:r>
      <w:r>
        <w:rPr>
          <w:rStyle w:val="Teksttreci2"/>
          <w:color w:val="000000"/>
        </w:rPr>
        <w:softHyphen/>
        <w:t>wum Akt Dawnych w Warszawie korespondent znalazł następującą no</w:t>
      </w:r>
      <w:r>
        <w:rPr>
          <w:rStyle w:val="Teksttreci2"/>
          <w:color w:val="000000"/>
        </w:rPr>
        <w:softHyphen/>
        <w:t>tatkę w zespole akt z lat 1841—1855: „Prenumerata rysunków i planów budowniczych przez Idźkowskiego, budowniczego Zamku i pałacu Na</w:t>
      </w:r>
      <w:r>
        <w:rPr>
          <w:rStyle w:val="Teksttreci2"/>
          <w:color w:val="000000"/>
        </w:rPr>
        <w:softHyphen/>
        <w:t>miestnikowskiego wydawanych”.</w:t>
      </w:r>
    </w:p>
    <w:p w:rsidR="00BB66FB" w:rsidRDefault="00BB66FB">
      <w:pPr>
        <w:pStyle w:val="Teksttreci20"/>
        <w:shd w:val="clear" w:color="auto" w:fill="auto"/>
        <w:spacing w:before="0"/>
        <w:ind w:firstLine="440"/>
      </w:pPr>
      <w:r>
        <w:rPr>
          <w:rStyle w:val="Teksttreci2"/>
          <w:color w:val="000000"/>
        </w:rPr>
        <w:t xml:space="preserve">— W tej notatce forma </w:t>
      </w:r>
      <w:r>
        <w:rPr>
          <w:rStyle w:val="Teksttreci2Kursywa"/>
          <w:color w:val="000000"/>
        </w:rPr>
        <w:t>budowniczy</w:t>
      </w:r>
      <w:r>
        <w:rPr>
          <w:rStyle w:val="Teksttreci2"/>
          <w:color w:val="000000"/>
        </w:rPr>
        <w:t xml:space="preserve"> użyta jest raz jako przymiotniko</w:t>
      </w:r>
      <w:r>
        <w:rPr>
          <w:rStyle w:val="Teksttreci2"/>
          <w:color w:val="000000"/>
        </w:rPr>
        <w:softHyphen/>
        <w:t xml:space="preserve">we określenie planów, raz jako tytuł tego, kto budował Zamek i pałac, a więc w znaczeniu zbliżonym do znaczenia nazw wykonawców: </w:t>
      </w:r>
      <w:r>
        <w:rPr>
          <w:rStyle w:val="Teksttreci2Kursywa"/>
          <w:color w:val="000000"/>
        </w:rPr>
        <w:t>budowniczy Zamku</w:t>
      </w:r>
      <w:r>
        <w:rPr>
          <w:rStyle w:val="Teksttreci2"/>
          <w:color w:val="000000"/>
        </w:rPr>
        <w:t xml:space="preserve"> to ten, który buduje </w:t>
      </w:r>
      <w:r>
        <w:rPr>
          <w:rStyle w:val="Teksttreci2Kursywa"/>
          <w:color w:val="000000"/>
        </w:rPr>
        <w:t>zamek,</w:t>
      </w:r>
      <w:r>
        <w:rPr>
          <w:rStyle w:val="Teksttreci2"/>
          <w:color w:val="000000"/>
        </w:rPr>
        <w:t xml:space="preserve"> dopełniacz </w:t>
      </w:r>
      <w:r>
        <w:rPr>
          <w:rStyle w:val="Teksttreci2Kursywa"/>
          <w:color w:val="000000"/>
        </w:rPr>
        <w:t>zamku</w:t>
      </w:r>
      <w:r>
        <w:rPr>
          <w:rStyle w:val="Teksttreci2"/>
          <w:color w:val="000000"/>
        </w:rPr>
        <w:t xml:space="preserve"> jest tu dopeł</w:t>
      </w:r>
      <w:r>
        <w:rPr>
          <w:rStyle w:val="Teksttreci2"/>
          <w:color w:val="000000"/>
        </w:rPr>
        <w:softHyphen/>
        <w:t>niaczem przedmiotowym, dopełnieniowym, to znaczy jest określeniem przedmiotu, na który się kieruje czynność budowniczego. W takim uży</w:t>
      </w:r>
      <w:r>
        <w:rPr>
          <w:rStyle w:val="Teksttreci2"/>
          <w:color w:val="000000"/>
        </w:rPr>
        <w:softHyphen/>
        <w:t xml:space="preserve">ciu wyraz </w:t>
      </w:r>
      <w:r>
        <w:rPr>
          <w:rStyle w:val="Teksttreci2Kursywa"/>
          <w:color w:val="000000"/>
        </w:rPr>
        <w:t>budowniczy</w:t>
      </w:r>
      <w:r>
        <w:rPr>
          <w:rStyle w:val="Teksttreci2"/>
          <w:color w:val="000000"/>
        </w:rPr>
        <w:t xml:space="preserve"> już jest rzeczownikiem, ale jeszcze nie utracił cał</w:t>
      </w:r>
      <w:r>
        <w:rPr>
          <w:rStyle w:val="Teksttreci2"/>
          <w:color w:val="000000"/>
        </w:rPr>
        <w:softHyphen/>
        <w:t xml:space="preserve">kowicie charakteru imiesłowowego, imiesłów zaś to forma mająca związki i z czasownikiem i z przymiotnikiem. Historia wyrazów to często historia niedostrzegalnych przesunięć dokonywających się w ich znaczeniach i w sposobach ich łączenia się z innymi wyrazami. Forma </w:t>
      </w:r>
      <w:r>
        <w:rPr>
          <w:rStyle w:val="Teksttreci2Kursywa"/>
          <w:color w:val="000000"/>
        </w:rPr>
        <w:t>budowlany</w:t>
      </w:r>
      <w:r>
        <w:rPr>
          <w:rStyle w:val="Teksttreci2"/>
          <w:color w:val="000000"/>
        </w:rPr>
        <w:t xml:space="preserve"> swym zakończeniem na -</w:t>
      </w:r>
      <w:r w:rsidRPr="005067AE">
        <w:rPr>
          <w:rStyle w:val="Teksttreci2Kursywa"/>
          <w:color w:val="000000"/>
          <w:lang w:eastAsia="en-US"/>
        </w:rPr>
        <w:t>any</w:t>
      </w:r>
      <w:r w:rsidRPr="005067AE">
        <w:rPr>
          <w:rStyle w:val="Teksttreci2"/>
          <w:color w:val="000000"/>
          <w:lang w:eastAsia="en-US"/>
        </w:rPr>
        <w:t xml:space="preserve"> </w:t>
      </w:r>
      <w:r>
        <w:rPr>
          <w:rStyle w:val="Teksttreci2"/>
          <w:color w:val="000000"/>
        </w:rPr>
        <w:t xml:space="preserve">przypomina imiesłowy bierne — takie jak </w:t>
      </w:r>
      <w:r>
        <w:rPr>
          <w:rStyle w:val="Teksttreci2Kursywa"/>
          <w:color w:val="000000"/>
        </w:rPr>
        <w:t>kocha</w:t>
      </w:r>
      <w:r>
        <w:rPr>
          <w:rStyle w:val="Teksttreci2Kursywa"/>
          <w:color w:val="000000"/>
        </w:rPr>
        <w:softHyphen/>
        <w:t>ny, przewidziany</w:t>
      </w:r>
      <w:r>
        <w:rPr>
          <w:rStyle w:val="Teksttreci2"/>
          <w:color w:val="000000"/>
        </w:rPr>
        <w:t xml:space="preserve"> i tym podobne. Pod względem słowotwórczym forma ta ma najbliższe związki z rzeczownikiem </w:t>
      </w:r>
      <w:r>
        <w:rPr>
          <w:rStyle w:val="Teksttreci2Kursywa"/>
          <w:color w:val="000000"/>
        </w:rPr>
        <w:t>budowla;</w:t>
      </w:r>
      <w:r>
        <w:rPr>
          <w:rStyle w:val="Teksttreci2"/>
          <w:color w:val="000000"/>
        </w:rPr>
        <w:t xml:space="preserve"> można ją rozumieć jako pochodny od tego rzeczownika przymiotnik, utworzony analogicz-</w:t>
      </w:r>
    </w:p>
    <w:p w:rsidR="00BB66FB" w:rsidRDefault="00BB66FB">
      <w:pPr>
        <w:pStyle w:val="Teksttreci20"/>
        <w:shd w:val="clear" w:color="auto" w:fill="auto"/>
        <w:spacing w:before="0" w:after="376" w:line="300" w:lineRule="exact"/>
        <w:ind w:left="360"/>
      </w:pPr>
      <w:r>
        <w:rPr>
          <w:rStyle w:val="Teksttreci2"/>
          <w:color w:val="000000"/>
        </w:rPr>
        <w:t xml:space="preserve">nie do imiesłowów odczasownikowych. Analogia była tym łatwiejsza, że wyraz </w:t>
      </w:r>
      <w:r>
        <w:rPr>
          <w:rStyle w:val="Teksttreci2Kursywa"/>
          <w:color w:val="000000"/>
        </w:rPr>
        <w:t>budowla</w:t>
      </w:r>
      <w:r>
        <w:rPr>
          <w:rStyle w:val="Teksttreci2"/>
          <w:color w:val="000000"/>
        </w:rPr>
        <w:t xml:space="preserve"> był dawniej nazwą czynności budowania; Krasicki na przykład pisał o pewnym wniosku, aby kruszce srebrne obrócić ,,na bu</w:t>
      </w:r>
      <w:r>
        <w:rPr>
          <w:rStyle w:val="Teksttreci2"/>
          <w:color w:val="000000"/>
        </w:rPr>
        <w:softHyphen/>
        <w:t xml:space="preserve">dowlą okrętów wojennych” — czyli na ich budowanie (przykład biorę z naszego nowego słownika). Refleksem tego, że </w:t>
      </w:r>
      <w:r>
        <w:rPr>
          <w:rStyle w:val="Teksttreci2Kursywa"/>
          <w:color w:val="000000"/>
        </w:rPr>
        <w:t>budowla</w:t>
      </w:r>
      <w:r>
        <w:rPr>
          <w:rStyle w:val="Teksttreci2"/>
          <w:color w:val="000000"/>
        </w:rPr>
        <w:t xml:space="preserve"> znaczyła „budo</w:t>
      </w:r>
      <w:r>
        <w:rPr>
          <w:rStyle w:val="Teksttreci2"/>
          <w:color w:val="000000"/>
        </w:rPr>
        <w:softHyphen/>
        <w:t xml:space="preserve">wanie”, stało się używanie formy </w:t>
      </w:r>
      <w:r>
        <w:rPr>
          <w:rStyle w:val="Teksttreci2Kursywa"/>
          <w:color w:val="000000"/>
        </w:rPr>
        <w:t>budowlany,</w:t>
      </w:r>
      <w:r>
        <w:rPr>
          <w:rStyle w:val="Teksttreci2"/>
          <w:color w:val="000000"/>
        </w:rPr>
        <w:t xml:space="preserve"> w znaczeniu „tego, który buduje”, czyli zbliżonym do znaczenia formy </w:t>
      </w:r>
      <w:r>
        <w:rPr>
          <w:rStyle w:val="Teksttreci2Kursywa"/>
          <w:color w:val="000000"/>
        </w:rPr>
        <w:t>budowniczy</w:t>
      </w:r>
      <w:r>
        <w:rPr>
          <w:rStyle w:val="Teksttreci2"/>
          <w:color w:val="000000"/>
        </w:rPr>
        <w:t xml:space="preserve"> w jej rzeczow</w:t>
      </w:r>
      <w:r>
        <w:rPr>
          <w:rStyle w:val="Teksttreci2"/>
          <w:color w:val="000000"/>
        </w:rPr>
        <w:softHyphen/>
        <w:t xml:space="preserve">nikowym użyciu. Tym się tłumaczy nazwa klubu </w:t>
      </w:r>
      <w:r>
        <w:rPr>
          <w:rStyle w:val="Teksttreci2Kursywa"/>
          <w:color w:val="000000"/>
        </w:rPr>
        <w:t>Budowlani,</w:t>
      </w:r>
      <w:r>
        <w:rPr>
          <w:rStyle w:val="Teksttreci2"/>
          <w:color w:val="000000"/>
        </w:rPr>
        <w:t xml:space="preserve"> rażąca nie</w:t>
      </w:r>
      <w:r>
        <w:rPr>
          <w:rStyle w:val="Teksttreci2"/>
          <w:color w:val="000000"/>
        </w:rPr>
        <w:softHyphen/>
        <w:t>których, ale na tle historycznym dająca się wyjaśnić.</w:t>
      </w:r>
    </w:p>
    <w:p w:rsidR="00BB66FB" w:rsidRDefault="00BB66FB">
      <w:pPr>
        <w:pStyle w:val="Teksttreci80"/>
        <w:shd w:val="clear" w:color="auto" w:fill="auto"/>
        <w:spacing w:after="250" w:line="280" w:lineRule="exact"/>
        <w:ind w:left="360" w:firstLine="360"/>
      </w:pPr>
      <w:r>
        <w:rPr>
          <w:rStyle w:val="Teksttreci8"/>
          <w:i/>
          <w:iCs/>
          <w:color w:val="000000"/>
        </w:rPr>
        <w:t>Możność, możliwość.</w:t>
      </w:r>
    </w:p>
    <w:p w:rsidR="00BB66FB" w:rsidRDefault="00BB66FB">
      <w:pPr>
        <w:pStyle w:val="Teksttreci20"/>
        <w:shd w:val="clear" w:color="auto" w:fill="auto"/>
        <w:spacing w:before="0" w:line="300" w:lineRule="exact"/>
        <w:ind w:left="360" w:firstLine="360"/>
      </w:pPr>
      <w:r>
        <w:rPr>
          <w:rStyle w:val="Teksttreci2"/>
          <w:color w:val="000000"/>
        </w:rPr>
        <w:lastRenderedPageBreak/>
        <w:t xml:space="preserve">Dr Mieczysław Piekarski z Warszawy prosi o wyjaśnienie stosunku znaczeniowego wyrazów </w:t>
      </w:r>
      <w:r>
        <w:rPr>
          <w:rStyle w:val="Teksttreci2Kursywa"/>
          <w:color w:val="000000"/>
        </w:rPr>
        <w:t>możność</w:t>
      </w:r>
      <w:r>
        <w:rPr>
          <w:rStyle w:val="Teksttreci2"/>
          <w:color w:val="000000"/>
        </w:rPr>
        <w:t xml:space="preserve"> i </w:t>
      </w:r>
      <w:r>
        <w:rPr>
          <w:rStyle w:val="Teksttreci2Kursywa"/>
          <w:color w:val="000000"/>
        </w:rPr>
        <w:t>możliwość</w:t>
      </w:r>
      <w:r>
        <w:rPr>
          <w:rStyle w:val="Teksttreci2"/>
          <w:color w:val="000000"/>
        </w:rPr>
        <w:t xml:space="preserve"> w następującym kon</w:t>
      </w:r>
      <w:r>
        <w:rPr>
          <w:rStyle w:val="Teksttreci2"/>
          <w:color w:val="000000"/>
        </w:rPr>
        <w:softHyphen/>
        <w:t>tekście: „Piotr został pozbawiony możności — czy też możliwości — obro</w:t>
      </w:r>
      <w:r>
        <w:rPr>
          <w:rStyle w:val="Teksttreci2"/>
          <w:color w:val="000000"/>
        </w:rPr>
        <w:softHyphen/>
        <w:t>ny swych praw w postępowaniu sądowym”.</w:t>
      </w:r>
    </w:p>
    <w:p w:rsidR="00BB66FB" w:rsidRDefault="00BB66FB">
      <w:pPr>
        <w:pStyle w:val="Teksttreci20"/>
        <w:shd w:val="clear" w:color="auto" w:fill="auto"/>
        <w:spacing w:before="0" w:line="300" w:lineRule="exact"/>
        <w:ind w:left="360" w:firstLine="360"/>
      </w:pPr>
      <w:r>
        <w:rPr>
          <w:rStyle w:val="Teksttreci2"/>
          <w:color w:val="000000"/>
        </w:rPr>
        <w:t>— Mamy tu do czynienia z dwoma wyrazami, których zakresy znacze</w:t>
      </w:r>
      <w:r>
        <w:rPr>
          <w:rStyle w:val="Teksttreci2"/>
          <w:color w:val="000000"/>
        </w:rPr>
        <w:softHyphen/>
        <w:t>niowe częściowo na siebie zachodzą, na tym właśnie polega bliskoznaczność wyrazów a także trudność w teoretycznym rozgraniczaniu ich funk</w:t>
      </w:r>
      <w:r>
        <w:rPr>
          <w:rStyle w:val="Teksttreci2"/>
          <w:color w:val="000000"/>
        </w:rPr>
        <w:softHyphen/>
        <w:t xml:space="preserve">cji. Rzeczownik </w:t>
      </w:r>
      <w:r>
        <w:rPr>
          <w:rStyle w:val="Teksttreci2Kursywa"/>
          <w:color w:val="000000"/>
        </w:rPr>
        <w:t>możność</w:t>
      </w:r>
      <w:r>
        <w:rPr>
          <w:rStyle w:val="Teksttreci2"/>
          <w:color w:val="000000"/>
        </w:rPr>
        <w:t xml:space="preserve"> utworzony jest od przymiotnika </w:t>
      </w:r>
      <w:r>
        <w:rPr>
          <w:rStyle w:val="Teksttreci2Kursywa"/>
          <w:color w:val="000000"/>
        </w:rPr>
        <w:t>możny</w:t>
      </w:r>
      <w:r>
        <w:rPr>
          <w:rStyle w:val="Teksttreci2"/>
          <w:color w:val="000000"/>
        </w:rPr>
        <w:t xml:space="preserve"> i mógł on kiedyś znaczyć «zamożność, majętność, potęgę», jak to widać z przy</w:t>
      </w:r>
      <w:r>
        <w:rPr>
          <w:rStyle w:val="Teksttreci2"/>
          <w:color w:val="000000"/>
        </w:rPr>
        <w:softHyphen/>
        <w:t>kładów: „rósł w możność i potęgę” (Rodziewiczówna), „zobaczyłem prze</w:t>
      </w:r>
      <w:r>
        <w:rPr>
          <w:rStyle w:val="Teksttreci2"/>
          <w:color w:val="000000"/>
        </w:rPr>
        <w:softHyphen/>
        <w:t>pych, możność i okazałość wielką” (Kulikowski, druga połowa osiemna</w:t>
      </w:r>
      <w:r>
        <w:rPr>
          <w:rStyle w:val="Teksttreci2"/>
          <w:color w:val="000000"/>
        </w:rPr>
        <w:softHyphen/>
        <w:t xml:space="preserve">stego wieku), „pomnażała się możność Aleksandra” (Krasicki). W tym znaczeniu wyraz </w:t>
      </w:r>
      <w:r>
        <w:rPr>
          <w:rStyle w:val="Teksttreci2Kursywa"/>
          <w:color w:val="000000"/>
        </w:rPr>
        <w:t>możność</w:t>
      </w:r>
      <w:r>
        <w:rPr>
          <w:rStyle w:val="Teksttreci2"/>
          <w:color w:val="000000"/>
        </w:rPr>
        <w:t xml:space="preserve"> nie jest dziś używany. Archaizmem stał się właściwie i przymiotnik </w:t>
      </w:r>
      <w:r>
        <w:rPr>
          <w:rStyle w:val="Teksttreci2Kursywa"/>
          <w:color w:val="000000"/>
        </w:rPr>
        <w:t>możny,</w:t>
      </w:r>
      <w:r>
        <w:rPr>
          <w:rStyle w:val="Teksttreci2"/>
          <w:color w:val="000000"/>
        </w:rPr>
        <w:t xml:space="preserve"> co się łatwo tłumaczy w niektórych związkach wyrazowych, takich jak </w:t>
      </w:r>
      <w:r>
        <w:rPr>
          <w:rStyle w:val="Teksttreci2Kursywa"/>
          <w:color w:val="000000"/>
        </w:rPr>
        <w:t>możni panowie, można rodzina, moż</w:t>
      </w:r>
      <w:r>
        <w:rPr>
          <w:rStyle w:val="Teksttreci2Kursywa"/>
          <w:color w:val="000000"/>
        </w:rPr>
        <w:softHyphen/>
        <w:t>ny dom.</w:t>
      </w:r>
      <w:r>
        <w:rPr>
          <w:rStyle w:val="Teksttreci2"/>
          <w:color w:val="000000"/>
        </w:rPr>
        <w:t xml:space="preserve"> Forma </w:t>
      </w:r>
      <w:r>
        <w:rPr>
          <w:rStyle w:val="Teksttreci2Kursywa"/>
          <w:color w:val="000000"/>
        </w:rPr>
        <w:t>możny</w:t>
      </w:r>
      <w:r>
        <w:rPr>
          <w:rStyle w:val="Teksttreci2"/>
          <w:color w:val="000000"/>
        </w:rPr>
        <w:t xml:space="preserve"> w wieku XIX mogła mieć znaczenie «możliwy, do</w:t>
      </w:r>
      <w:r>
        <w:rPr>
          <w:rStyle w:val="Teksttreci2"/>
          <w:color w:val="000000"/>
        </w:rPr>
        <w:softHyphen/>
        <w:t>stępny», jak na przykład w połączeniach „wszelkich możnych sił” (Bro</w:t>
      </w:r>
      <w:r>
        <w:rPr>
          <w:rStyle w:val="Teksttreci2"/>
          <w:color w:val="000000"/>
        </w:rPr>
        <w:softHyphen/>
        <w:t xml:space="preserve">dziński), „ze wszelką możną powagą” (Staszic). Rzeczownik </w:t>
      </w:r>
      <w:r>
        <w:rPr>
          <w:rStyle w:val="Teksttreci2Kursywa"/>
          <w:color w:val="000000"/>
        </w:rPr>
        <w:t xml:space="preserve">możność </w:t>
      </w:r>
      <w:r>
        <w:rPr>
          <w:rStyle w:val="Teksttreci2"/>
          <w:color w:val="000000"/>
        </w:rPr>
        <w:t xml:space="preserve">archaizmem nie jest. Między formami </w:t>
      </w:r>
      <w:r>
        <w:rPr>
          <w:rStyle w:val="Teksttreci2Kursywa"/>
          <w:color w:val="000000"/>
        </w:rPr>
        <w:t>możność</w:t>
      </w:r>
      <w:r>
        <w:rPr>
          <w:rStyle w:val="Teksttreci2"/>
          <w:color w:val="000000"/>
        </w:rPr>
        <w:t xml:space="preserve"> — </w:t>
      </w:r>
      <w:r>
        <w:rPr>
          <w:rStyle w:val="Teksttreci2Kursywa"/>
          <w:color w:val="000000"/>
        </w:rPr>
        <w:t>możliwość</w:t>
      </w:r>
      <w:r>
        <w:rPr>
          <w:rStyle w:val="Teksttreci2"/>
          <w:color w:val="000000"/>
        </w:rPr>
        <w:t xml:space="preserve"> różnicę zna</w:t>
      </w:r>
      <w:r>
        <w:rPr>
          <w:rStyle w:val="Teksttreci2"/>
          <w:color w:val="000000"/>
        </w:rPr>
        <w:softHyphen/>
        <w:t xml:space="preserve">czeń są mniej wyraźne niż między ich przymiotnikowymi podstawami </w:t>
      </w:r>
      <w:r>
        <w:rPr>
          <w:rStyle w:val="Teksttreci2Kursywa"/>
          <w:color w:val="000000"/>
        </w:rPr>
        <w:t>możny</w:t>
      </w:r>
      <w:r>
        <w:rPr>
          <w:rStyle w:val="Teksttreci2"/>
          <w:color w:val="000000"/>
        </w:rPr>
        <w:t xml:space="preserve"> i </w:t>
      </w:r>
      <w:r>
        <w:rPr>
          <w:rStyle w:val="Teksttreci2Kursywa"/>
          <w:color w:val="000000"/>
        </w:rPr>
        <w:t>możliwy</w:t>
      </w:r>
      <w:r>
        <w:rPr>
          <w:rStyle w:val="Teksttreci2"/>
          <w:color w:val="000000"/>
        </w:rPr>
        <w:t xml:space="preserve"> (pisałem o tych formach w książce „O kulturę słowa”). Zdanie, którego dotyczy pytanie korespondenta, a w którym mowa o tym, że ktoś „został pozbawiony możliwości obrony swych praw”, nie</w:t>
      </w:r>
      <w:r>
        <w:rPr>
          <w:rStyle w:val="Teksttreci2"/>
          <w:color w:val="000000"/>
        </w:rPr>
        <w:softHyphen/>
        <w:t>zależnie od tego, czy się powie „możliwość obrony” czy „możność obro</w:t>
      </w:r>
      <w:r>
        <w:rPr>
          <w:rStyle w:val="Teksttreci2"/>
          <w:color w:val="000000"/>
        </w:rPr>
        <w:softHyphen/>
        <w:t>ny” będzie znaczyć, że obrona praw stała się niemożliwa ani subiektyw</w:t>
      </w:r>
      <w:r>
        <w:rPr>
          <w:rStyle w:val="Teksttreci2"/>
          <w:color w:val="000000"/>
        </w:rPr>
        <w:softHyphen/>
        <w:t xml:space="preserve">nie dla zainteresowanego, ani dla broniących go adwokatów. Wprawdzie między przymiotnikami </w:t>
      </w:r>
      <w:r>
        <w:rPr>
          <w:rStyle w:val="Teksttreci2Kursywa"/>
          <w:color w:val="000000"/>
        </w:rPr>
        <w:t>możny</w:t>
      </w:r>
      <w:r>
        <w:rPr>
          <w:rStyle w:val="Teksttreci2"/>
          <w:color w:val="000000"/>
        </w:rPr>
        <w:t xml:space="preserve"> i </w:t>
      </w:r>
      <w:r>
        <w:rPr>
          <w:rStyle w:val="Teksttreci2Kursywa"/>
          <w:color w:val="000000"/>
        </w:rPr>
        <w:t>możliwy</w:t>
      </w:r>
      <w:r>
        <w:rPr>
          <w:rStyle w:val="Teksttreci2"/>
          <w:color w:val="000000"/>
        </w:rPr>
        <w:t xml:space="preserve"> można by było widzieć różnicę potencjalności subiektywnej i obiektywnej — i rozumiem, że korespon</w:t>
      </w:r>
      <w:r>
        <w:rPr>
          <w:rStyle w:val="Teksttreci2"/>
          <w:color w:val="000000"/>
        </w:rPr>
        <w:softHyphen/>
        <w:t xml:space="preserve">dent to ma na myśli — </w:t>
      </w:r>
      <w:r>
        <w:rPr>
          <w:rStyle w:val="Teksttreci2Kursywa"/>
          <w:color w:val="000000"/>
        </w:rPr>
        <w:t>możny</w:t>
      </w:r>
      <w:r>
        <w:rPr>
          <w:rStyle w:val="Teksttreci2"/>
          <w:color w:val="000000"/>
        </w:rPr>
        <w:t xml:space="preserve"> istotnie odnosi się głównie do osoby, a </w:t>
      </w:r>
      <w:r>
        <w:rPr>
          <w:rStyle w:val="Teksttreci2Kursywa"/>
          <w:color w:val="000000"/>
        </w:rPr>
        <w:t>moż</w:t>
      </w:r>
      <w:r>
        <w:rPr>
          <w:rStyle w:val="Teksttreci2Kursywa"/>
          <w:color w:val="000000"/>
        </w:rPr>
        <w:softHyphen/>
        <w:t>liwy</w:t>
      </w:r>
      <w:r>
        <w:rPr>
          <w:rStyle w:val="Teksttreci2"/>
          <w:color w:val="000000"/>
        </w:rPr>
        <w:t xml:space="preserve"> — do zdarzeń, wypadków, ale nie do osób — tego zróżnicowania nie da się jednak przenieść na rzeczowniki </w:t>
      </w:r>
      <w:r>
        <w:rPr>
          <w:rStyle w:val="Teksttreci2Kursywa"/>
          <w:color w:val="000000"/>
        </w:rPr>
        <w:t>możność</w:t>
      </w:r>
      <w:r>
        <w:rPr>
          <w:rStyle w:val="Teksttreci2"/>
          <w:color w:val="000000"/>
        </w:rPr>
        <w:t xml:space="preserve"> i </w:t>
      </w:r>
      <w:r>
        <w:rPr>
          <w:rStyle w:val="Teksttreci2Kursywa"/>
          <w:color w:val="000000"/>
        </w:rPr>
        <w:t>możliwość,</w:t>
      </w:r>
      <w:r>
        <w:rPr>
          <w:rStyle w:val="Teksttreci2"/>
          <w:color w:val="000000"/>
        </w:rPr>
        <w:t xml:space="preserve"> bo jak wspomniałem nie ma między nimi wyraźnej różnicy. Żeby nie utknąć</w:t>
      </w:r>
    </w:p>
    <w:p w:rsidR="00BB66FB" w:rsidRDefault="00BB66FB">
      <w:pPr>
        <w:pStyle w:val="Teksttreci20"/>
        <w:shd w:val="clear" w:color="auto" w:fill="auto"/>
        <w:spacing w:before="0" w:after="390" w:line="318" w:lineRule="exact"/>
      </w:pPr>
      <w:r>
        <w:rPr>
          <w:rStyle w:val="Teksttreci2"/>
          <w:color w:val="000000"/>
        </w:rPr>
        <w:t xml:space="preserve">przed nierozstrzygniętą alternatywą można się zdecydować na użycie w omawianym zdaniu formy raczej </w:t>
      </w:r>
      <w:r>
        <w:rPr>
          <w:rStyle w:val="Teksttreci2Kursywa"/>
          <w:color w:val="000000"/>
        </w:rPr>
        <w:t>możliwość</w:t>
      </w:r>
      <w:r>
        <w:rPr>
          <w:rStyle w:val="Teksttreci2"/>
          <w:color w:val="000000"/>
        </w:rPr>
        <w:t xml:space="preserve"> niż </w:t>
      </w:r>
      <w:r>
        <w:rPr>
          <w:rStyle w:val="Teksttreci2Kursywa"/>
          <w:color w:val="000000"/>
        </w:rPr>
        <w:t>możność;</w:t>
      </w:r>
      <w:r>
        <w:rPr>
          <w:rStyle w:val="Teksttreci2"/>
          <w:color w:val="000000"/>
        </w:rPr>
        <w:t xml:space="preserve"> ta pierw</w:t>
      </w:r>
      <w:r>
        <w:rPr>
          <w:rStyle w:val="Teksttreci2"/>
          <w:color w:val="000000"/>
        </w:rPr>
        <w:softHyphen/>
        <w:t xml:space="preserve">sza jest </w:t>
      </w:r>
      <w:r>
        <w:rPr>
          <w:rStyle w:val="Teksttreci2Kursywa"/>
          <w:color w:val="000000"/>
        </w:rPr>
        <w:t>żywsza</w:t>
      </w:r>
      <w:r>
        <w:rPr>
          <w:rStyle w:val="Teksttreci2"/>
          <w:color w:val="000000"/>
        </w:rPr>
        <w:t xml:space="preserve"> i nie zagraża jej archaizacja pod wpływem formy pod</w:t>
      </w:r>
      <w:r>
        <w:rPr>
          <w:rStyle w:val="Teksttreci2"/>
          <w:color w:val="000000"/>
        </w:rPr>
        <w:softHyphen/>
        <w:t xml:space="preserve">stawowej </w:t>
      </w:r>
      <w:r>
        <w:rPr>
          <w:rStyle w:val="Teksttreci2Kursywa"/>
          <w:color w:val="000000"/>
        </w:rPr>
        <w:t>możliwy</w:t>
      </w:r>
      <w:r>
        <w:rPr>
          <w:rStyle w:val="Teksttreci2"/>
          <w:color w:val="000000"/>
        </w:rPr>
        <w:t xml:space="preserve"> bo ta forma jest w pełni żywotna. W formie natomiast </w:t>
      </w:r>
      <w:r>
        <w:rPr>
          <w:rStyle w:val="Teksttreci2Kursywa"/>
          <w:color w:val="000000"/>
        </w:rPr>
        <w:t>możny</w:t>
      </w:r>
      <w:r>
        <w:rPr>
          <w:rStyle w:val="Teksttreci2"/>
          <w:color w:val="000000"/>
        </w:rPr>
        <w:t xml:space="preserve"> soki żywotne krążą coraz słabiej, a gdy się to dzieje w formie pod</w:t>
      </w:r>
      <w:r>
        <w:rPr>
          <w:rStyle w:val="Teksttreci2"/>
          <w:color w:val="000000"/>
        </w:rPr>
        <w:softHyphen/>
        <w:t>stawowej, to i żywotność form pochodnych często zaczyna słabnąć.</w:t>
      </w:r>
    </w:p>
    <w:p w:rsidR="00BB66FB" w:rsidRDefault="00BB66FB">
      <w:pPr>
        <w:pStyle w:val="Teksttreci80"/>
        <w:shd w:val="clear" w:color="auto" w:fill="auto"/>
        <w:spacing w:after="248" w:line="280" w:lineRule="exact"/>
        <w:ind w:firstLine="460"/>
      </w:pPr>
      <w:r>
        <w:rPr>
          <w:rStyle w:val="Teksttreci8"/>
          <w:i/>
          <w:iCs/>
          <w:color w:val="000000"/>
        </w:rPr>
        <w:t>Zawity rok.</w:t>
      </w:r>
    </w:p>
    <w:p w:rsidR="00BB66FB" w:rsidRDefault="00BB66FB">
      <w:pPr>
        <w:pStyle w:val="Teksttreci20"/>
        <w:shd w:val="clear" w:color="auto" w:fill="auto"/>
        <w:spacing w:before="0" w:line="318" w:lineRule="exact"/>
        <w:ind w:firstLine="460"/>
      </w:pPr>
      <w:r>
        <w:rPr>
          <w:rStyle w:val="Teksttreci2"/>
          <w:color w:val="000000"/>
        </w:rPr>
        <w:t xml:space="preserve">Ob. R. W. z Wągrowca (wymieniam tę nazwę zgodnie z tym jak jest napisana w tekście listu: </w:t>
      </w:r>
      <w:r>
        <w:rPr>
          <w:rStyle w:val="Teksttreci2Kursywa"/>
          <w:color w:val="000000"/>
        </w:rPr>
        <w:t>Wągrowiec</w:t>
      </w:r>
      <w:r>
        <w:rPr>
          <w:rStyle w:val="Teksttreci2"/>
          <w:color w:val="000000"/>
        </w:rPr>
        <w:t xml:space="preserve">, nie </w:t>
      </w:r>
      <w:r>
        <w:rPr>
          <w:rStyle w:val="Teksttreci2Kursywa"/>
          <w:color w:val="000000"/>
        </w:rPr>
        <w:t>Wągrowiec</w:t>
      </w:r>
      <w:r>
        <w:rPr>
          <w:rStyle w:val="Teksttreci2"/>
          <w:color w:val="000000"/>
        </w:rPr>
        <w:t>, wyjaśniam to, żeby uniknąć zarzutu, który mnie raz w związku z tą nazwą spotkał, że warszawizuję regionalne brzmienie nazwy), otóż Ob. R. W. cytuje następują</w:t>
      </w:r>
      <w:r>
        <w:rPr>
          <w:rStyle w:val="Teksttreci2"/>
          <w:color w:val="000000"/>
        </w:rPr>
        <w:softHyphen/>
        <w:t>cy tekst wydrukowany na kuponie Totolotka: „Roszczenia odnośnie wy</w:t>
      </w:r>
      <w:r>
        <w:rPr>
          <w:rStyle w:val="Teksttreci2"/>
          <w:color w:val="000000"/>
        </w:rPr>
        <w:softHyphen/>
        <w:t xml:space="preserve">granych powinny wpłynąć (...) w </w:t>
      </w:r>
      <w:r>
        <w:rPr>
          <w:rStyle w:val="Teksttreci2"/>
          <w:color w:val="000000"/>
        </w:rPr>
        <w:lastRenderedPageBreak/>
        <w:t xml:space="preserve">terminie zawitym siedmiu dni od daty zakładów” i prosi o wytłumaczenie, co oznacza słowo </w:t>
      </w:r>
      <w:r>
        <w:rPr>
          <w:rStyle w:val="Teksttreci2Kursywa"/>
          <w:color w:val="000000"/>
        </w:rPr>
        <w:t>zawitym</w:t>
      </w:r>
      <w:r>
        <w:rPr>
          <w:rStyle w:val="Teksttreci2"/>
          <w:color w:val="000000"/>
        </w:rPr>
        <w:t xml:space="preserve"> i wyjaśnie</w:t>
      </w:r>
      <w:r>
        <w:rPr>
          <w:rStyle w:val="Teksttreci2"/>
          <w:color w:val="000000"/>
        </w:rPr>
        <w:softHyphen/>
        <w:t>nie, czy nie jest ono jakimś neologizmem.</w:t>
      </w:r>
    </w:p>
    <w:p w:rsidR="00BB66FB" w:rsidRDefault="00BB66FB">
      <w:pPr>
        <w:pStyle w:val="Teksttreci20"/>
        <w:shd w:val="clear" w:color="auto" w:fill="auto"/>
        <w:spacing w:before="0" w:line="318" w:lineRule="exact"/>
        <w:ind w:firstLine="460"/>
      </w:pPr>
      <w:r>
        <w:rPr>
          <w:rStyle w:val="Teksttreci2"/>
          <w:color w:val="000000"/>
        </w:rPr>
        <w:t xml:space="preserve">— Wprost przeciwnie, wyraz </w:t>
      </w:r>
      <w:r>
        <w:rPr>
          <w:rStyle w:val="Teksttreci2Kursywa"/>
          <w:color w:val="000000"/>
        </w:rPr>
        <w:t>zawity</w:t>
      </w:r>
      <w:r>
        <w:rPr>
          <w:rStyle w:val="Teksttreci2"/>
          <w:color w:val="000000"/>
        </w:rPr>
        <w:t xml:space="preserve"> jest bardzo starym, tradycyjnym terminem prawniczym. Wyrażenie </w:t>
      </w:r>
      <w:r>
        <w:rPr>
          <w:rStyle w:val="Teksttreci2Kursywa"/>
          <w:color w:val="000000"/>
        </w:rPr>
        <w:t>rok zawity</w:t>
      </w:r>
      <w:r>
        <w:rPr>
          <w:rStyle w:val="Teksttreci2"/>
          <w:color w:val="000000"/>
        </w:rPr>
        <w:t xml:space="preserve"> oznaczało termin nieodwo</w:t>
      </w:r>
      <w:r>
        <w:rPr>
          <w:rStyle w:val="Teksttreci2"/>
          <w:color w:val="000000"/>
        </w:rPr>
        <w:softHyphen/>
        <w:t>łalny, nieprzekraczalny, bezwzględnie obowiązujący, na przykład jako termin stawienia się przed sądem. Korespondent pisze, że nie mógł do</w:t>
      </w:r>
      <w:r>
        <w:rPr>
          <w:rStyle w:val="Teksttreci2"/>
          <w:color w:val="000000"/>
        </w:rPr>
        <w:softHyphen/>
        <w:t>szukać się tego wyrazu w słowniku polskim. Można go jednak znaleźć i w Słowniku Warszawskim, i w Wileńskim. W tym ostatnim przytoczo</w:t>
      </w:r>
      <w:r>
        <w:rPr>
          <w:rStyle w:val="Teksttreci2"/>
          <w:color w:val="000000"/>
        </w:rPr>
        <w:softHyphen/>
        <w:t>ny jest zwrot „wszak nie zawity rok, będzie to jeszcze wczas” z objaśnie</w:t>
      </w:r>
      <w:r>
        <w:rPr>
          <w:rStyle w:val="Teksttreci2"/>
          <w:color w:val="000000"/>
        </w:rPr>
        <w:softHyphen/>
        <w:t>niem „klamka jeszcze nie zapadła”. Stąd by wynikało, że w drugiej po</w:t>
      </w:r>
      <w:r>
        <w:rPr>
          <w:rStyle w:val="Teksttreci2"/>
          <w:color w:val="000000"/>
        </w:rPr>
        <w:softHyphen/>
        <w:t>łowie XIX wieku zwrot ten był jeszcze używany: redaktorzy słownika nie opatrzyli go żadnym komentarzem co do jego ewentualnej archaicz</w:t>
      </w:r>
      <w:r>
        <w:rPr>
          <w:rStyle w:val="Teksttreci2"/>
          <w:color w:val="000000"/>
        </w:rPr>
        <w:softHyphen/>
        <w:t xml:space="preserve">ności. Byłem przyjemnie zdziwiony spotykając termin </w:t>
      </w:r>
      <w:r>
        <w:rPr>
          <w:rStyle w:val="Teksttreci2Kursywa"/>
          <w:color w:val="000000"/>
        </w:rPr>
        <w:t>zawity</w:t>
      </w:r>
      <w:r>
        <w:rPr>
          <w:rStyle w:val="Teksttreci2"/>
          <w:color w:val="000000"/>
        </w:rPr>
        <w:t xml:space="preserve"> w tekście dotyczącym Totolotka. Z tym tradycyjnym wyrazem nie harmonizuje po</w:t>
      </w:r>
      <w:r>
        <w:rPr>
          <w:rStyle w:val="Teksttreci2"/>
          <w:color w:val="000000"/>
        </w:rPr>
        <w:softHyphen/>
        <w:t>czątek tekstu: „Roszczenia odnośnie wygranych”. Jest to lichy styl kan</w:t>
      </w:r>
      <w:r>
        <w:rPr>
          <w:rStyle w:val="Teksttreci2"/>
          <w:color w:val="000000"/>
        </w:rPr>
        <w:softHyphen/>
        <w:t>celaryjny. Prościej, lepiej, bardziej po ludzku byłoby: „Po wygrane należy się zgłaszać”.</w:t>
      </w:r>
    </w:p>
    <w:p w:rsidR="00BB66FB" w:rsidRDefault="00BB66FB">
      <w:pPr>
        <w:pStyle w:val="Teksttreci20"/>
        <w:shd w:val="clear" w:color="auto" w:fill="auto"/>
        <w:spacing w:before="0" w:line="280" w:lineRule="exact"/>
        <w:ind w:left="7860"/>
        <w:jc w:val="left"/>
        <w:sectPr w:rsidR="00BB66FB">
          <w:headerReference w:type="even" r:id="rId48"/>
          <w:headerReference w:type="default" r:id="rId49"/>
          <w:headerReference w:type="first" r:id="rId50"/>
          <w:pgSz w:w="11900" w:h="16840"/>
          <w:pgMar w:top="1520" w:right="1684" w:bottom="1332" w:left="987" w:header="0" w:footer="3" w:gutter="0"/>
          <w:cols w:space="708"/>
          <w:noEndnote/>
          <w:docGrid w:linePitch="360"/>
        </w:sectPr>
      </w:pPr>
      <w:r>
        <w:rPr>
          <w:rStyle w:val="Teksttreci2"/>
          <w:color w:val="000000"/>
        </w:rPr>
        <w:t>W. D.</w:t>
      </w:r>
    </w:p>
    <w:p w:rsidR="00BB66FB" w:rsidRDefault="00BB66FB">
      <w:pPr>
        <w:pStyle w:val="Teksttreci20"/>
        <w:shd w:val="clear" w:color="auto" w:fill="auto"/>
        <w:spacing w:before="0" w:after="292" w:line="280" w:lineRule="exact"/>
        <w:ind w:left="2920"/>
        <w:jc w:val="left"/>
      </w:pPr>
      <w:r>
        <w:rPr>
          <w:rStyle w:val="Teksttreci2"/>
          <w:color w:val="000000"/>
        </w:rPr>
        <w:lastRenderedPageBreak/>
        <w:t>SŁOWNIK JĘZYKA POLSKIEGO</w:t>
      </w:r>
    </w:p>
    <w:p w:rsidR="00BB66FB" w:rsidRDefault="00BB66FB">
      <w:pPr>
        <w:pStyle w:val="Teksttreci70"/>
        <w:shd w:val="clear" w:color="auto" w:fill="auto"/>
        <w:spacing w:before="0" w:line="210" w:lineRule="exact"/>
        <w:ind w:left="2740"/>
      </w:pPr>
      <w:r>
        <w:rPr>
          <w:rStyle w:val="Teksttreci7"/>
          <w:i/>
          <w:iCs/>
          <w:color w:val="000000"/>
        </w:rPr>
        <w:t xml:space="preserve">pod redakcją </w:t>
      </w:r>
      <w:r w:rsidRPr="005067AE">
        <w:rPr>
          <w:rStyle w:val="Teksttreci7"/>
          <w:i/>
          <w:iCs/>
          <w:color w:val="000000"/>
          <w:lang w:eastAsia="en-US"/>
        </w:rPr>
        <w:t xml:space="preserve">prof, </w:t>
      </w:r>
      <w:r>
        <w:rPr>
          <w:rStyle w:val="Teksttreci7"/>
          <w:i/>
          <w:iCs/>
          <w:color w:val="000000"/>
        </w:rPr>
        <w:t>dra W. Doroszewskiego</w:t>
      </w:r>
    </w:p>
    <w:p w:rsidR="00BB66FB" w:rsidRDefault="0089542F">
      <w:pPr>
        <w:pStyle w:val="Teksttreci50"/>
        <w:shd w:val="clear" w:color="auto" w:fill="auto"/>
        <w:spacing w:after="132" w:line="210" w:lineRule="exact"/>
        <w:ind w:left="1580" w:firstLine="0"/>
        <w:jc w:val="both"/>
      </w:pPr>
      <w:r>
        <w:rPr>
          <w:noProof/>
        </w:rPr>
        <w:pict>
          <v:shape id="_x0000_s1067" type="#_x0000_t202" style="position:absolute;left:0;text-align:left;margin-left:81.75pt;margin-top:-54.5pt;width:350.7pt;height:54.3pt;z-index:-251650048;mso-wrap-distance-left:76.8pt;mso-wrap-distance-right:24pt;mso-position-horizontal-relative:margin" filled="f" stroked="f">
            <v:textbox style="mso-fit-shape-to-text:t" inset="0,0,0,0">
              <w:txbxContent>
                <w:p w:rsidR="00BB66FB" w:rsidRDefault="00BB66FB">
                  <w:pPr>
                    <w:pStyle w:val="Spistreci0"/>
                    <w:shd w:val="clear" w:color="auto" w:fill="auto"/>
                    <w:tabs>
                      <w:tab w:val="right" w:pos="1500"/>
                      <w:tab w:val="right" w:pos="1980"/>
                      <w:tab w:val="right" w:pos="2994"/>
                      <w:tab w:val="right" w:pos="3690"/>
                      <w:tab w:val="center" w:pos="4038"/>
                      <w:tab w:val="right" w:pos="6306"/>
                      <w:tab w:val="right" w:pos="6930"/>
                    </w:tabs>
                  </w:pPr>
                  <w:r>
                    <w:rPr>
                      <w:rStyle w:val="SpistreciExact"/>
                      <w:color w:val="000000"/>
                      <w:lang w:val="de-DE" w:eastAsia="de-DE"/>
                    </w:rPr>
                    <w:t xml:space="preserve">Tom </w:t>
                  </w:r>
                  <w:r>
                    <w:rPr>
                      <w:rStyle w:val="SpistreciExact"/>
                      <w:color w:val="000000"/>
                    </w:rPr>
                    <w:t>I,</w:t>
                  </w:r>
                  <w:r>
                    <w:rPr>
                      <w:rStyle w:val="SpistreciExact"/>
                      <w:color w:val="000000"/>
                    </w:rPr>
                    <w:tab/>
                    <w:t>srt.</w:t>
                  </w:r>
                  <w:r>
                    <w:rPr>
                      <w:rStyle w:val="SpistreciExact"/>
                      <w:color w:val="000000"/>
                    </w:rPr>
                    <w:tab/>
                    <w:t>1206,</w:t>
                  </w:r>
                  <w:r>
                    <w:rPr>
                      <w:rStyle w:val="SpistreciExact"/>
                      <w:color w:val="000000"/>
                    </w:rPr>
                    <w:tab/>
                    <w:t>obejmuje</w:t>
                  </w:r>
                  <w:r>
                    <w:rPr>
                      <w:rStyle w:val="SpistreciExact"/>
                      <w:color w:val="000000"/>
                    </w:rPr>
                    <w:tab/>
                    <w:t>litery</w:t>
                  </w:r>
                  <w:r>
                    <w:rPr>
                      <w:rStyle w:val="SpistreciExact"/>
                      <w:color w:val="000000"/>
                    </w:rPr>
                    <w:tab/>
                    <w:t>A—C,</w:t>
                  </w:r>
                  <w:r>
                    <w:rPr>
                      <w:rStyle w:val="SpistreciExact"/>
                      <w:color w:val="000000"/>
                    </w:rPr>
                    <w:tab/>
                    <w:t>zł</w:t>
                  </w:r>
                  <w:r>
                    <w:rPr>
                      <w:rStyle w:val="SpistreciExact"/>
                      <w:color w:val="000000"/>
                    </w:rPr>
                    <w:tab/>
                    <w:t>220,—</w:t>
                  </w:r>
                </w:p>
                <w:p w:rsidR="00BB66FB" w:rsidRDefault="00BB66FB">
                  <w:pPr>
                    <w:pStyle w:val="Spistreci0"/>
                    <w:shd w:val="clear" w:color="auto" w:fill="auto"/>
                    <w:tabs>
                      <w:tab w:val="right" w:pos="1482"/>
                      <w:tab w:val="right" w:pos="1962"/>
                      <w:tab w:val="right" w:pos="2976"/>
                      <w:tab w:val="right" w:pos="3672"/>
                      <w:tab w:val="center" w:pos="4020"/>
                      <w:tab w:val="right" w:pos="6288"/>
                      <w:tab w:val="right" w:pos="6930"/>
                    </w:tabs>
                  </w:pPr>
                  <w:r>
                    <w:rPr>
                      <w:rStyle w:val="SpistreciExact"/>
                      <w:color w:val="000000"/>
                      <w:lang w:val="de-DE" w:eastAsia="de-DE"/>
                    </w:rPr>
                    <w:t xml:space="preserve">Tom </w:t>
                  </w:r>
                  <w:r>
                    <w:rPr>
                      <w:rStyle w:val="SpistreciExact"/>
                      <w:color w:val="000000"/>
                    </w:rPr>
                    <w:t>II,</w:t>
                  </w:r>
                  <w:r>
                    <w:rPr>
                      <w:rStyle w:val="SpistreciExact"/>
                      <w:color w:val="000000"/>
                    </w:rPr>
                    <w:tab/>
                    <w:t>str.</w:t>
                  </w:r>
                  <w:r>
                    <w:rPr>
                      <w:rStyle w:val="SpistreciExact"/>
                      <w:color w:val="000000"/>
                    </w:rPr>
                    <w:tab/>
                    <w:t>1394,</w:t>
                  </w:r>
                  <w:r>
                    <w:rPr>
                      <w:rStyle w:val="SpistreciExact"/>
                      <w:color w:val="000000"/>
                    </w:rPr>
                    <w:tab/>
                    <w:t>obejmuje</w:t>
                  </w:r>
                  <w:r>
                    <w:rPr>
                      <w:rStyle w:val="SpistreciExact"/>
                      <w:color w:val="000000"/>
                    </w:rPr>
                    <w:tab/>
                    <w:t>litery</w:t>
                  </w:r>
                  <w:r>
                    <w:rPr>
                      <w:rStyle w:val="SpistreciExact"/>
                      <w:color w:val="000000"/>
                    </w:rPr>
                    <w:tab/>
                    <w:t>D—G,</w:t>
                  </w:r>
                  <w:r>
                    <w:rPr>
                      <w:rStyle w:val="SpistreciExact"/>
                      <w:color w:val="000000"/>
                    </w:rPr>
                    <w:tab/>
                    <w:t>zł</w:t>
                  </w:r>
                  <w:r>
                    <w:rPr>
                      <w:rStyle w:val="SpistreciExact"/>
                      <w:color w:val="000000"/>
                    </w:rPr>
                    <w:tab/>
                    <w:t>220,—</w:t>
                  </w:r>
                </w:p>
                <w:p w:rsidR="00BB66FB" w:rsidRDefault="00BB66FB">
                  <w:pPr>
                    <w:pStyle w:val="Spistreci0"/>
                    <w:shd w:val="clear" w:color="auto" w:fill="auto"/>
                    <w:tabs>
                      <w:tab w:val="right" w:pos="1482"/>
                      <w:tab w:val="right" w:pos="1962"/>
                      <w:tab w:val="right" w:pos="2976"/>
                      <w:tab w:val="right" w:pos="3672"/>
                      <w:tab w:val="center" w:pos="4020"/>
                      <w:tab w:val="right" w:pos="6288"/>
                      <w:tab w:val="right" w:pos="6936"/>
                    </w:tabs>
                  </w:pPr>
                  <w:r>
                    <w:rPr>
                      <w:rStyle w:val="SpistreciExact"/>
                      <w:color w:val="000000"/>
                    </w:rPr>
                    <w:t>Tom III,</w:t>
                  </w:r>
                  <w:r>
                    <w:rPr>
                      <w:rStyle w:val="SpistreciExact"/>
                      <w:color w:val="000000"/>
                    </w:rPr>
                    <w:tab/>
                    <w:t>str.</w:t>
                  </w:r>
                  <w:r>
                    <w:rPr>
                      <w:rStyle w:val="SpistreciExact"/>
                      <w:color w:val="000000"/>
                    </w:rPr>
                    <w:tab/>
                    <w:t>1361,</w:t>
                  </w:r>
                  <w:r>
                    <w:rPr>
                      <w:rStyle w:val="SpistreciExact"/>
                      <w:color w:val="000000"/>
                    </w:rPr>
                    <w:tab/>
                    <w:t>obejmuje</w:t>
                  </w:r>
                  <w:r>
                    <w:rPr>
                      <w:rStyle w:val="SpistreciExact"/>
                      <w:color w:val="000000"/>
                    </w:rPr>
                    <w:tab/>
                    <w:t>litery</w:t>
                  </w:r>
                  <w:r>
                    <w:rPr>
                      <w:rStyle w:val="SpistreciExact"/>
                      <w:color w:val="000000"/>
                    </w:rPr>
                    <w:tab/>
                    <w:t>H—K,</w:t>
                  </w:r>
                  <w:r>
                    <w:rPr>
                      <w:rStyle w:val="SpistreciExact"/>
                      <w:color w:val="000000"/>
                    </w:rPr>
                    <w:tab/>
                    <w:t>zł</w:t>
                  </w:r>
                  <w:r>
                    <w:rPr>
                      <w:rStyle w:val="SpistreciExact"/>
                      <w:color w:val="000000"/>
                    </w:rPr>
                    <w:tab/>
                    <w:t>220,—</w:t>
                  </w:r>
                </w:p>
                <w:p w:rsidR="00BB66FB" w:rsidRDefault="00BB66FB">
                  <w:pPr>
                    <w:pStyle w:val="Spistreci0"/>
                    <w:shd w:val="clear" w:color="auto" w:fill="auto"/>
                    <w:tabs>
                      <w:tab w:val="right" w:pos="1458"/>
                      <w:tab w:val="right" w:pos="1938"/>
                      <w:tab w:val="right" w:pos="2952"/>
                      <w:tab w:val="right" w:pos="3648"/>
                      <w:tab w:val="center" w:pos="3996"/>
                      <w:tab w:val="right" w:pos="6264"/>
                      <w:tab w:val="right" w:pos="6912"/>
                    </w:tabs>
                  </w:pPr>
                  <w:r>
                    <w:rPr>
                      <w:rStyle w:val="SpistreciExact"/>
                      <w:color w:val="000000"/>
                      <w:lang w:val="de-DE" w:eastAsia="de-DE"/>
                    </w:rPr>
                    <w:t xml:space="preserve">Tom </w:t>
                  </w:r>
                  <w:r>
                    <w:rPr>
                      <w:rStyle w:val="SpistreciExact"/>
                      <w:color w:val="000000"/>
                    </w:rPr>
                    <w:t>IV,</w:t>
                  </w:r>
                  <w:r>
                    <w:rPr>
                      <w:rStyle w:val="SpistreciExact"/>
                      <w:color w:val="000000"/>
                    </w:rPr>
                    <w:tab/>
                    <w:t>str.</w:t>
                  </w:r>
                  <w:r>
                    <w:rPr>
                      <w:rStyle w:val="SpistreciExact"/>
                      <w:color w:val="000000"/>
                    </w:rPr>
                    <w:tab/>
                    <w:t>1331,</w:t>
                  </w:r>
                  <w:r>
                    <w:rPr>
                      <w:rStyle w:val="SpistreciExact"/>
                      <w:color w:val="000000"/>
                    </w:rPr>
                    <w:tab/>
                    <w:t>obejmuje</w:t>
                  </w:r>
                  <w:r>
                    <w:rPr>
                      <w:rStyle w:val="SpistreciExact"/>
                      <w:color w:val="000000"/>
                    </w:rPr>
                    <w:tab/>
                    <w:t>litery</w:t>
                  </w:r>
                  <w:r>
                    <w:rPr>
                      <w:rStyle w:val="SpistreciExact"/>
                      <w:color w:val="000000"/>
                    </w:rPr>
                    <w:tab/>
                    <w:t xml:space="preserve">L—N </w:t>
                  </w:r>
                  <w:r>
                    <w:rPr>
                      <w:rStyle w:val="SpistreciKursywaExact"/>
                      <w:color w:val="000000"/>
                    </w:rPr>
                    <w:t>(do nić)</w:t>
                  </w:r>
                  <w:r>
                    <w:rPr>
                      <w:rStyle w:val="SpistreciExact"/>
                      <w:color w:val="000000"/>
                    </w:rPr>
                    <w:tab/>
                    <w:t>zł</w:t>
                  </w:r>
                  <w:r>
                    <w:rPr>
                      <w:rStyle w:val="SpistreciExact"/>
                      <w:color w:val="000000"/>
                    </w:rPr>
                    <w:tab/>
                    <w:t>220,—</w:t>
                  </w:r>
                </w:p>
              </w:txbxContent>
            </v:textbox>
            <w10:wrap type="topAndBottom" anchorx="margin"/>
          </v:shape>
        </w:pict>
      </w:r>
      <w:r w:rsidR="00BB66FB">
        <w:rPr>
          <w:rStyle w:val="Teksttreci5"/>
          <w:color w:val="000000"/>
          <w:lang w:val="de-DE" w:eastAsia="de-DE"/>
        </w:rPr>
        <w:t xml:space="preserve">Tom </w:t>
      </w:r>
      <w:r w:rsidR="00BB66FB">
        <w:rPr>
          <w:rStyle w:val="Teksttreci5"/>
          <w:color w:val="000000"/>
        </w:rPr>
        <w:t>V, str. 1265 + 2 nlb, obejmuje lit. Nie-0 w subskr. zł 88,—</w:t>
      </w:r>
    </w:p>
    <w:p w:rsidR="00BB66FB" w:rsidRDefault="00BB66FB">
      <w:pPr>
        <w:pStyle w:val="Teksttreci50"/>
        <w:shd w:val="clear" w:color="auto" w:fill="auto"/>
        <w:spacing w:after="0" w:line="210" w:lineRule="exact"/>
        <w:ind w:left="1580" w:right="540" w:firstLine="0"/>
        <w:jc w:val="both"/>
      </w:pPr>
      <w:r>
        <w:rPr>
          <w:rStyle w:val="Teksttreci5"/>
          <w:color w:val="000000"/>
        </w:rPr>
        <w:t>Składać się będzie z dziesięciu tomów uzupełnionych jednym to</w:t>
      </w:r>
      <w:r>
        <w:rPr>
          <w:rStyle w:val="Teksttreci5"/>
          <w:color w:val="000000"/>
        </w:rPr>
        <w:softHyphen/>
        <w:t>mem indeksu słowotwórczego, którego przeznaczeniem jest uka</w:t>
      </w:r>
      <w:r>
        <w:rPr>
          <w:rStyle w:val="Teksttreci5"/>
          <w:color w:val="000000"/>
        </w:rPr>
        <w:softHyphen/>
        <w:t>zanie budowy słowotwórczej języka polskiego. Kolejne tomy uka</w:t>
      </w:r>
      <w:r>
        <w:rPr>
          <w:rStyle w:val="Teksttreci5"/>
          <w:color w:val="000000"/>
        </w:rPr>
        <w:softHyphen/>
        <w:t>zywać się będą w odstępach rocznych.</w:t>
      </w:r>
    </w:p>
    <w:p w:rsidR="00BB66FB" w:rsidRDefault="00BB66FB">
      <w:pPr>
        <w:pStyle w:val="Teksttreci50"/>
        <w:shd w:val="clear" w:color="auto" w:fill="auto"/>
        <w:spacing w:after="0" w:line="210" w:lineRule="exact"/>
        <w:ind w:left="1580" w:right="540" w:firstLine="400"/>
        <w:jc w:val="both"/>
      </w:pPr>
      <w:r>
        <w:rPr>
          <w:rStyle w:val="Teksttreci5"/>
          <w:color w:val="000000"/>
        </w:rPr>
        <w:t xml:space="preserve">Słownik opracowywany jest przez zespół redakcyjny pod kierunkiem </w:t>
      </w:r>
      <w:r w:rsidRPr="005067AE">
        <w:rPr>
          <w:rStyle w:val="Teksttreci5"/>
          <w:color w:val="000000"/>
          <w:lang w:eastAsia="en-US"/>
        </w:rPr>
        <w:t xml:space="preserve">prof, </w:t>
      </w:r>
      <w:r>
        <w:rPr>
          <w:rStyle w:val="Teksttreci5"/>
          <w:color w:val="000000"/>
        </w:rPr>
        <w:t xml:space="preserve">dra Witolda Doroszewskiego, członka rzecz. PAN. Przewodniczącym Komitetu Redakcyjnego jest </w:t>
      </w:r>
      <w:r w:rsidRPr="005067AE">
        <w:rPr>
          <w:rStyle w:val="Teksttreci5"/>
          <w:color w:val="000000"/>
          <w:lang w:eastAsia="en-US"/>
        </w:rPr>
        <w:t xml:space="preserve">prof, </w:t>
      </w:r>
      <w:r>
        <w:rPr>
          <w:rStyle w:val="Teksttreci5"/>
          <w:color w:val="000000"/>
        </w:rPr>
        <w:t>dr Witold Taszycki, członek rzecz. PAN. Po słowniku Lindego (1807—1914 r.) i Słowniku warszawskim (Karłowicza-Kryńskiego- Niedźwiedzkiego, 1900—1927 r.) jest to trzecie podstawowe opra</w:t>
      </w:r>
      <w:r>
        <w:rPr>
          <w:rStyle w:val="Teksttreci5"/>
          <w:color w:val="000000"/>
        </w:rPr>
        <w:softHyphen/>
        <w:t>cowanie słownictwa ogólnopolskiego, będące kontynuacją naj</w:t>
      </w:r>
      <w:r>
        <w:rPr>
          <w:rStyle w:val="Teksttreci5"/>
          <w:color w:val="000000"/>
        </w:rPr>
        <w:softHyphen/>
        <w:t>lepszych tradycji leksykografii polskiej, bogatsze wszakże od po</w:t>
      </w:r>
      <w:r>
        <w:rPr>
          <w:rStyle w:val="Teksttreci5"/>
          <w:color w:val="000000"/>
        </w:rPr>
        <w:softHyphen/>
        <w:t>przednich prac o osiągnięcia wiedzy językoznawczej naszych czasów.</w:t>
      </w:r>
    </w:p>
    <w:p w:rsidR="00BB66FB" w:rsidRDefault="00BB66FB">
      <w:pPr>
        <w:pStyle w:val="Teksttreci50"/>
        <w:shd w:val="clear" w:color="auto" w:fill="auto"/>
        <w:spacing w:after="0" w:line="210" w:lineRule="exact"/>
        <w:ind w:left="1580" w:right="540" w:firstLine="400"/>
        <w:jc w:val="both"/>
      </w:pPr>
      <w:r>
        <w:rPr>
          <w:rStyle w:val="Teksttreci5"/>
          <w:color w:val="000000"/>
        </w:rPr>
        <w:t>Słownik zawiera cały zasób wyrazów mowy polskiej, które były w użyciu na przestrzeni dwóch ostatnist stuleci, jak rów</w:t>
      </w:r>
      <w:r>
        <w:rPr>
          <w:rStyle w:val="Teksttreci5"/>
          <w:color w:val="000000"/>
        </w:rPr>
        <w:softHyphen/>
        <w:t>nież wyrazy nowe, powstałe współcześnie. Znaleźć w nim można wszystkie potrzebne informacje o wyrazach języka ogólnopolskie</w:t>
      </w:r>
      <w:r>
        <w:rPr>
          <w:rStyle w:val="Teksttreci5"/>
          <w:color w:val="000000"/>
        </w:rPr>
        <w:softHyphen/>
        <w:t>go, a więc nie tylko to, co wyraz znaczy, lecz także, jak należy tego wyrazu używać, jakie są najwłaściwsze jego połączenia z in</w:t>
      </w:r>
      <w:r>
        <w:rPr>
          <w:rStyle w:val="Teksttreci5"/>
          <w:color w:val="000000"/>
        </w:rPr>
        <w:softHyphen/>
        <w:t>nymi wyrazami, uwypuklające jego treść znaczeniową i nie do</w:t>
      </w:r>
      <w:r>
        <w:rPr>
          <w:rStyle w:val="Teksttreci5"/>
          <w:color w:val="000000"/>
        </w:rPr>
        <w:softHyphen/>
        <w:t>puszczające do powstawania błędnych, niejasnych, wypaczonych sformułowań.</w:t>
      </w:r>
    </w:p>
    <w:p w:rsidR="00BB66FB" w:rsidRDefault="00BB66FB">
      <w:pPr>
        <w:pStyle w:val="Teksttreci50"/>
        <w:shd w:val="clear" w:color="auto" w:fill="auto"/>
        <w:spacing w:after="0" w:line="210" w:lineRule="exact"/>
        <w:ind w:left="1580" w:right="540" w:firstLine="400"/>
        <w:jc w:val="both"/>
      </w:pPr>
      <w:r>
        <w:rPr>
          <w:rStyle w:val="Teksttreci5"/>
          <w:color w:val="000000"/>
        </w:rPr>
        <w:t>Do poszczególnych wyrazów Słownik podaje formy popraw</w:t>
      </w:r>
      <w:r>
        <w:rPr>
          <w:rStyle w:val="Teksttreci5"/>
          <w:color w:val="000000"/>
        </w:rPr>
        <w:softHyphen/>
        <w:t>nej odmiany gramatycznej, objaśnienia różnych znaczeń danego wyrazu (definicje numerowane), charakterystyczne przykłady uży</w:t>
      </w:r>
      <w:r>
        <w:rPr>
          <w:rStyle w:val="Teksttreci5"/>
          <w:color w:val="000000"/>
        </w:rPr>
        <w:softHyphen/>
        <w:t>cia wyrazu w każdym ze znaczeń, utarte zwroty frazeologiczne, w których wyraz ten występuje.</w:t>
      </w:r>
    </w:p>
    <w:p w:rsidR="00BB66FB" w:rsidRDefault="00BB66FB">
      <w:pPr>
        <w:pStyle w:val="Teksttreci50"/>
        <w:shd w:val="clear" w:color="auto" w:fill="auto"/>
        <w:spacing w:after="0" w:line="210" w:lineRule="exact"/>
        <w:ind w:left="1580" w:right="540" w:firstLine="400"/>
        <w:jc w:val="both"/>
      </w:pPr>
      <w:r>
        <w:rPr>
          <w:rStyle w:val="Teksttreci5"/>
          <w:color w:val="000000"/>
        </w:rPr>
        <w:t>Przykładami użycia wyrazów są cytaty z dzieł znanych pisa</w:t>
      </w:r>
      <w:r>
        <w:rPr>
          <w:rStyle w:val="Teksttreci5"/>
          <w:color w:val="000000"/>
        </w:rPr>
        <w:softHyphen/>
        <w:t>rzy ze wskazaniem autora i strony dzieła, z którego cytat za</w:t>
      </w:r>
      <w:r>
        <w:rPr>
          <w:rStyle w:val="Teksttreci5"/>
          <w:color w:val="000000"/>
        </w:rPr>
        <w:softHyphen/>
        <w:t>czerpnięto.</w:t>
      </w:r>
    </w:p>
    <w:p w:rsidR="00BB66FB" w:rsidRDefault="00BB66FB">
      <w:pPr>
        <w:pStyle w:val="Teksttreci50"/>
        <w:shd w:val="clear" w:color="auto" w:fill="auto"/>
        <w:spacing w:after="0" w:line="210" w:lineRule="exact"/>
        <w:ind w:left="1580" w:right="540" w:firstLine="400"/>
        <w:jc w:val="both"/>
      </w:pPr>
      <w:r>
        <w:rPr>
          <w:rStyle w:val="Teksttreci5"/>
          <w:color w:val="000000"/>
        </w:rPr>
        <w:t>W ten sposób użytkownik Słownika uzyskuje jasny, udoku</w:t>
      </w:r>
      <w:r>
        <w:rPr>
          <w:rStyle w:val="Teksttreci5"/>
          <w:color w:val="000000"/>
        </w:rPr>
        <w:softHyphen/>
        <w:t>mentowany obraz historycznego rozwoju znaczenia i stylistyczne</w:t>
      </w:r>
      <w:r>
        <w:rPr>
          <w:rStyle w:val="Teksttreci5"/>
          <w:color w:val="000000"/>
        </w:rPr>
        <w:softHyphen/>
        <w:t>go użycia wyrazu.</w:t>
      </w:r>
    </w:p>
    <w:p w:rsidR="00BB66FB" w:rsidRDefault="00BB66FB">
      <w:pPr>
        <w:pStyle w:val="Teksttreci50"/>
        <w:shd w:val="clear" w:color="auto" w:fill="auto"/>
        <w:spacing w:after="1336" w:line="210" w:lineRule="exact"/>
        <w:ind w:left="1580" w:right="540" w:firstLine="400"/>
        <w:jc w:val="both"/>
      </w:pPr>
      <w:r>
        <w:rPr>
          <w:rStyle w:val="Teksttreci5"/>
          <w:color w:val="000000"/>
        </w:rPr>
        <w:t>Słownik będzie dziełem niezbędnym dla każdego, kto dba o czystość, bogactwo mowy ojczystej, kto rozwija swą wiedzę, dąży do podniesienia swych kwalifikacji w pracy biurowej, re</w:t>
      </w:r>
      <w:r>
        <w:rPr>
          <w:rStyle w:val="Teksttreci5"/>
          <w:color w:val="000000"/>
        </w:rPr>
        <w:softHyphen/>
        <w:t>dakcyjnej, pedagogicznej, naukowej i innej. Powinien znaleźć się w każdej bibliotece, w domach studentów i nauczycieli, działaczy oświatowych i naukowców, pracowników biur i urzędów i wszyst</w:t>
      </w:r>
      <w:r>
        <w:rPr>
          <w:rStyle w:val="Teksttreci5"/>
          <w:color w:val="000000"/>
        </w:rPr>
        <w:softHyphen/>
        <w:t>kich miłośników języka.</w:t>
      </w:r>
    </w:p>
    <w:p w:rsidR="00BB66FB" w:rsidRDefault="00BB66FB">
      <w:pPr>
        <w:pStyle w:val="Nagwek30"/>
        <w:keepNext/>
        <w:keepLines/>
        <w:shd w:val="clear" w:color="auto" w:fill="auto"/>
        <w:spacing w:before="0" w:line="340" w:lineRule="exact"/>
        <w:ind w:right="540"/>
        <w:sectPr w:rsidR="00BB66FB">
          <w:headerReference w:type="even" r:id="rId51"/>
          <w:headerReference w:type="default" r:id="rId52"/>
          <w:pgSz w:w="11900" w:h="16840"/>
          <w:pgMar w:top="1520" w:right="1684" w:bottom="1332" w:left="987" w:header="0" w:footer="3" w:gutter="0"/>
          <w:pgNumType w:start="48"/>
          <w:cols w:space="708"/>
          <w:noEndnote/>
          <w:titlePg/>
          <w:docGrid w:linePitch="360"/>
        </w:sectPr>
      </w:pPr>
      <w:bookmarkStart w:id="3" w:name="bookmark3"/>
      <w:r>
        <w:rPr>
          <w:rStyle w:val="Nagwek3"/>
          <w:color w:val="000000"/>
        </w:rPr>
        <w:t>PAŃSTWOWE WYDAWNICTWO NAUKOWE</w:t>
      </w:r>
      <w:bookmarkEnd w:id="3"/>
    </w:p>
    <w:p w:rsidR="00BB66FB" w:rsidRDefault="00BB66FB">
      <w:pPr>
        <w:pStyle w:val="Teksttreci20"/>
        <w:shd w:val="clear" w:color="auto" w:fill="auto"/>
        <w:spacing w:before="0" w:after="425" w:line="366" w:lineRule="exact"/>
        <w:ind w:right="880"/>
        <w:jc w:val="center"/>
      </w:pPr>
      <w:r>
        <w:rPr>
          <w:rStyle w:val="Teksttreci2"/>
          <w:color w:val="000000"/>
        </w:rPr>
        <w:lastRenderedPageBreak/>
        <w:t>WARUNKI PRENUMERATY CZASOPISMA PT.</w:t>
      </w:r>
      <w:r>
        <w:rPr>
          <w:rStyle w:val="Teksttreci2"/>
          <w:color w:val="000000"/>
        </w:rPr>
        <w:br/>
        <w:t>„PORADNIK JĘZYKOWY”</w:t>
      </w:r>
    </w:p>
    <w:p w:rsidR="00BB66FB" w:rsidRDefault="00BB66FB">
      <w:pPr>
        <w:pStyle w:val="Teksttreci50"/>
        <w:shd w:val="clear" w:color="auto" w:fill="auto"/>
        <w:spacing w:after="6" w:line="210" w:lineRule="exact"/>
        <w:ind w:left="1640" w:firstLine="440"/>
        <w:jc w:val="both"/>
      </w:pPr>
      <w:r>
        <w:rPr>
          <w:rStyle w:val="Teksttreci5"/>
          <w:color w:val="000000"/>
        </w:rPr>
        <w:t>Cena w prenumeracie zł 60,— rocznie (10 zeszytów).</w:t>
      </w:r>
    </w:p>
    <w:p w:rsidR="00BB66FB" w:rsidRDefault="00BB66FB">
      <w:pPr>
        <w:pStyle w:val="Teksttreci50"/>
        <w:shd w:val="clear" w:color="auto" w:fill="auto"/>
        <w:spacing w:after="906" w:line="210" w:lineRule="exact"/>
        <w:ind w:left="4480" w:firstLine="0"/>
        <w:jc w:val="left"/>
      </w:pPr>
      <w:r>
        <w:rPr>
          <w:rStyle w:val="Teksttreci5"/>
          <w:color w:val="000000"/>
        </w:rPr>
        <w:t>zł 30,— półrocznie (5 zeszytów).</w:t>
      </w:r>
    </w:p>
    <w:p w:rsidR="00BB66FB" w:rsidRDefault="00BB66FB">
      <w:pPr>
        <w:pStyle w:val="Teksttreci50"/>
        <w:shd w:val="clear" w:color="auto" w:fill="auto"/>
        <w:spacing w:after="204" w:line="210" w:lineRule="exact"/>
        <w:ind w:left="1640" w:firstLine="440"/>
        <w:jc w:val="both"/>
      </w:pPr>
      <w:r>
        <w:rPr>
          <w:rStyle w:val="Teksttreci5"/>
          <w:color w:val="000000"/>
        </w:rPr>
        <w:t>Zamówienia i wpłaty przyjmują:</w:t>
      </w:r>
    </w:p>
    <w:p w:rsidR="00BB66FB" w:rsidRDefault="00BB66FB">
      <w:pPr>
        <w:pStyle w:val="Teksttreci50"/>
        <w:numPr>
          <w:ilvl w:val="0"/>
          <w:numId w:val="5"/>
        </w:numPr>
        <w:shd w:val="clear" w:color="auto" w:fill="auto"/>
        <w:tabs>
          <w:tab w:val="left" w:pos="2387"/>
        </w:tabs>
        <w:spacing w:after="108" w:line="270" w:lineRule="exact"/>
        <w:ind w:left="1640" w:right="480" w:firstLine="440"/>
        <w:jc w:val="both"/>
      </w:pPr>
      <w:r>
        <w:rPr>
          <w:rStyle w:val="Teksttreci5"/>
          <w:color w:val="000000"/>
        </w:rPr>
        <w:t>Centrala Kolportażu Prasy i Wydawnictw „RUCH”, War</w:t>
      </w:r>
      <w:r>
        <w:rPr>
          <w:rStyle w:val="Teksttreci5"/>
          <w:color w:val="000000"/>
        </w:rPr>
        <w:softHyphen/>
        <w:t>szawa, ul. Wronia 23, konto PKO Nr 1-6-100.020.</w:t>
      </w:r>
    </w:p>
    <w:p w:rsidR="00BB66FB" w:rsidRDefault="00BB66FB">
      <w:pPr>
        <w:pStyle w:val="Teksttreci50"/>
        <w:numPr>
          <w:ilvl w:val="0"/>
          <w:numId w:val="5"/>
        </w:numPr>
        <w:shd w:val="clear" w:color="auto" w:fill="auto"/>
        <w:tabs>
          <w:tab w:val="left" w:pos="2399"/>
        </w:tabs>
        <w:spacing w:after="132" w:line="210" w:lineRule="exact"/>
        <w:ind w:left="1640" w:firstLine="440"/>
        <w:jc w:val="both"/>
      </w:pPr>
      <w:r>
        <w:rPr>
          <w:rStyle w:val="Teksttreci5"/>
          <w:color w:val="000000"/>
        </w:rPr>
        <w:t>Urzędy pocztowe i listonosze.</w:t>
      </w:r>
    </w:p>
    <w:p w:rsidR="00BB66FB" w:rsidRDefault="00BB66FB">
      <w:pPr>
        <w:pStyle w:val="Teksttreci50"/>
        <w:numPr>
          <w:ilvl w:val="0"/>
          <w:numId w:val="5"/>
        </w:numPr>
        <w:shd w:val="clear" w:color="auto" w:fill="auto"/>
        <w:tabs>
          <w:tab w:val="left" w:pos="2405"/>
        </w:tabs>
        <w:spacing w:after="258" w:line="210" w:lineRule="exact"/>
        <w:ind w:left="1640" w:firstLine="440"/>
        <w:jc w:val="both"/>
      </w:pPr>
      <w:r>
        <w:rPr>
          <w:rStyle w:val="Teksttreci5"/>
          <w:color w:val="000000"/>
        </w:rPr>
        <w:t>Księgarnie „Domu Książki”.</w:t>
      </w:r>
    </w:p>
    <w:p w:rsidR="00BB66FB" w:rsidRDefault="00BB66FB">
      <w:pPr>
        <w:pStyle w:val="Teksttreci50"/>
        <w:shd w:val="clear" w:color="auto" w:fill="auto"/>
        <w:spacing w:after="209" w:line="210" w:lineRule="exact"/>
        <w:ind w:left="1640" w:firstLine="440"/>
        <w:jc w:val="both"/>
      </w:pPr>
      <w:r>
        <w:rPr>
          <w:rStyle w:val="Teksttreci5"/>
          <w:color w:val="000000"/>
        </w:rPr>
        <w:t>Prenumerata za zleceniem wysyłki za granicę 40% drożej.</w:t>
      </w:r>
    </w:p>
    <w:p w:rsidR="00BB66FB" w:rsidRDefault="00BB66FB">
      <w:pPr>
        <w:pStyle w:val="Teksttreci50"/>
        <w:shd w:val="clear" w:color="auto" w:fill="auto"/>
        <w:spacing w:after="180" w:line="264" w:lineRule="exact"/>
        <w:ind w:left="1640" w:right="480" w:firstLine="440"/>
        <w:jc w:val="both"/>
      </w:pPr>
      <w:r>
        <w:rPr>
          <w:rStyle w:val="Teksttreci5"/>
          <w:color w:val="000000"/>
        </w:rPr>
        <w:t>Zamówienia dla zagranicy przyjmuje Przedsiębiorstwo Kol</w:t>
      </w:r>
      <w:r>
        <w:rPr>
          <w:rStyle w:val="Teksttreci5"/>
          <w:color w:val="000000"/>
        </w:rPr>
        <w:softHyphen/>
        <w:t>portażu Wydawnictw Zagranicznych „Ruch”, Warszawa, ul. Wil</w:t>
      </w:r>
      <w:r>
        <w:rPr>
          <w:rStyle w:val="Teksttreci5"/>
          <w:color w:val="000000"/>
        </w:rPr>
        <w:softHyphen/>
        <w:t>cza 46, konto PKO nr 1-6-100.024.</w:t>
      </w:r>
    </w:p>
    <w:p w:rsidR="00BB66FB" w:rsidRDefault="00BB66FB">
      <w:pPr>
        <w:pStyle w:val="Teksttreci50"/>
        <w:shd w:val="clear" w:color="auto" w:fill="auto"/>
        <w:spacing w:after="214" w:line="264" w:lineRule="exact"/>
        <w:ind w:left="1640" w:right="480" w:firstLine="440"/>
        <w:jc w:val="both"/>
      </w:pPr>
      <w:r>
        <w:rPr>
          <w:rStyle w:val="Teksttreci5"/>
          <w:color w:val="000000"/>
        </w:rPr>
        <w:t xml:space="preserve">Bieżące </w:t>
      </w:r>
      <w:r>
        <w:rPr>
          <w:rStyle w:val="Teksttreci58pt"/>
          <w:color w:val="000000"/>
        </w:rPr>
        <w:t xml:space="preserve">numery </w:t>
      </w:r>
      <w:r>
        <w:rPr>
          <w:rStyle w:val="Teksttreci5"/>
          <w:color w:val="000000"/>
        </w:rPr>
        <w:t>można nabyć lub zamówić w księgarniach „Domu Książki” oraz w Ośrodku Rozpowszechniania Wydaw</w:t>
      </w:r>
      <w:r>
        <w:rPr>
          <w:rStyle w:val="Teksttreci5"/>
          <w:color w:val="000000"/>
        </w:rPr>
        <w:softHyphen/>
        <w:t>nictw Naukowych Polskiej Akademii Nauk — Wzorcownia Wy</w:t>
      </w:r>
      <w:r>
        <w:rPr>
          <w:rStyle w:val="Teksttreci5"/>
          <w:color w:val="000000"/>
        </w:rPr>
        <w:softHyphen/>
        <w:t>dawnictw Naukowych PAN—Ossolineum—PWN, Warszawa, Pałac Kultury i Nauki (wysoki parter).</w:t>
      </w:r>
    </w:p>
    <w:p w:rsidR="00BB66FB" w:rsidRDefault="00BB66FB">
      <w:pPr>
        <w:pStyle w:val="Teksttreci110"/>
        <w:shd w:val="clear" w:color="auto" w:fill="auto"/>
        <w:spacing w:before="0"/>
        <w:ind w:left="1640" w:right="480"/>
        <w:sectPr w:rsidR="00BB66FB">
          <w:pgSz w:w="11900" w:h="16840"/>
          <w:pgMar w:top="4240" w:right="479" w:bottom="4240" w:left="2391" w:header="0" w:footer="3" w:gutter="0"/>
          <w:cols w:space="708"/>
          <w:noEndnote/>
          <w:docGrid w:linePitch="360"/>
        </w:sectPr>
      </w:pPr>
      <w:r>
        <w:rPr>
          <w:rStyle w:val="Teksttreci11"/>
          <w:color w:val="000000"/>
        </w:rPr>
        <w:t>TYLKO PRENUMERATA ZAPEWNIA REGULARNE OTRZYMYWANIE CZASOPISMA!</w:t>
      </w:r>
    </w:p>
    <w:p w:rsidR="00BB66FB" w:rsidRDefault="00BB66FB">
      <w:pPr>
        <w:pStyle w:val="Stopka"/>
        <w:shd w:val="clear" w:color="auto" w:fill="auto"/>
        <w:tabs>
          <w:tab w:val="left" w:pos="690"/>
        </w:tabs>
        <w:spacing w:line="270" w:lineRule="exact"/>
        <w:ind w:firstLine="480"/>
        <w:jc w:val="left"/>
      </w:pPr>
      <w:r>
        <w:rPr>
          <w:color w:val="000000"/>
          <w:vertAlign w:val="superscript"/>
        </w:rPr>
        <w:lastRenderedPageBreak/>
        <w:t>1</w:t>
      </w:r>
      <w:r>
        <w:rPr>
          <w:color w:val="000000"/>
        </w:rPr>
        <w:tab/>
        <w:t xml:space="preserve">M. Rudnicki: </w:t>
      </w:r>
      <w:r>
        <w:rPr>
          <w:rStyle w:val="StopkaKursywa"/>
          <w:color w:val="000000"/>
          <w:lang w:val="pl-PL" w:eastAsia="pl-PL"/>
        </w:rPr>
        <w:t>Sufiksy ze spółgłoską</w:t>
      </w:r>
      <w:r>
        <w:rPr>
          <w:color w:val="000000"/>
        </w:rPr>
        <w:t xml:space="preserve"> -</w:t>
      </w:r>
      <w:r>
        <w:rPr>
          <w:rStyle w:val="StopkaKursywa"/>
          <w:color w:val="000000"/>
          <w:lang w:val="pl-PL" w:eastAsia="pl-PL"/>
        </w:rPr>
        <w:t xml:space="preserve">g. </w:t>
      </w:r>
      <w:r>
        <w:rPr>
          <w:color w:val="000000"/>
          <w:lang w:val="de-DE" w:eastAsia="de-DE"/>
        </w:rPr>
        <w:t xml:space="preserve">Slavia Occid., </w:t>
      </w:r>
      <w:r>
        <w:rPr>
          <w:color w:val="000000"/>
        </w:rPr>
        <w:t>X, s. 278 i ns. Por. s. 398—399.</w:t>
      </w:r>
    </w:p>
    <w:sectPr w:rsidR="00BB66FB">
      <w:type w:val="continuous"/>
      <w:pgSz w:w="11900" w:h="16840"/>
      <w:pgMar w:top="4240" w:right="479" w:bottom="4240" w:left="239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42F" w:rsidRDefault="0089542F">
      <w:pPr>
        <w:rPr>
          <w:color w:val="auto"/>
        </w:rPr>
      </w:pPr>
      <w:r>
        <w:rPr>
          <w:color w:val="auto"/>
        </w:rPr>
        <w:separator/>
      </w:r>
    </w:p>
  </w:endnote>
  <w:endnote w:type="continuationSeparator" w:id="0">
    <w:p w:rsidR="0089542F" w:rsidRDefault="00895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32.45pt;margin-top:752.85pt;width:312.6pt;height:6.9pt;z-index:-251652096;mso-wrap-style:none;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spacing w:line="240" w:lineRule="auto"/>
                </w:pPr>
                <w:r>
                  <w:rPr>
                    <w:rStyle w:val="Nagweklubstopka"/>
                    <w:i/>
                    <w:iCs/>
                    <w:color w:val="000000"/>
                  </w:rPr>
                  <w:t>LUBELSKA DRUKARNIA PRASOWA</w:t>
                </w:r>
                <w:r>
                  <w:rPr>
                    <w:rStyle w:val="NagweklubstopkaBezkursywy"/>
                    <w:i w:val="0"/>
                    <w:iCs w:val="0"/>
                    <w:color w:val="000000"/>
                  </w:rPr>
                  <w:t xml:space="preserve"> — </w:t>
                </w:r>
                <w:r>
                  <w:rPr>
                    <w:rStyle w:val="Nagweklubstopka"/>
                    <w:i/>
                    <w:iCs/>
                    <w:color w:val="000000"/>
                  </w:rPr>
                  <w:t>LUBLIN, UL. UNICKA 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BB66FB">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42F" w:rsidRDefault="0089542F">
      <w:pPr>
        <w:rPr>
          <w:color w:val="auto"/>
        </w:rPr>
      </w:pPr>
      <w:r>
        <w:rPr>
          <w:color w:val="auto"/>
        </w:rPr>
        <w:separator/>
      </w:r>
    </w:p>
  </w:footnote>
  <w:footnote w:type="continuationSeparator" w:id="0">
    <w:p w:rsidR="0089542F" w:rsidRDefault="0089542F">
      <w:r>
        <w:continuationSeparator/>
      </w:r>
    </w:p>
  </w:footnote>
  <w:footnote w:id="1">
    <w:p w:rsidR="00000000" w:rsidRDefault="00BB66FB">
      <w:pPr>
        <w:pStyle w:val="Stopka"/>
        <w:shd w:val="clear" w:color="auto" w:fill="auto"/>
        <w:tabs>
          <w:tab w:val="left" w:pos="702"/>
        </w:tabs>
        <w:ind w:firstLine="480"/>
      </w:pPr>
      <w:r>
        <w:rPr>
          <w:color w:val="000000"/>
          <w:vertAlign w:val="superscript"/>
        </w:rPr>
        <w:footnoteRef/>
      </w:r>
      <w:r>
        <w:rPr>
          <w:color w:val="000000"/>
        </w:rPr>
        <w:tab/>
        <w:t xml:space="preserve">Por. niedawno ogłoszony pouczający referat W. Thorndahla pt. </w:t>
      </w:r>
      <w:r>
        <w:rPr>
          <w:rStyle w:val="StopkaKursywa"/>
          <w:color w:val="000000"/>
          <w:lang w:val="pl-PL" w:eastAsia="pl-PL"/>
        </w:rPr>
        <w:t xml:space="preserve">Słowiańskie nazwy miejscowe w Danii. </w:t>
      </w:r>
      <w:r>
        <w:rPr>
          <w:rStyle w:val="StopkaKursywa"/>
          <w:color w:val="000000"/>
        </w:rPr>
        <w:t>Slawische Namenforschung.</w:t>
      </w:r>
      <w:r>
        <w:rPr>
          <w:color w:val="000000"/>
          <w:lang w:val="de-DE" w:eastAsia="de-DE"/>
        </w:rPr>
        <w:t xml:space="preserve"> Vorträge auf der II. Arbeit</w:t>
      </w:r>
      <w:r>
        <w:rPr>
          <w:color w:val="000000"/>
          <w:lang w:val="de-DE" w:eastAsia="de-DE"/>
        </w:rPr>
        <w:softHyphen/>
        <w:t xml:space="preserve">skonferenz der Onomatischen Kommission beim Internationalen Slawistenkomitee in Berlin vom 17 bis 20. Oktober 1961. Berlin 1963 </w:t>
      </w:r>
      <w:r>
        <w:rPr>
          <w:color w:val="000000"/>
        </w:rPr>
        <w:t>(Niemiecka Akademia Nauk w Berlinie, Wydawnictwa Instytutu Slawistyki pod redakcją H. H. Bielfeldta, nr 29), s. 56—70.</w:t>
      </w:r>
    </w:p>
  </w:footnote>
  <w:footnote w:id="2">
    <w:p w:rsidR="00000000" w:rsidRDefault="00BB66FB">
      <w:pPr>
        <w:pStyle w:val="Stopka"/>
        <w:shd w:val="clear" w:color="auto" w:fill="auto"/>
        <w:tabs>
          <w:tab w:val="left" w:pos="714"/>
        </w:tabs>
        <w:ind w:firstLine="460"/>
      </w:pPr>
      <w:r>
        <w:rPr>
          <w:color w:val="000000"/>
          <w:vertAlign w:val="superscript"/>
        </w:rPr>
        <w:footnoteRef/>
      </w:r>
      <w:r>
        <w:rPr>
          <w:color w:val="000000"/>
        </w:rPr>
        <w:tab/>
        <w:t xml:space="preserve">Do tego tematu por. pracę H. H. Bielfeldta pt. </w:t>
      </w:r>
      <w:r>
        <w:rPr>
          <w:rStyle w:val="StopkaKursywa"/>
          <w:color w:val="000000"/>
        </w:rPr>
        <w:t>Die Slawischen eigentlichen Reliktwörter in den deutschen Mundarten.</w:t>
      </w:r>
      <w:r>
        <w:rPr>
          <w:color w:val="000000"/>
          <w:lang w:val="de-DE" w:eastAsia="de-DE"/>
        </w:rPr>
        <w:t xml:space="preserve"> Zeitschrift für Slawistik VIII (1963), s. 155—172 </w:t>
      </w:r>
      <w:r w:rsidRPr="005067AE">
        <w:rPr>
          <w:color w:val="000000"/>
          <w:lang w:val="en-US"/>
        </w:rPr>
        <w:t xml:space="preserve">oraz </w:t>
      </w:r>
      <w:r>
        <w:rPr>
          <w:rStyle w:val="StopkaKursywa"/>
          <w:color w:val="000000"/>
        </w:rPr>
        <w:t>Die historische Gliederung des Bestandes slawischer Wörter im Deut</w:t>
      </w:r>
      <w:r>
        <w:rPr>
          <w:rStyle w:val="StopkaKursywa"/>
          <w:color w:val="000000"/>
        </w:rPr>
        <w:softHyphen/>
        <w:t>schen.</w:t>
      </w:r>
      <w:r>
        <w:rPr>
          <w:color w:val="000000"/>
          <w:lang w:val="de-DE" w:eastAsia="de-DE"/>
        </w:rPr>
        <w:t xml:space="preserve"> </w:t>
      </w:r>
      <w:r>
        <w:rPr>
          <w:color w:val="000000"/>
        </w:rPr>
        <w:t>Sprawozdania Niemieckiej Akademii Nauk w Berlinie, Komisja Języka, Lite</w:t>
      </w:r>
      <w:r>
        <w:rPr>
          <w:color w:val="000000"/>
        </w:rPr>
        <w:softHyphen/>
        <w:t>ratury i Sztuki, 1963, nr 4.</w:t>
      </w:r>
    </w:p>
  </w:footnote>
  <w:footnote w:id="3">
    <w:p w:rsidR="00000000" w:rsidRDefault="00BB66FB">
      <w:pPr>
        <w:pStyle w:val="Stopka2"/>
        <w:shd w:val="clear" w:color="auto" w:fill="auto"/>
        <w:tabs>
          <w:tab w:val="left" w:pos="678"/>
        </w:tabs>
        <w:ind w:firstLine="440"/>
      </w:pPr>
      <w:r>
        <w:rPr>
          <w:rStyle w:val="Stopka2Bezkursywy"/>
          <w:i w:val="0"/>
          <w:iCs w:val="0"/>
          <w:color w:val="000000"/>
          <w:vertAlign w:val="superscript"/>
        </w:rPr>
        <w:footnoteRef/>
      </w:r>
      <w:r>
        <w:rPr>
          <w:rStyle w:val="Stopka2Bezkursywy"/>
          <w:i w:val="0"/>
          <w:iCs w:val="0"/>
          <w:color w:val="000000"/>
        </w:rPr>
        <w:tab/>
        <w:t xml:space="preserve">Por. książkę zbiorową pt. </w:t>
      </w:r>
      <w:r>
        <w:rPr>
          <w:rStyle w:val="Stopka20"/>
          <w:i/>
          <w:iCs/>
          <w:color w:val="000000"/>
        </w:rPr>
        <w:t>I Międzynarodowa Slawistyczna Konferencja Onomastyczna w Krakowie w dniach 22—24 października 1959. Księga referatów.</w:t>
      </w:r>
      <w:r>
        <w:rPr>
          <w:rStyle w:val="Stopka2Bezkursywy"/>
          <w:i w:val="0"/>
          <w:iCs w:val="0"/>
          <w:color w:val="000000"/>
        </w:rPr>
        <w:t xml:space="preserve"> Pod redakcją Witolda Taszyckiego. Wrocław—Warszawa—Kraków 1961.</w:t>
      </w:r>
    </w:p>
  </w:footnote>
  <w:footnote w:id="4">
    <w:p w:rsidR="00000000" w:rsidRDefault="00BB66FB">
      <w:pPr>
        <w:pStyle w:val="Stopka"/>
        <w:shd w:val="clear" w:color="auto" w:fill="auto"/>
        <w:tabs>
          <w:tab w:val="left" w:pos="666"/>
        </w:tabs>
        <w:ind w:firstLine="440"/>
        <w:jc w:val="left"/>
      </w:pPr>
      <w:r>
        <w:rPr>
          <w:color w:val="000000"/>
          <w:vertAlign w:val="superscript"/>
        </w:rPr>
        <w:footnoteRef/>
      </w:r>
      <w:r>
        <w:rPr>
          <w:color w:val="000000"/>
        </w:rPr>
        <w:tab/>
        <w:t xml:space="preserve">2 tomy, Berlin </w:t>
      </w:r>
      <w:r>
        <w:rPr>
          <w:color w:val="000000"/>
          <w:lang w:val="ru-RU" w:eastAsia="ru-RU"/>
        </w:rPr>
        <w:t xml:space="preserve">1948/49 </w:t>
      </w:r>
      <w:r>
        <w:rPr>
          <w:color w:val="000000"/>
        </w:rPr>
        <w:t>(Rozprawy Niemieckiej Akademii Nauk w Berlinie 1947, nr 4 i 7).</w:t>
      </w:r>
    </w:p>
  </w:footnote>
  <w:footnote w:id="5">
    <w:p w:rsidR="00000000" w:rsidRDefault="00BB66FB">
      <w:pPr>
        <w:pStyle w:val="Stopka2"/>
        <w:shd w:val="clear" w:color="auto" w:fill="auto"/>
        <w:tabs>
          <w:tab w:val="left" w:pos="702"/>
        </w:tabs>
        <w:ind w:left="420"/>
      </w:pPr>
      <w:r>
        <w:rPr>
          <w:rStyle w:val="Stopka2Bezkursywy"/>
          <w:i w:val="0"/>
          <w:iCs w:val="0"/>
          <w:color w:val="000000"/>
          <w:vertAlign w:val="superscript"/>
        </w:rPr>
        <w:footnoteRef/>
      </w:r>
      <w:r w:rsidRPr="005067AE">
        <w:rPr>
          <w:rStyle w:val="Stopka2Bezkursywy"/>
          <w:i w:val="0"/>
          <w:iCs w:val="0"/>
          <w:color w:val="000000"/>
          <w:lang w:val="en-US"/>
        </w:rPr>
        <w:tab/>
      </w:r>
      <w:r>
        <w:rPr>
          <w:rStyle w:val="Stopka20"/>
          <w:i/>
          <w:iCs/>
          <w:color w:val="000000"/>
          <w:lang w:val="de-DE" w:eastAsia="de-DE"/>
        </w:rPr>
        <w:t>Quellen und Forschungen zur Geschichte Schleswig-Holsteins.</w:t>
      </w:r>
      <w:r>
        <w:rPr>
          <w:rStyle w:val="Stopka2Bezkursywy"/>
          <w:i w:val="0"/>
          <w:iCs w:val="0"/>
          <w:color w:val="000000"/>
          <w:lang w:val="de-DE" w:eastAsia="de-DE"/>
        </w:rPr>
        <w:t xml:space="preserve"> Tom 21.</w:t>
      </w:r>
    </w:p>
  </w:footnote>
  <w:footnote w:id="6">
    <w:p w:rsidR="00000000" w:rsidRDefault="00BB66FB">
      <w:pPr>
        <w:pStyle w:val="Stopka"/>
        <w:shd w:val="clear" w:color="auto" w:fill="auto"/>
        <w:tabs>
          <w:tab w:val="left" w:pos="1104"/>
        </w:tabs>
        <w:ind w:firstLine="420"/>
        <w:jc w:val="left"/>
      </w:pPr>
      <w:r>
        <w:rPr>
          <w:color w:val="000000"/>
          <w:vertAlign w:val="superscript"/>
          <w:lang w:val="de-DE" w:eastAsia="de-DE"/>
        </w:rPr>
        <w:footnoteRef/>
      </w:r>
      <w:r>
        <w:rPr>
          <w:color w:val="000000"/>
          <w:lang w:val="de-DE" w:eastAsia="de-DE"/>
        </w:rPr>
        <w:tab/>
      </w:r>
      <w:r>
        <w:rPr>
          <w:rStyle w:val="StopkaKursywa"/>
          <w:color w:val="000000"/>
          <w:lang w:val="pl-PL" w:eastAsia="pl-PL"/>
        </w:rPr>
        <w:t>Rozprawy Saksońskiej Akademii Nauk w Lipsku.</w:t>
      </w:r>
      <w:r>
        <w:rPr>
          <w:color w:val="000000"/>
        </w:rPr>
        <w:t xml:space="preserve"> Komisja Filologiczno-Historyczna, Berlin 1950, tom 45, zeszyt 3.</w:t>
      </w:r>
    </w:p>
  </w:footnote>
  <w:footnote w:id="7">
    <w:p w:rsidR="00000000" w:rsidRDefault="00BB66FB">
      <w:pPr>
        <w:pStyle w:val="Stopka"/>
        <w:shd w:val="clear" w:color="auto" w:fill="auto"/>
        <w:tabs>
          <w:tab w:val="left" w:pos="684"/>
        </w:tabs>
        <w:ind w:firstLine="420"/>
      </w:pPr>
      <w:r>
        <w:rPr>
          <w:color w:val="000000"/>
          <w:vertAlign w:val="superscript"/>
        </w:rPr>
        <w:footnoteRef/>
      </w:r>
      <w:r>
        <w:rPr>
          <w:color w:val="000000"/>
        </w:rPr>
        <w:tab/>
        <w:t xml:space="preserve">Bliższe dane z tego okresu u E. Schwarza w pracy pt. </w:t>
      </w:r>
      <w:r>
        <w:rPr>
          <w:rStyle w:val="StopkaKursywa"/>
          <w:color w:val="000000"/>
        </w:rPr>
        <w:t>Die Orts</w:t>
      </w:r>
      <w:r w:rsidRPr="005067AE">
        <w:rPr>
          <w:rStyle w:val="StopkaKursywa"/>
          <w:color w:val="000000"/>
          <w:lang w:val="en-US" w:eastAsia="pl-PL"/>
        </w:rPr>
        <w:t xml:space="preserve">- </w:t>
      </w:r>
      <w:r>
        <w:rPr>
          <w:rStyle w:val="StopkaKursywa"/>
          <w:color w:val="000000"/>
        </w:rPr>
        <w:t>und Flurnamenforschung im deutsch-slawischen Berührungsgebiet 1945</w:t>
      </w:r>
      <w:r>
        <w:rPr>
          <w:color w:val="000000"/>
          <w:lang w:val="de-DE" w:eastAsia="de-DE"/>
        </w:rPr>
        <w:t>—</w:t>
      </w:r>
      <w:r>
        <w:rPr>
          <w:rStyle w:val="StopkaKursywa"/>
          <w:color w:val="000000"/>
        </w:rPr>
        <w:t>60.</w:t>
      </w:r>
      <w:r>
        <w:rPr>
          <w:color w:val="000000"/>
          <w:lang w:val="de-DE" w:eastAsia="de-DE"/>
        </w:rPr>
        <w:t xml:space="preserve"> Zeitschrift für Ostforschung X (1961), s. 674—718, </w:t>
      </w:r>
      <w:r>
        <w:rPr>
          <w:color w:val="000000"/>
        </w:rPr>
        <w:t xml:space="preserve">specjalnie </w:t>
      </w:r>
      <w:r>
        <w:rPr>
          <w:color w:val="000000"/>
          <w:lang w:val="de-DE" w:eastAsia="de-DE"/>
        </w:rPr>
        <w:t>s. 676.</w:t>
      </w:r>
    </w:p>
  </w:footnote>
  <w:footnote w:id="8">
    <w:p w:rsidR="00000000" w:rsidRDefault="00BB66FB">
      <w:pPr>
        <w:pStyle w:val="Stopka"/>
        <w:shd w:val="clear" w:color="auto" w:fill="auto"/>
        <w:tabs>
          <w:tab w:val="left" w:pos="696"/>
        </w:tabs>
        <w:spacing w:line="270" w:lineRule="exact"/>
        <w:ind w:firstLine="500"/>
        <w:jc w:val="left"/>
      </w:pPr>
      <w:r>
        <w:rPr>
          <w:color w:val="000000"/>
          <w:vertAlign w:val="superscript"/>
        </w:rPr>
        <w:footnoteRef/>
      </w:r>
      <w:r>
        <w:rPr>
          <w:color w:val="000000"/>
        </w:rPr>
        <w:tab/>
      </w:r>
      <w:r>
        <w:rPr>
          <w:rStyle w:val="StopkaKursywa"/>
          <w:color w:val="000000"/>
          <w:lang w:val="pl-PL" w:eastAsia="pl-PL"/>
        </w:rPr>
        <w:t>Rozprawy Niemieckiej Akademii Nauk w Berlinie,</w:t>
      </w:r>
      <w:r>
        <w:rPr>
          <w:color w:val="000000"/>
        </w:rPr>
        <w:t xml:space="preserve"> Komisja Języka, Litera</w:t>
      </w:r>
      <w:r>
        <w:rPr>
          <w:color w:val="000000"/>
        </w:rPr>
        <w:softHyphen/>
        <w:t>tury i Sztuki, Berlin 1956, 1953, nr 7.</w:t>
      </w:r>
    </w:p>
  </w:footnote>
  <w:footnote w:id="9">
    <w:p w:rsidR="00000000" w:rsidRDefault="00BB66FB">
      <w:pPr>
        <w:pStyle w:val="Stopka"/>
        <w:shd w:val="clear" w:color="auto" w:fill="auto"/>
        <w:tabs>
          <w:tab w:val="left" w:pos="696"/>
        </w:tabs>
        <w:spacing w:line="270" w:lineRule="exact"/>
        <w:ind w:left="420"/>
      </w:pPr>
      <w:r>
        <w:rPr>
          <w:color w:val="000000"/>
          <w:vertAlign w:val="superscript"/>
        </w:rPr>
        <w:footnoteRef/>
      </w:r>
      <w:r>
        <w:rPr>
          <w:color w:val="000000"/>
        </w:rPr>
        <w:tab/>
        <w:t>W ramach wydawnictwa Instytutu Slawistyki NAN. Por. wyżej ad 1.</w:t>
      </w:r>
    </w:p>
  </w:footnote>
  <w:footnote w:id="10">
    <w:p w:rsidR="00000000" w:rsidRDefault="00BB66FB">
      <w:pPr>
        <w:pStyle w:val="Stopka"/>
        <w:shd w:val="clear" w:color="auto" w:fill="auto"/>
        <w:tabs>
          <w:tab w:val="left" w:pos="744"/>
        </w:tabs>
        <w:spacing w:line="270" w:lineRule="exact"/>
        <w:ind w:firstLine="440"/>
        <w:jc w:val="left"/>
      </w:pPr>
      <w:r>
        <w:rPr>
          <w:color w:val="000000"/>
          <w:vertAlign w:val="superscript"/>
        </w:rPr>
        <w:footnoteRef/>
      </w:r>
      <w:r w:rsidRPr="005067AE">
        <w:rPr>
          <w:color w:val="000000"/>
          <w:lang w:val="en-US"/>
        </w:rPr>
        <w:tab/>
        <w:t xml:space="preserve">Por. także T. Witkowski: </w:t>
      </w:r>
      <w:r>
        <w:rPr>
          <w:rStyle w:val="StopkaKursywa"/>
          <w:color w:val="000000"/>
        </w:rPr>
        <w:t>Der Slawische Namenbestand in der DDR.</w:t>
      </w:r>
      <w:r>
        <w:rPr>
          <w:color w:val="000000"/>
          <w:lang w:val="de-DE" w:eastAsia="de-DE"/>
        </w:rPr>
        <w:t xml:space="preserve"> Fors</w:t>
      </w:r>
      <w:r>
        <w:rPr>
          <w:color w:val="000000"/>
          <w:lang w:val="de-DE" w:eastAsia="de-DE"/>
        </w:rPr>
        <w:softHyphen/>
        <w:t>chungen und Forschritte 37 (1963), s. 152—154.</w:t>
      </w:r>
    </w:p>
  </w:footnote>
  <w:footnote w:id="11">
    <w:p w:rsidR="00000000" w:rsidRDefault="00BB66FB">
      <w:pPr>
        <w:pStyle w:val="Stopka"/>
        <w:shd w:val="clear" w:color="auto" w:fill="auto"/>
        <w:tabs>
          <w:tab w:val="left" w:pos="790"/>
        </w:tabs>
        <w:spacing w:line="270" w:lineRule="exact"/>
        <w:ind w:left="460"/>
      </w:pPr>
      <w:r>
        <w:rPr>
          <w:color w:val="000000"/>
          <w:vertAlign w:val="superscript"/>
          <w:lang w:val="de-DE" w:eastAsia="de-DE"/>
        </w:rPr>
        <w:footnoteRef/>
      </w:r>
      <w:r>
        <w:rPr>
          <w:color w:val="000000"/>
          <w:lang w:val="de-DE" w:eastAsia="de-DE"/>
        </w:rPr>
        <w:tab/>
      </w:r>
      <w:r w:rsidRPr="005067AE">
        <w:rPr>
          <w:color w:val="000000"/>
          <w:lang w:val="en-US"/>
        </w:rPr>
        <w:t>Wydawnictwa Instytutu Slawistyki, nr 17, Berlin 1958.</w:t>
      </w:r>
    </w:p>
  </w:footnote>
  <w:footnote w:id="12">
    <w:p w:rsidR="00000000" w:rsidRDefault="00BB66FB">
      <w:pPr>
        <w:pStyle w:val="Stopka2"/>
        <w:shd w:val="clear" w:color="auto" w:fill="auto"/>
        <w:tabs>
          <w:tab w:val="left" w:pos="810"/>
        </w:tabs>
        <w:spacing w:line="264" w:lineRule="exact"/>
        <w:ind w:left="480"/>
      </w:pPr>
      <w:r>
        <w:rPr>
          <w:rStyle w:val="Stopka2Bezkursywy"/>
          <w:i w:val="0"/>
          <w:iCs w:val="0"/>
          <w:color w:val="000000"/>
          <w:vertAlign w:val="superscript"/>
        </w:rPr>
        <w:footnoteRef/>
      </w:r>
      <w:r w:rsidRPr="005067AE">
        <w:rPr>
          <w:rStyle w:val="Stopka2Bezkursywy"/>
          <w:i w:val="0"/>
          <w:iCs w:val="0"/>
          <w:color w:val="000000"/>
          <w:lang w:val="en-US"/>
        </w:rPr>
        <w:tab/>
        <w:t xml:space="preserve">H. </w:t>
      </w:r>
      <w:r>
        <w:rPr>
          <w:rStyle w:val="Stopka2Bezkursywy"/>
          <w:i w:val="0"/>
          <w:iCs w:val="0"/>
          <w:color w:val="000000"/>
          <w:lang w:val="de-DE" w:eastAsia="de-DE"/>
        </w:rPr>
        <w:t xml:space="preserve">Schall: </w:t>
      </w:r>
      <w:r>
        <w:rPr>
          <w:rStyle w:val="Stopka20"/>
          <w:i/>
          <w:iCs/>
          <w:color w:val="000000"/>
          <w:lang w:val="de-DE" w:eastAsia="de-DE"/>
        </w:rPr>
        <w:t>Zeitschrift für Slawistik VIII (1963).</w:t>
      </w:r>
      <w:r>
        <w:rPr>
          <w:rStyle w:val="Stopka2Bezkursywy"/>
          <w:i w:val="0"/>
          <w:iCs w:val="0"/>
          <w:color w:val="000000"/>
          <w:lang w:val="de-DE" w:eastAsia="de-DE"/>
        </w:rPr>
        <w:t xml:space="preserve"> S. 832.</w:t>
      </w:r>
    </w:p>
  </w:footnote>
  <w:footnote w:id="13">
    <w:p w:rsidR="00000000" w:rsidRDefault="00BB66FB">
      <w:pPr>
        <w:pStyle w:val="Stopka"/>
        <w:shd w:val="clear" w:color="auto" w:fill="auto"/>
        <w:tabs>
          <w:tab w:val="left" w:pos="762"/>
        </w:tabs>
        <w:spacing w:line="264" w:lineRule="exact"/>
        <w:ind w:firstLine="480"/>
        <w:jc w:val="left"/>
      </w:pPr>
      <w:r>
        <w:rPr>
          <w:color w:val="000000"/>
          <w:vertAlign w:val="superscript"/>
          <w:lang w:val="de-DE" w:eastAsia="de-DE"/>
        </w:rPr>
        <w:footnoteRef/>
      </w:r>
      <w:r>
        <w:rPr>
          <w:color w:val="000000"/>
          <w:lang w:val="de-DE" w:eastAsia="de-DE"/>
        </w:rPr>
        <w:tab/>
      </w:r>
      <w:r>
        <w:rPr>
          <w:color w:val="000000"/>
        </w:rPr>
        <w:t xml:space="preserve">O </w:t>
      </w:r>
      <w:r>
        <w:rPr>
          <w:color w:val="000000"/>
          <w:lang w:val="de-DE" w:eastAsia="de-DE"/>
        </w:rPr>
        <w:t xml:space="preserve">Holstenie </w:t>
      </w:r>
      <w:r>
        <w:rPr>
          <w:color w:val="000000"/>
        </w:rPr>
        <w:t xml:space="preserve">i jego pracach por. </w:t>
      </w:r>
      <w:r>
        <w:rPr>
          <w:color w:val="000000"/>
          <w:lang w:val="de-DE" w:eastAsia="de-DE"/>
        </w:rPr>
        <w:t xml:space="preserve">T. </w:t>
      </w:r>
      <w:r w:rsidRPr="005067AE">
        <w:rPr>
          <w:color w:val="000000"/>
          <w:lang w:val="en-US"/>
        </w:rPr>
        <w:t xml:space="preserve">Witkowski: </w:t>
      </w:r>
      <w:r w:rsidRPr="005067AE">
        <w:rPr>
          <w:rStyle w:val="StopkaKursywa"/>
          <w:color w:val="000000"/>
          <w:lang w:val="en-US" w:eastAsia="pl-PL"/>
        </w:rPr>
        <w:t xml:space="preserve">Robert </w:t>
      </w:r>
      <w:r>
        <w:rPr>
          <w:rStyle w:val="StopkaKursywa"/>
          <w:color w:val="000000"/>
        </w:rPr>
        <w:t xml:space="preserve">Holsten </w:t>
      </w:r>
      <w:r w:rsidRPr="005067AE">
        <w:rPr>
          <w:rStyle w:val="StopkaKursywa"/>
          <w:color w:val="000000"/>
          <w:lang w:val="en-US" w:eastAsia="pl-PL"/>
        </w:rPr>
        <w:t>1862</w:t>
      </w:r>
      <w:r w:rsidRPr="005067AE">
        <w:rPr>
          <w:color w:val="000000"/>
          <w:lang w:val="en-US"/>
        </w:rPr>
        <w:t>—</w:t>
      </w:r>
      <w:r w:rsidRPr="005067AE">
        <w:rPr>
          <w:rStyle w:val="StopkaKursywa"/>
          <w:color w:val="000000"/>
          <w:lang w:val="en-US" w:eastAsia="pl-PL"/>
        </w:rPr>
        <w:t xml:space="preserve">1962. </w:t>
      </w:r>
      <w:r>
        <w:rPr>
          <w:color w:val="000000"/>
          <w:lang w:val="de-DE" w:eastAsia="de-DE"/>
        </w:rPr>
        <w:t>Zeitschrift für Slawistik VII (1962), s. 715.</w:t>
      </w:r>
    </w:p>
  </w:footnote>
  <w:footnote w:id="14">
    <w:p w:rsidR="00000000" w:rsidRDefault="00BB66FB">
      <w:pPr>
        <w:pStyle w:val="Stopka2"/>
        <w:shd w:val="clear" w:color="auto" w:fill="auto"/>
        <w:tabs>
          <w:tab w:val="left" w:pos="786"/>
        </w:tabs>
        <w:spacing w:line="264" w:lineRule="exact"/>
        <w:ind w:firstLine="480"/>
        <w:jc w:val="left"/>
      </w:pPr>
      <w:r>
        <w:rPr>
          <w:rStyle w:val="Stopka2Bezkursywy"/>
          <w:i w:val="0"/>
          <w:iCs w:val="0"/>
          <w:color w:val="000000"/>
          <w:vertAlign w:val="superscript"/>
        </w:rPr>
        <w:footnoteRef/>
      </w:r>
      <w:r w:rsidRPr="005067AE">
        <w:rPr>
          <w:rStyle w:val="Stopka2Bezkursywy"/>
          <w:i w:val="0"/>
          <w:iCs w:val="0"/>
          <w:color w:val="000000"/>
          <w:lang w:val="en-US"/>
        </w:rPr>
        <w:tab/>
        <w:t xml:space="preserve">Por. S. Wauer: </w:t>
      </w:r>
      <w:r w:rsidRPr="005067AE">
        <w:rPr>
          <w:rStyle w:val="Stopka20"/>
          <w:i/>
          <w:iCs/>
          <w:color w:val="000000"/>
          <w:lang w:val="en-US"/>
        </w:rPr>
        <w:t xml:space="preserve">Zum Problem </w:t>
      </w:r>
      <w:r>
        <w:rPr>
          <w:rStyle w:val="Stopka20"/>
          <w:i/>
          <w:iCs/>
          <w:color w:val="000000"/>
          <w:lang w:val="de-DE" w:eastAsia="de-DE"/>
        </w:rPr>
        <w:t xml:space="preserve">der </w:t>
      </w:r>
      <w:r w:rsidRPr="005067AE">
        <w:rPr>
          <w:rStyle w:val="Stopka20"/>
          <w:i/>
          <w:iCs/>
          <w:color w:val="000000"/>
          <w:lang w:val="en-US"/>
        </w:rPr>
        <w:t xml:space="preserve">polabisch-sorbischen </w:t>
      </w:r>
      <w:r>
        <w:rPr>
          <w:rStyle w:val="Stopka20"/>
          <w:i/>
          <w:iCs/>
          <w:color w:val="000000"/>
          <w:lang w:val="de-DE" w:eastAsia="de-DE"/>
        </w:rPr>
        <w:t>Grenze in den</w:t>
      </w:r>
      <w:r>
        <w:rPr>
          <w:rStyle w:val="Stopka2Bezkursywy"/>
          <w:i w:val="0"/>
          <w:iCs w:val="0"/>
          <w:color w:val="000000"/>
          <w:lang w:val="de-DE" w:eastAsia="de-DE"/>
        </w:rPr>
        <w:t xml:space="preserve"> Krei</w:t>
      </w:r>
      <w:r>
        <w:rPr>
          <w:rStyle w:val="Stopka2Bezkursywy"/>
          <w:i w:val="0"/>
          <w:iCs w:val="0"/>
          <w:color w:val="000000"/>
          <w:lang w:val="de-DE" w:eastAsia="de-DE"/>
        </w:rPr>
        <w:softHyphen/>
        <w:t xml:space="preserve">sen </w:t>
      </w:r>
      <w:r>
        <w:rPr>
          <w:rStyle w:val="Stopka20"/>
          <w:i/>
          <w:iCs/>
          <w:color w:val="000000"/>
          <w:lang w:val="de-DE" w:eastAsia="de-DE"/>
        </w:rPr>
        <w:t>Schönebeck und Zerbst.</w:t>
      </w:r>
      <w:r>
        <w:rPr>
          <w:rStyle w:val="Stopka2Bezkursywy"/>
          <w:i w:val="0"/>
          <w:iCs w:val="0"/>
          <w:color w:val="000000"/>
          <w:lang w:val="de-DE" w:eastAsia="de-DE"/>
        </w:rPr>
        <w:t xml:space="preserve"> Slawische Namenforschung... s. 131—136.</w:t>
      </w:r>
    </w:p>
  </w:footnote>
  <w:footnote w:id="15">
    <w:p w:rsidR="00000000" w:rsidRDefault="00BB66FB">
      <w:pPr>
        <w:pStyle w:val="Stopka"/>
        <w:shd w:val="clear" w:color="auto" w:fill="auto"/>
        <w:tabs>
          <w:tab w:val="left" w:pos="762"/>
        </w:tabs>
        <w:spacing w:line="264" w:lineRule="exact"/>
        <w:ind w:firstLine="480"/>
        <w:jc w:val="left"/>
      </w:pPr>
      <w:r>
        <w:rPr>
          <w:color w:val="000000"/>
          <w:vertAlign w:val="superscript"/>
          <w:lang w:val="de-DE" w:eastAsia="de-DE"/>
        </w:rPr>
        <w:footnoteRef/>
      </w:r>
      <w:r>
        <w:rPr>
          <w:color w:val="000000"/>
          <w:lang w:val="de-DE" w:eastAsia="de-DE"/>
        </w:rPr>
        <w:tab/>
      </w:r>
      <w:r w:rsidRPr="005067AE">
        <w:rPr>
          <w:color w:val="000000"/>
          <w:lang w:val="en-US"/>
        </w:rPr>
        <w:t xml:space="preserve">Bliższe dane </w:t>
      </w:r>
      <w:r>
        <w:rPr>
          <w:color w:val="000000"/>
          <w:lang w:val="de-DE" w:eastAsia="de-DE"/>
        </w:rPr>
        <w:t xml:space="preserve">u F. Hinze: </w:t>
      </w:r>
      <w:r>
        <w:rPr>
          <w:rStyle w:val="StopkaKursywa"/>
          <w:color w:val="000000"/>
        </w:rPr>
        <w:t xml:space="preserve">Die namenkundlichen Arbeiten von Friedrich </w:t>
      </w:r>
      <w:r w:rsidRPr="005067AE">
        <w:rPr>
          <w:rStyle w:val="StopkaKursywa"/>
          <w:color w:val="000000"/>
          <w:lang w:val="en-US" w:eastAsia="pl-PL"/>
        </w:rPr>
        <w:t>Lo</w:t>
      </w:r>
      <w:r w:rsidRPr="005067AE">
        <w:rPr>
          <w:rStyle w:val="StopkaKursywa"/>
          <w:color w:val="000000"/>
          <w:lang w:val="en-US" w:eastAsia="pl-PL"/>
        </w:rPr>
        <w:softHyphen/>
        <w:t xml:space="preserve">rentz </w:t>
      </w:r>
      <w:r>
        <w:rPr>
          <w:rStyle w:val="StopkaKursywa"/>
          <w:color w:val="000000"/>
        </w:rPr>
        <w:t>(1870</w:t>
      </w:r>
      <w:r>
        <w:rPr>
          <w:color w:val="000000"/>
          <w:lang w:val="de-DE" w:eastAsia="de-DE"/>
        </w:rPr>
        <w:t>—</w:t>
      </w:r>
      <w:r>
        <w:rPr>
          <w:rStyle w:val="StopkaKursywa"/>
          <w:color w:val="000000"/>
        </w:rPr>
        <w:t>1937).</w:t>
      </w:r>
      <w:r>
        <w:rPr>
          <w:color w:val="000000"/>
          <w:lang w:val="de-DE" w:eastAsia="de-DE"/>
        </w:rPr>
        <w:t xml:space="preserve"> Slawische Namenforschung... s. 182—190, </w:t>
      </w:r>
      <w:r>
        <w:rPr>
          <w:color w:val="000000"/>
        </w:rPr>
        <w:t xml:space="preserve">zwłaszcza </w:t>
      </w:r>
      <w:r>
        <w:rPr>
          <w:color w:val="000000"/>
          <w:lang w:val="de-DE" w:eastAsia="de-DE"/>
        </w:rPr>
        <w:t>186.</w:t>
      </w:r>
    </w:p>
  </w:footnote>
  <w:footnote w:id="16">
    <w:p w:rsidR="00000000" w:rsidRDefault="00BB66FB">
      <w:pPr>
        <w:pStyle w:val="Stopka"/>
        <w:shd w:val="clear" w:color="auto" w:fill="auto"/>
        <w:spacing w:line="264" w:lineRule="exact"/>
        <w:ind w:firstLine="480"/>
      </w:pPr>
      <w:r>
        <w:rPr>
          <w:color w:val="000000"/>
          <w:vertAlign w:val="superscript"/>
          <w:lang w:val="de-DE" w:eastAsia="de-DE"/>
        </w:rPr>
        <w:t>1G</w:t>
      </w:r>
      <w:r>
        <w:rPr>
          <w:color w:val="000000"/>
          <w:lang w:val="de-DE" w:eastAsia="de-DE"/>
        </w:rPr>
        <w:t xml:space="preserve"> II </w:t>
      </w:r>
      <w:r>
        <w:rPr>
          <w:color w:val="000000"/>
        </w:rPr>
        <w:t>Robocza Konferencja Międzynarodowej Komisji Onomastycznej przy Mię</w:t>
      </w:r>
      <w:r>
        <w:rPr>
          <w:color w:val="000000"/>
        </w:rPr>
        <w:softHyphen/>
        <w:t>dzynarodowym Komitecie Slawistów. Berlin 17—19 X 1961. Streszczenia referatów uczestników z NRD, Berlin 1961.</w:t>
      </w:r>
    </w:p>
  </w:footnote>
  <w:footnote w:id="17">
    <w:p w:rsidR="00000000" w:rsidRDefault="00BB66FB">
      <w:pPr>
        <w:pStyle w:val="Stopka"/>
        <w:shd w:val="clear" w:color="auto" w:fill="auto"/>
        <w:tabs>
          <w:tab w:val="left" w:pos="722"/>
        </w:tabs>
        <w:spacing w:line="210" w:lineRule="exact"/>
        <w:ind w:left="440"/>
      </w:pPr>
      <w:r>
        <w:rPr>
          <w:color w:val="000000"/>
          <w:vertAlign w:val="superscript"/>
        </w:rPr>
        <w:footnoteRef/>
      </w:r>
      <w:r>
        <w:rPr>
          <w:color w:val="000000"/>
        </w:rPr>
        <w:tab/>
      </w:r>
      <w:r>
        <w:rPr>
          <w:rStyle w:val="StopkaKursywa"/>
          <w:color w:val="000000"/>
          <w:lang w:val="pl-PL" w:eastAsia="pl-PL"/>
        </w:rPr>
        <w:t>Wybór pism polonistycznych.</w:t>
      </w:r>
      <w:r>
        <w:rPr>
          <w:color w:val="000000"/>
        </w:rPr>
        <w:t xml:space="preserve"> T. IV, Wrocław 1958, s. 34—34.</w:t>
      </w:r>
    </w:p>
  </w:footnote>
  <w:footnote w:id="18">
    <w:p w:rsidR="00000000" w:rsidRDefault="00BB66FB">
      <w:pPr>
        <w:pStyle w:val="Stopka"/>
        <w:shd w:val="clear" w:color="auto" w:fill="auto"/>
        <w:tabs>
          <w:tab w:val="left" w:pos="716"/>
        </w:tabs>
        <w:spacing w:line="210" w:lineRule="exact"/>
        <w:ind w:left="440"/>
      </w:pPr>
      <w:r>
        <w:rPr>
          <w:color w:val="000000"/>
          <w:vertAlign w:val="superscript"/>
        </w:rPr>
        <w:footnoteRef/>
      </w:r>
      <w:r>
        <w:rPr>
          <w:color w:val="000000"/>
        </w:rPr>
        <w:tab/>
        <w:t>Warszawa 1953, s. 17, 57.</w:t>
      </w:r>
    </w:p>
  </w:footnote>
  <w:footnote w:id="19">
    <w:p w:rsidR="00BB66FB" w:rsidRDefault="00BB66FB">
      <w:pPr>
        <w:pStyle w:val="Stopka"/>
        <w:shd w:val="clear" w:color="auto" w:fill="auto"/>
        <w:tabs>
          <w:tab w:val="left" w:pos="722"/>
          <w:tab w:val="left" w:pos="6200"/>
          <w:tab w:val="left" w:pos="6812"/>
          <w:tab w:val="left" w:pos="7952"/>
        </w:tabs>
        <w:ind w:left="440"/>
      </w:pPr>
      <w:r>
        <w:rPr>
          <w:color w:val="000000"/>
          <w:vertAlign w:val="superscript"/>
        </w:rPr>
        <w:footnoteRef/>
      </w:r>
      <w:r>
        <w:rPr>
          <w:color w:val="000000"/>
        </w:rPr>
        <w:tab/>
        <w:t>Warszawa 1960. Teksty nr 221—224, 225—227,</w:t>
      </w:r>
      <w:r>
        <w:rPr>
          <w:color w:val="000000"/>
        </w:rPr>
        <w:tab/>
        <w:t>232,</w:t>
      </w:r>
      <w:r>
        <w:rPr>
          <w:color w:val="000000"/>
        </w:rPr>
        <w:tab/>
        <w:t>237—239,</w:t>
      </w:r>
      <w:r>
        <w:rPr>
          <w:color w:val="000000"/>
        </w:rPr>
        <w:tab/>
        <w:t>242—245,</w:t>
      </w:r>
    </w:p>
    <w:p w:rsidR="00000000" w:rsidRDefault="00BB66FB">
      <w:pPr>
        <w:pStyle w:val="Stopka"/>
        <w:shd w:val="clear" w:color="auto" w:fill="auto"/>
        <w:jc w:val="left"/>
      </w:pPr>
      <w:r>
        <w:rPr>
          <w:color w:val="000000"/>
        </w:rPr>
        <w:t>247—255, 267—270, 273—274.</w:t>
      </w:r>
    </w:p>
  </w:footnote>
  <w:footnote w:id="20">
    <w:p w:rsidR="00000000" w:rsidRDefault="00BB66FB">
      <w:pPr>
        <w:pStyle w:val="Stopka"/>
        <w:shd w:val="clear" w:color="auto" w:fill="auto"/>
        <w:tabs>
          <w:tab w:val="left" w:pos="702"/>
        </w:tabs>
        <w:ind w:left="420"/>
      </w:pPr>
      <w:r>
        <w:rPr>
          <w:color w:val="000000"/>
          <w:vertAlign w:val="superscript"/>
        </w:rPr>
        <w:footnoteRef/>
      </w:r>
      <w:r>
        <w:rPr>
          <w:color w:val="000000"/>
        </w:rPr>
        <w:tab/>
        <w:t>Kraków 1930, PAU, s. 20—27.</w:t>
      </w:r>
    </w:p>
  </w:footnote>
  <w:footnote w:id="21">
    <w:p w:rsidR="00000000" w:rsidRDefault="00BB66FB">
      <w:pPr>
        <w:pStyle w:val="Stopka2"/>
        <w:shd w:val="clear" w:color="auto" w:fill="auto"/>
        <w:tabs>
          <w:tab w:val="left" w:pos="672"/>
        </w:tabs>
        <w:ind w:firstLine="420"/>
        <w:jc w:val="left"/>
      </w:pPr>
      <w:r>
        <w:rPr>
          <w:rStyle w:val="Stopka2Bezkursywy"/>
          <w:i w:val="0"/>
          <w:iCs w:val="0"/>
          <w:color w:val="000000"/>
          <w:vertAlign w:val="superscript"/>
        </w:rPr>
        <w:footnoteRef/>
      </w:r>
      <w:r>
        <w:rPr>
          <w:rStyle w:val="Stopka2Bezkursywy"/>
          <w:i w:val="0"/>
          <w:iCs w:val="0"/>
          <w:color w:val="000000"/>
        </w:rPr>
        <w:tab/>
      </w:r>
      <w:r>
        <w:rPr>
          <w:rStyle w:val="Stopka20"/>
          <w:i/>
          <w:iCs/>
          <w:color w:val="000000"/>
        </w:rPr>
        <w:t>Zapiski gwarowe ze środkowej Galicji</w:t>
      </w:r>
      <w:r>
        <w:rPr>
          <w:rStyle w:val="Stopka2Bezkursywy"/>
          <w:i w:val="0"/>
          <w:iCs w:val="0"/>
          <w:color w:val="000000"/>
        </w:rPr>
        <w:t xml:space="preserve">. W: </w:t>
      </w:r>
      <w:r>
        <w:rPr>
          <w:rStyle w:val="Stopka20"/>
          <w:i/>
          <w:iCs/>
          <w:color w:val="000000"/>
        </w:rPr>
        <w:t>Wybór pism polonistycznych.</w:t>
      </w:r>
      <w:r>
        <w:rPr>
          <w:rStyle w:val="Stopka2Bezkursywy"/>
          <w:i w:val="0"/>
          <w:iCs w:val="0"/>
          <w:color w:val="000000"/>
        </w:rPr>
        <w:t xml:space="preserve"> T. 4, Wrocław 1958, s. 145, 177. Por. też: </w:t>
      </w:r>
      <w:r>
        <w:rPr>
          <w:rStyle w:val="Stopka20"/>
          <w:i/>
          <w:iCs/>
          <w:color w:val="000000"/>
        </w:rPr>
        <w:t>Dialekty języka polskiego.</w:t>
      </w:r>
      <w:r>
        <w:rPr>
          <w:rStyle w:val="Stopka2Bezkursywy"/>
          <w:i w:val="0"/>
          <w:iCs w:val="0"/>
          <w:color w:val="000000"/>
        </w:rPr>
        <w:t xml:space="preserve"> S. 34—35.</w:t>
      </w:r>
    </w:p>
  </w:footnote>
  <w:footnote w:id="22">
    <w:p w:rsidR="00000000" w:rsidRDefault="00BB66FB">
      <w:pPr>
        <w:pStyle w:val="Stopka"/>
        <w:shd w:val="clear" w:color="auto" w:fill="auto"/>
        <w:jc w:val="right"/>
      </w:pPr>
      <w:r>
        <w:rPr>
          <w:color w:val="000000"/>
          <w:vertAlign w:val="superscript"/>
        </w:rPr>
        <w:t>c</w:t>
      </w:r>
      <w:r>
        <w:rPr>
          <w:color w:val="000000"/>
        </w:rPr>
        <w:t xml:space="preserve"> Por.: </w:t>
      </w:r>
      <w:r>
        <w:rPr>
          <w:rStyle w:val="StopkaKursywa"/>
          <w:color w:val="000000"/>
          <w:lang w:val="pl-PL" w:eastAsia="pl-PL"/>
        </w:rPr>
        <w:t>Wybór polskich tekstów gwarowych.</w:t>
      </w:r>
      <w:r>
        <w:rPr>
          <w:color w:val="000000"/>
        </w:rPr>
        <w:t xml:space="preserve"> Teksty nr: 115—116, 123—126, 188.</w:t>
      </w:r>
    </w:p>
  </w:footnote>
  <w:footnote w:id="23">
    <w:p w:rsidR="00000000" w:rsidRDefault="00BB66FB">
      <w:pPr>
        <w:pStyle w:val="Stopka"/>
        <w:shd w:val="clear" w:color="auto" w:fill="auto"/>
        <w:ind w:left="440"/>
        <w:jc w:val="left"/>
      </w:pPr>
      <w:r>
        <w:rPr>
          <w:color w:val="000000"/>
          <w:vertAlign w:val="superscript"/>
        </w:rPr>
        <w:footnoteRef/>
      </w:r>
      <w:r>
        <w:rPr>
          <w:color w:val="000000"/>
        </w:rPr>
        <w:t xml:space="preserve"> Wrocław 1955, s. 61—64.</w:t>
      </w:r>
    </w:p>
  </w:footnote>
  <w:footnote w:id="24">
    <w:p w:rsidR="00000000" w:rsidRDefault="00BB66FB">
      <w:pPr>
        <w:pStyle w:val="Stopka"/>
        <w:shd w:val="clear" w:color="auto" w:fill="auto"/>
        <w:spacing w:line="210" w:lineRule="exact"/>
        <w:ind w:left="480"/>
        <w:jc w:val="left"/>
      </w:pPr>
      <w:r>
        <w:rPr>
          <w:color w:val="000000"/>
          <w:vertAlign w:val="superscript"/>
          <w:lang w:val="ru-RU" w:eastAsia="ru-RU"/>
        </w:rPr>
        <w:footnoteRef/>
      </w:r>
      <w:r>
        <w:rPr>
          <w:color w:val="000000"/>
          <w:lang w:val="ru-RU" w:eastAsia="ru-RU"/>
        </w:rPr>
        <w:t xml:space="preserve"> </w:t>
      </w:r>
      <w:r>
        <w:rPr>
          <w:color w:val="000000"/>
        </w:rPr>
        <w:t>Wrocław 1958, Ossolineum.</w:t>
      </w:r>
    </w:p>
  </w:footnote>
  <w:footnote w:id="25">
    <w:p w:rsidR="00000000" w:rsidRDefault="00BB66FB">
      <w:pPr>
        <w:pStyle w:val="Stopka"/>
        <w:shd w:val="clear" w:color="auto" w:fill="auto"/>
        <w:tabs>
          <w:tab w:val="left" w:pos="742"/>
        </w:tabs>
        <w:spacing w:line="270" w:lineRule="exact"/>
        <w:ind w:left="460"/>
      </w:pPr>
      <w:r>
        <w:rPr>
          <w:color w:val="000000"/>
          <w:vertAlign w:val="superscript"/>
        </w:rPr>
        <w:footnoteRef/>
      </w:r>
      <w:r>
        <w:rPr>
          <w:color w:val="000000"/>
        </w:rPr>
        <w:tab/>
        <w:t xml:space="preserve">W. Semkowicz: </w:t>
      </w:r>
      <w:r>
        <w:rPr>
          <w:rStyle w:val="StopkaKursywa"/>
          <w:color w:val="000000"/>
          <w:lang w:val="pl-PL" w:eastAsia="pl-PL"/>
        </w:rPr>
        <w:t>Ród Awdańców.</w:t>
      </w:r>
      <w:r>
        <w:rPr>
          <w:color w:val="000000"/>
        </w:rPr>
        <w:t xml:space="preserve"> Poznań 1918.</w:t>
      </w:r>
    </w:p>
  </w:footnote>
  <w:footnote w:id="26">
    <w:p w:rsidR="00000000" w:rsidRDefault="00BB66FB">
      <w:pPr>
        <w:pStyle w:val="Stopka"/>
        <w:shd w:val="clear" w:color="auto" w:fill="auto"/>
        <w:spacing w:line="210" w:lineRule="exact"/>
        <w:ind w:left="800"/>
        <w:jc w:val="left"/>
      </w:pPr>
      <w:r>
        <w:rPr>
          <w:color w:val="000000"/>
          <w:vertAlign w:val="superscript"/>
        </w:rPr>
        <w:footnoteRef/>
      </w:r>
      <w:r>
        <w:rPr>
          <w:color w:val="000000"/>
        </w:rPr>
        <w:t xml:space="preserve"> W. Taszycki: </w:t>
      </w:r>
      <w:r>
        <w:rPr>
          <w:rStyle w:val="StopkaKursywa"/>
          <w:color w:val="000000"/>
          <w:lang w:val="pl-PL" w:eastAsia="pl-PL"/>
        </w:rPr>
        <w:t>Studia staropolskie.</w:t>
      </w:r>
      <w:r>
        <w:rPr>
          <w:color w:val="000000"/>
        </w:rPr>
        <w:t xml:space="preserve"> T. 1: </w:t>
      </w:r>
      <w:r>
        <w:rPr>
          <w:rStyle w:val="StopkaKursywa"/>
          <w:color w:val="000000"/>
          <w:lang w:val="pl-PL" w:eastAsia="pl-PL"/>
        </w:rPr>
        <w:t>Onomastyka.</w:t>
      </w:r>
      <w:r>
        <w:rPr>
          <w:color w:val="000000"/>
        </w:rPr>
        <w:t xml:space="preserve"> Por. s. 263.</w:t>
      </w:r>
    </w:p>
  </w:footnote>
  <w:footnote w:id="27">
    <w:p w:rsidR="00000000" w:rsidRDefault="00BB66FB">
      <w:pPr>
        <w:pStyle w:val="Stopka"/>
        <w:shd w:val="clear" w:color="auto" w:fill="auto"/>
        <w:tabs>
          <w:tab w:val="left" w:pos="1138"/>
        </w:tabs>
        <w:spacing w:line="240" w:lineRule="exact"/>
        <w:ind w:left="880"/>
      </w:pPr>
      <w:r>
        <w:rPr>
          <w:color w:val="000000"/>
          <w:vertAlign w:val="superscript"/>
        </w:rPr>
        <w:footnoteRef/>
      </w:r>
      <w:r>
        <w:rPr>
          <w:color w:val="000000"/>
        </w:rPr>
        <w:tab/>
      </w:r>
      <w:r>
        <w:rPr>
          <w:rStyle w:val="StopkaKursywa"/>
          <w:color w:val="000000"/>
          <w:lang w:val="pl-PL" w:eastAsia="pl-PL"/>
        </w:rPr>
        <w:t>Mała Encyklopedia Powszechna.</w:t>
      </w:r>
      <w:r>
        <w:rPr>
          <w:color w:val="000000"/>
        </w:rPr>
        <w:t xml:space="preserve"> PWN, Warszawa 1959, s. 203.</w:t>
      </w:r>
    </w:p>
  </w:footnote>
  <w:footnote w:id="28">
    <w:p w:rsidR="00000000" w:rsidRDefault="00BB66FB">
      <w:pPr>
        <w:pStyle w:val="Stopka"/>
        <w:shd w:val="clear" w:color="auto" w:fill="auto"/>
        <w:tabs>
          <w:tab w:val="left" w:pos="1138"/>
        </w:tabs>
        <w:spacing w:line="240" w:lineRule="exact"/>
        <w:ind w:left="880"/>
      </w:pPr>
      <w:r>
        <w:rPr>
          <w:color w:val="000000"/>
          <w:vertAlign w:val="superscript"/>
        </w:rPr>
        <w:footnoteRef/>
      </w:r>
      <w:r>
        <w:rPr>
          <w:color w:val="000000"/>
        </w:rPr>
        <w:tab/>
      </w:r>
      <w:r>
        <w:rPr>
          <w:rStyle w:val="StopkaKursywa"/>
          <w:color w:val="000000"/>
          <w:lang w:val="pl-PL" w:eastAsia="pl-PL"/>
        </w:rPr>
        <w:t>Słownik Języka Polskiego,</w:t>
      </w:r>
      <w:r>
        <w:rPr>
          <w:color w:val="000000"/>
        </w:rPr>
        <w:t xml:space="preserve"> pod red. W. Doroszewskiego, t. I, s. 589.</w:t>
      </w:r>
    </w:p>
  </w:footnote>
  <w:footnote w:id="29">
    <w:p w:rsidR="00000000" w:rsidRDefault="00BB66FB">
      <w:pPr>
        <w:pStyle w:val="Stopka2"/>
        <w:shd w:val="clear" w:color="auto" w:fill="auto"/>
        <w:tabs>
          <w:tab w:val="left" w:pos="1150"/>
        </w:tabs>
        <w:spacing w:line="240" w:lineRule="exact"/>
        <w:ind w:left="880"/>
      </w:pPr>
      <w:r>
        <w:rPr>
          <w:rStyle w:val="Stopka2Bezkursywy"/>
          <w:i w:val="0"/>
          <w:iCs w:val="0"/>
          <w:color w:val="000000"/>
          <w:vertAlign w:val="superscript"/>
        </w:rPr>
        <w:footnoteRef/>
      </w:r>
      <w:r>
        <w:rPr>
          <w:rStyle w:val="Stopka2Bezkursywy"/>
          <w:i w:val="0"/>
          <w:iCs w:val="0"/>
          <w:color w:val="000000"/>
        </w:rPr>
        <w:tab/>
        <w:t xml:space="preserve">Stefan Wyrębski: </w:t>
      </w:r>
      <w:r>
        <w:rPr>
          <w:rStyle w:val="Stopka20"/>
          <w:i/>
          <w:iCs/>
          <w:color w:val="000000"/>
        </w:rPr>
        <w:t>Drogi rozwoju polskiego słownictwa zawodowego.</w:t>
      </w:r>
      <w:r>
        <w:rPr>
          <w:rStyle w:val="Stopka2Bezkursywy"/>
          <w:i w:val="0"/>
          <w:iCs w:val="0"/>
          <w:color w:val="000000"/>
        </w:rPr>
        <w:t xml:space="preserve"> Por. Jęz.</w:t>
      </w:r>
    </w:p>
  </w:footnote>
  <w:footnote w:id="30">
    <w:p w:rsidR="00000000" w:rsidRDefault="00BB66FB">
      <w:pPr>
        <w:pStyle w:val="Stopka"/>
        <w:shd w:val="clear" w:color="auto" w:fill="auto"/>
        <w:spacing w:line="210" w:lineRule="exact"/>
        <w:jc w:val="right"/>
      </w:pPr>
      <w:r>
        <w:rPr>
          <w:color w:val="000000"/>
          <w:vertAlign w:val="superscript"/>
        </w:rPr>
        <w:footnoteRef/>
      </w:r>
      <w:r>
        <w:rPr>
          <w:color w:val="000000"/>
        </w:rPr>
        <w:t xml:space="preserve"> W znaczeniu osobowym były notowane jeszcze w XVIII w. przez Lindego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21.55pt;margin-top:76.95pt;width:136.5pt;height:7.8pt;z-index:-251656192;mso-wrap-style:none;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spacing w:line="240" w:lineRule="auto"/>
                </w:pPr>
                <w:r>
                  <w:rPr>
                    <w:rStyle w:val="Nagweklubstopka210"/>
                    <w:i w:val="0"/>
                    <w:iCs w:val="0"/>
                    <w:color w:val="000000"/>
                    <w:spacing w:val="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70.9pt;margin-top:51.55pt;width:435.3pt;height:11.4pt;z-index:-251635712;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706"/>
                  </w:tabs>
                  <w:spacing w:line="240" w:lineRule="auto"/>
                </w:pPr>
                <w:fldSimple w:instr=" PAGE \* MERGEFORMAT ">
                  <w:r w:rsidR="009110ED" w:rsidRPr="009110ED">
                    <w:rPr>
                      <w:rStyle w:val="Nagweklubstopka12pt"/>
                      <w:i w:val="0"/>
                      <w:iCs w:val="0"/>
                      <w:noProof/>
                      <w:color w:val="000000"/>
                    </w:rPr>
                    <w:t>150</w:t>
                  </w:r>
                </w:fldSimple>
                <w:r>
                  <w:rPr>
                    <w:rStyle w:val="Nagweklubstopka12pt"/>
                    <w:i w:val="0"/>
                    <w:iCs w:val="0"/>
                    <w:color w:val="000000"/>
                  </w:rPr>
                  <w:tab/>
                </w:r>
                <w:r>
                  <w:rPr>
                    <w:rStyle w:val="Nagweklubstopka0"/>
                    <w:i/>
                    <w:iCs/>
                    <w:color w:val="000000"/>
                  </w:rPr>
                  <w:t>J. TOKARSKI</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BB66FB">
    <w:pPr>
      <w:rPr>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BB66FB">
    <w:pPr>
      <w:rPr>
        <w:color w:val="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BB66FB">
    <w:pPr>
      <w:rPr>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9.9pt;margin-top:47.9pt;width:6in;height:11.7pt;z-index:-251633664;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left" w:pos="7212"/>
                  </w:tabs>
                  <w:spacing w:line="240" w:lineRule="auto"/>
                </w:pPr>
                <w:fldSimple w:instr=" PAGE \* MERGEFORMAT ">
                  <w:r w:rsidR="009110ED" w:rsidRPr="009110ED">
                    <w:rPr>
                      <w:rStyle w:val="Nagweklubstopka12pt"/>
                      <w:i w:val="0"/>
                      <w:iCs w:val="0"/>
                      <w:noProof/>
                      <w:color w:val="000000"/>
                    </w:rPr>
                    <w:t>158</w:t>
                  </w:r>
                </w:fldSimple>
                <w:r>
                  <w:rPr>
                    <w:rStyle w:val="Nagweklubstopka12pt"/>
                    <w:i w:val="0"/>
                    <w:iCs w:val="0"/>
                    <w:color w:val="000000"/>
                  </w:rPr>
                  <w:tab/>
                </w:r>
                <w:r>
                  <w:rPr>
                    <w:rStyle w:val="NagweklubstopkaBezkursywy1"/>
                    <w:i w:val="0"/>
                    <w:iCs w:val="0"/>
                    <w:color w:val="000000"/>
                  </w:rPr>
                  <w:t xml:space="preserve">T. </w:t>
                </w:r>
                <w:r>
                  <w:rPr>
                    <w:rStyle w:val="Nagweklubstopka0"/>
                    <w:i/>
                    <w:iCs/>
                    <w:color w:val="000000"/>
                  </w:rPr>
                  <w:t>WITKOWSKI</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3.3pt;margin-top:49.1pt;width:442.5pt;height:10.2pt;z-index:-251631616;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850"/>
                  </w:tabs>
                  <w:spacing w:line="240" w:lineRule="auto"/>
                </w:pPr>
                <w:r>
                  <w:rPr>
                    <w:rStyle w:val="Nagweklubstopka0"/>
                    <w:i/>
                    <w:iCs/>
                    <w:color w:val="000000"/>
                  </w:rPr>
                  <w:t>PRACE ONOMASTYCZNE INSTYTUTU SLAWISTYKI W BERLINIE</w:t>
                </w:r>
                <w:r>
                  <w:rPr>
                    <w:rStyle w:val="Nagweklubstopka0"/>
                    <w:i/>
                    <w:iCs/>
                    <w:color w:val="000000"/>
                  </w:rPr>
                  <w:tab/>
                </w:r>
                <w:fldSimple w:instr=" PAGE \* MERGEFORMAT ">
                  <w:r w:rsidR="009110ED" w:rsidRPr="009110ED">
                    <w:rPr>
                      <w:rStyle w:val="Nagweklubstopka12pt"/>
                      <w:i w:val="0"/>
                      <w:iCs w:val="0"/>
                      <w:noProof/>
                      <w:color w:val="000000"/>
                    </w:rPr>
                    <w:t>157</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BB66FB">
    <w:pPr>
      <w:rPr>
        <w:color w:val="auto"/>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BB66FB">
    <w:pPr>
      <w:rPr>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7.65pt;margin-top:48.5pt;width:432.9pt;height:12.3pt;z-index:-251629568;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658"/>
                  </w:tabs>
                  <w:spacing w:line="240" w:lineRule="auto"/>
                </w:pPr>
                <w:fldSimple w:instr=" PAGE \* MERGEFORMAT ">
                  <w:r w:rsidR="009110ED" w:rsidRPr="009110ED">
                    <w:rPr>
                      <w:rStyle w:val="Nagweklubstopka2"/>
                      <w:i w:val="0"/>
                      <w:iCs w:val="0"/>
                      <w:noProof/>
                      <w:color w:val="000000"/>
                      <w:spacing w:val="0"/>
                      <w:sz w:val="24"/>
                      <w:szCs w:val="24"/>
                    </w:rPr>
                    <w:t>160</w:t>
                  </w:r>
                </w:fldSimple>
                <w:r>
                  <w:rPr>
                    <w:rStyle w:val="Nagweklubstopka2"/>
                    <w:i w:val="0"/>
                    <w:iCs w:val="0"/>
                    <w:color w:val="000000"/>
                    <w:spacing w:val="0"/>
                    <w:sz w:val="24"/>
                    <w:szCs w:val="24"/>
                  </w:rPr>
                  <w:tab/>
                </w:r>
                <w:r>
                  <w:rPr>
                    <w:rStyle w:val="Nagweklubstopka6"/>
                    <w:i/>
                    <w:iCs/>
                    <w:color w:val="000000"/>
                  </w:rPr>
                  <w:t>J. ZAUCHA-DZIABAŁOW</w:t>
                </w:r>
                <w:r>
                  <w:rPr>
                    <w:rStyle w:val="Nagweklubstopka6"/>
                    <w:i/>
                    <w:iCs/>
                    <w:color w:val="000000"/>
                    <w:lang w:val="en-US" w:eastAsia="en-US"/>
                  </w:rPr>
                  <w:t>A</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7.65pt;margin-top:48.5pt;width:432.9pt;height:12.3pt;z-index:-251627520;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658"/>
                  </w:tabs>
                  <w:spacing w:line="240" w:lineRule="auto"/>
                </w:pPr>
                <w:fldSimple w:instr=" PAGE \* MERGEFORMAT ">
                  <w:r>
                    <w:rPr>
                      <w:rStyle w:val="Nagweklubstopka2"/>
                      <w:i w:val="0"/>
                      <w:iCs w:val="0"/>
                      <w:color w:val="000000"/>
                      <w:spacing w:val="0"/>
                      <w:sz w:val="24"/>
                      <w:szCs w:val="24"/>
                    </w:rPr>
                    <w:t>#</w:t>
                  </w:r>
                </w:fldSimple>
                <w:r>
                  <w:rPr>
                    <w:rStyle w:val="Nagweklubstopka2"/>
                    <w:i w:val="0"/>
                    <w:iCs w:val="0"/>
                    <w:color w:val="000000"/>
                    <w:spacing w:val="0"/>
                    <w:sz w:val="24"/>
                    <w:szCs w:val="24"/>
                  </w:rPr>
                  <w:tab/>
                </w:r>
                <w:r>
                  <w:rPr>
                    <w:rStyle w:val="Nagweklubstopka6"/>
                    <w:i/>
                    <w:iCs/>
                    <w:color w:val="000000"/>
                  </w:rPr>
                  <w:t>J. ZAUCHA-DZIABAŁOW</w:t>
                </w:r>
                <w:r>
                  <w:rPr>
                    <w:rStyle w:val="Nagweklubstopka6"/>
                    <w:i/>
                    <w:iCs/>
                    <w:color w:val="000000"/>
                    <w:lang w:val="en-US" w:eastAsia="en-US"/>
                  </w:rPr>
                  <w:t>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7.9pt;margin-top:53.05pt;width:439.2pt;height:9.9pt;z-index:-251654144;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4842"/>
                    <w:tab w:val="right" w:pos="8784"/>
                  </w:tabs>
                  <w:spacing w:line="240" w:lineRule="auto"/>
                </w:pPr>
                <w:r>
                  <w:rPr>
                    <w:rStyle w:val="Nagweklubstopka3"/>
                    <w:i w:val="0"/>
                    <w:iCs w:val="0"/>
                    <w:color w:val="000000"/>
                    <w:spacing w:val="0"/>
                  </w:rPr>
                  <w:t>1964</w:t>
                </w:r>
                <w:r>
                  <w:rPr>
                    <w:rStyle w:val="Nagweklubstopka3"/>
                    <w:i w:val="0"/>
                    <w:iCs w:val="0"/>
                    <w:color w:val="000000"/>
                    <w:spacing w:val="0"/>
                  </w:rPr>
                  <w:tab/>
                  <w:t>Kwiecień</w:t>
                </w:r>
                <w:r>
                  <w:rPr>
                    <w:rStyle w:val="Nagweklubstopka3"/>
                    <w:i w:val="0"/>
                    <w:iCs w:val="0"/>
                    <w:color w:val="000000"/>
                    <w:spacing w:val="0"/>
                  </w:rPr>
                  <w:tab/>
                  <w:t>Zeszyt 4 (219)</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69.35pt;margin-top:48.6pt;width:442.5pt;height:10.5pt;z-index:-251625472;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850"/>
                  </w:tabs>
                  <w:spacing w:line="240" w:lineRule="auto"/>
                </w:pPr>
                <w:r>
                  <w:rPr>
                    <w:rStyle w:val="Nagweklubstopka"/>
                    <w:i/>
                    <w:iCs/>
                    <w:color w:val="000000"/>
                  </w:rPr>
                  <w:t xml:space="preserve">ZJAWISKO DELABIALIZACJI SAMOGŁOSKI </w:t>
                </w:r>
                <w:r>
                  <w:rPr>
                    <w:rStyle w:val="Nagweklubstopka"/>
                    <w:i/>
                    <w:iCs/>
                    <w:color w:val="000000"/>
                    <w:lang w:val="ru-RU" w:eastAsia="ru-RU"/>
                  </w:rPr>
                  <w:t>О</w:t>
                </w:r>
                <w:r>
                  <w:rPr>
                    <w:rStyle w:val="Nagweklubstopka"/>
                    <w:i/>
                    <w:iCs/>
                    <w:color w:val="000000"/>
                    <w:lang w:val="ru-RU" w:eastAsia="ru-RU"/>
                  </w:rPr>
                  <w:tab/>
                </w:r>
                <w:r>
                  <w:rPr>
                    <w:rStyle w:val="Nagweklubstopka2"/>
                    <w:i w:val="0"/>
                    <w:iCs w:val="0"/>
                    <w:color w:val="000000"/>
                    <w:spacing w:val="0"/>
                    <w:sz w:val="24"/>
                    <w:szCs w:val="24"/>
                  </w:rPr>
                  <w:t>161</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9.35pt;margin-top:48.6pt;width:442.5pt;height:10.5pt;z-index:-251623424;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850"/>
                  </w:tabs>
                  <w:spacing w:line="240" w:lineRule="auto"/>
                </w:pPr>
                <w:r>
                  <w:rPr>
                    <w:rStyle w:val="Nagweklubstopka"/>
                    <w:i/>
                    <w:iCs/>
                    <w:color w:val="000000"/>
                  </w:rPr>
                  <w:t xml:space="preserve">ZJAWISKO DELABIALIZACJI SAMOGŁOSKI </w:t>
                </w:r>
                <w:r>
                  <w:rPr>
                    <w:rStyle w:val="Nagweklubstopka"/>
                    <w:i/>
                    <w:iCs/>
                    <w:color w:val="000000"/>
                    <w:lang w:val="ru-RU" w:eastAsia="ru-RU"/>
                  </w:rPr>
                  <w:t>О</w:t>
                </w:r>
                <w:r>
                  <w:rPr>
                    <w:rStyle w:val="Nagweklubstopka"/>
                    <w:i/>
                    <w:iCs/>
                    <w:color w:val="000000"/>
                    <w:lang w:val="ru-RU" w:eastAsia="ru-RU"/>
                  </w:rPr>
                  <w:tab/>
                </w:r>
                <w:r>
                  <w:rPr>
                    <w:rStyle w:val="Nagweklubstopka2"/>
                    <w:i w:val="0"/>
                    <w:iCs w:val="0"/>
                    <w:color w:val="000000"/>
                    <w:spacing w:val="0"/>
                    <w:sz w:val="24"/>
                    <w:szCs w:val="24"/>
                  </w:rPr>
                  <w:t>161</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85.05pt;margin-top:56.3pt;width:415.2pt;height:10.2pt;z-index:-251621376;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304"/>
                  </w:tabs>
                  <w:spacing w:line="240" w:lineRule="auto"/>
                </w:pPr>
                <w:fldSimple w:instr=" PAGE \* MERGEFORMAT ">
                  <w:r w:rsidR="009110ED" w:rsidRPr="009110ED">
                    <w:rPr>
                      <w:rStyle w:val="Nagweklubstopka12pt"/>
                      <w:i w:val="0"/>
                      <w:iCs w:val="0"/>
                      <w:noProof/>
                      <w:color w:val="000000"/>
                    </w:rPr>
                    <w:t>164</w:t>
                  </w:r>
                </w:fldSimple>
                <w:r>
                  <w:rPr>
                    <w:rStyle w:val="Nagweklubstopka12pt"/>
                    <w:i w:val="0"/>
                    <w:iCs w:val="0"/>
                    <w:color w:val="000000"/>
                  </w:rPr>
                  <w:tab/>
                </w:r>
                <w:r>
                  <w:rPr>
                    <w:rStyle w:val="Nagweklubstopka0"/>
                    <w:i/>
                    <w:iCs/>
                    <w:color w:val="000000"/>
                  </w:rPr>
                  <w:t>J. ZAUCHA-DZIABAŁOWA</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63.45pt;margin-top:50.3pt;width:441pt;height:9pt;z-index:-251619328;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820"/>
                  </w:tabs>
                  <w:spacing w:line="240" w:lineRule="auto"/>
                </w:pPr>
                <w:r>
                  <w:rPr>
                    <w:rStyle w:val="Nagweklubstopka"/>
                    <w:i/>
                    <w:iCs/>
                    <w:color w:val="000000"/>
                  </w:rPr>
                  <w:t>ZJAWISKO DEL</w:t>
                </w:r>
                <w:r>
                  <w:rPr>
                    <w:rStyle w:val="Nagweklubstopka"/>
                    <w:i/>
                    <w:iCs/>
                    <w:color w:val="000000"/>
                    <w:lang w:val="de-DE" w:eastAsia="de-DE"/>
                  </w:rPr>
                  <w:t>ABI</w:t>
                </w:r>
                <w:r>
                  <w:rPr>
                    <w:rStyle w:val="Nagweklubstopka"/>
                    <w:i/>
                    <w:iCs/>
                    <w:color w:val="000000"/>
                  </w:rPr>
                  <w:t>ALIZAC</w:t>
                </w:r>
                <w:r>
                  <w:rPr>
                    <w:rStyle w:val="Nagweklubstopka"/>
                    <w:i/>
                    <w:iCs/>
                    <w:color w:val="000000"/>
                    <w:lang w:val="cs-CZ" w:eastAsia="cs-CZ"/>
                  </w:rPr>
                  <w:t xml:space="preserve">JI </w:t>
                </w:r>
                <w:r>
                  <w:rPr>
                    <w:rStyle w:val="Nagweklubstopka"/>
                    <w:i/>
                    <w:iCs/>
                    <w:color w:val="000000"/>
                  </w:rPr>
                  <w:t>SAMOGŁOSKI O</w:t>
                </w:r>
                <w:r>
                  <w:rPr>
                    <w:rStyle w:val="Nagweklubstopka"/>
                    <w:i/>
                    <w:iCs/>
                    <w:color w:val="000000"/>
                  </w:rPr>
                  <w:tab/>
                </w:r>
                <w:fldSimple w:instr=" PAGE \* MERGEFORMAT ">
                  <w:r w:rsidR="009110ED" w:rsidRPr="009110ED">
                    <w:rPr>
                      <w:rStyle w:val="Nagweklubstopka7"/>
                      <w:i w:val="0"/>
                      <w:iCs w:val="0"/>
                      <w:noProof/>
                      <w:color w:val="000000"/>
                      <w:spacing w:val="0"/>
                    </w:rPr>
                    <w:t>163</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67.65pt;margin-top:48.5pt;width:432.9pt;height:12.3pt;z-index:-251617280;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658"/>
                  </w:tabs>
                  <w:spacing w:line="240" w:lineRule="auto"/>
                </w:pPr>
                <w:fldSimple w:instr=" PAGE \* MERGEFORMAT ">
                  <w:r w:rsidR="009110ED" w:rsidRPr="009110ED">
                    <w:rPr>
                      <w:rStyle w:val="Nagweklubstopka2"/>
                      <w:i w:val="0"/>
                      <w:iCs w:val="0"/>
                      <w:noProof/>
                      <w:color w:val="000000"/>
                      <w:spacing w:val="0"/>
                      <w:sz w:val="24"/>
                      <w:szCs w:val="24"/>
                    </w:rPr>
                    <w:t>162</w:t>
                  </w:r>
                </w:fldSimple>
                <w:r>
                  <w:rPr>
                    <w:rStyle w:val="Nagweklubstopka2"/>
                    <w:i w:val="0"/>
                    <w:iCs w:val="0"/>
                    <w:color w:val="000000"/>
                    <w:spacing w:val="0"/>
                    <w:sz w:val="24"/>
                    <w:szCs w:val="24"/>
                  </w:rPr>
                  <w:tab/>
                </w:r>
                <w:r>
                  <w:rPr>
                    <w:rStyle w:val="Nagweklubstopka6"/>
                    <w:i/>
                    <w:iCs/>
                    <w:color w:val="000000"/>
                  </w:rPr>
                  <w:t>J. ZAUCHA-DZIABAŁOW</w:t>
                </w:r>
                <w:r>
                  <w:rPr>
                    <w:rStyle w:val="Nagweklubstopka6"/>
                    <w:i/>
                    <w:iCs/>
                    <w:color w:val="000000"/>
                    <w:lang w:val="en-US" w:eastAsia="en-US"/>
                  </w:rPr>
                  <w:t>A</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BB66FB">
    <w:pPr>
      <w:rPr>
        <w:color w:val="auto"/>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BB66FB">
    <w:pPr>
      <w:rPr>
        <w:color w:val="auto"/>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BB66FB">
    <w:pPr>
      <w:rPr>
        <w:color w:val="auto"/>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84.45pt;margin-top:50.3pt;width:419.1pt;height:9pt;z-index:-251615232;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382"/>
                  </w:tabs>
                  <w:spacing w:line="240" w:lineRule="auto"/>
                </w:pPr>
                <w:fldSimple w:instr=" PAGE \* MERGEFORMAT ">
                  <w:r w:rsidR="009110ED" w:rsidRPr="009110ED">
                    <w:rPr>
                      <w:rStyle w:val="Nagweklubstopka2"/>
                      <w:i w:val="0"/>
                      <w:iCs w:val="0"/>
                      <w:noProof/>
                      <w:color w:val="000000"/>
                      <w:spacing w:val="0"/>
                      <w:sz w:val="24"/>
                      <w:szCs w:val="24"/>
                    </w:rPr>
                    <w:t>168</w:t>
                  </w:r>
                </w:fldSimple>
                <w:r>
                  <w:rPr>
                    <w:rStyle w:val="Nagweklubstopka2"/>
                    <w:i w:val="0"/>
                    <w:iCs w:val="0"/>
                    <w:color w:val="000000"/>
                    <w:spacing w:val="0"/>
                    <w:sz w:val="24"/>
                    <w:szCs w:val="24"/>
                  </w:rPr>
                  <w:tab/>
                </w:r>
                <w:r>
                  <w:rPr>
                    <w:rStyle w:val="Nagweklubstopka"/>
                    <w:i/>
                    <w:iCs/>
                    <w:color w:val="000000"/>
                  </w:rPr>
                  <w:t>E. MOŚKO</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63.3pt;margin-top:49.7pt;width:441.6pt;height:9.3pt;z-index:-251613184;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832"/>
                  </w:tabs>
                  <w:spacing w:line="240" w:lineRule="auto"/>
                </w:pPr>
                <w:r>
                  <w:rPr>
                    <w:rStyle w:val="Nagweklubstopka0"/>
                    <w:i/>
                    <w:iCs/>
                    <w:color w:val="000000"/>
                  </w:rPr>
                  <w:t>O NAZWISKACH JASZCZOŁT I JASKUŁD</w:t>
                </w:r>
                <w:r>
                  <w:rPr>
                    <w:rStyle w:val="Nagweklubstopka0"/>
                    <w:i/>
                    <w:iCs/>
                    <w:color w:val="000000"/>
                  </w:rPr>
                  <w:tab/>
                </w:r>
                <w:fldSimple w:instr=" PAGE \* MERGEFORMAT ">
                  <w:r w:rsidR="009110ED" w:rsidRPr="009110ED">
                    <w:rPr>
                      <w:rStyle w:val="Nagweklubstopka12pt2"/>
                      <w:i w:val="0"/>
                      <w:iCs w:val="0"/>
                      <w:noProof/>
                      <w:color w:val="000000"/>
                    </w:rPr>
                    <w:t>169</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70.9pt;margin-top:51.55pt;width:435.3pt;height:11.4pt;z-index:-251650048;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706"/>
                  </w:tabs>
                  <w:spacing w:line="240" w:lineRule="auto"/>
                </w:pPr>
                <w:fldSimple w:instr=" PAGE \* MERGEFORMAT ">
                  <w:r w:rsidR="009110ED" w:rsidRPr="009110ED">
                    <w:rPr>
                      <w:rStyle w:val="Nagweklubstopka12pt"/>
                      <w:i w:val="0"/>
                      <w:iCs w:val="0"/>
                      <w:noProof/>
                      <w:color w:val="000000"/>
                    </w:rPr>
                    <w:t>144</w:t>
                  </w:r>
                </w:fldSimple>
                <w:r>
                  <w:rPr>
                    <w:rStyle w:val="Nagweklubstopka12pt"/>
                    <w:i w:val="0"/>
                    <w:iCs w:val="0"/>
                    <w:color w:val="000000"/>
                  </w:rPr>
                  <w:tab/>
                </w:r>
                <w:r>
                  <w:rPr>
                    <w:rStyle w:val="Nagweklubstopka0"/>
                    <w:i/>
                    <w:iCs/>
                    <w:color w:val="000000"/>
                  </w:rPr>
                  <w:t>J. TOKARSKI</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BB66FB">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BB66FB">
    <w:pPr>
      <w:rPr>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82.7pt;margin-top:52.85pt;width:411pt;height:9.3pt;z-index:-251611136;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220"/>
                  </w:tabs>
                  <w:spacing w:line="240" w:lineRule="auto"/>
                </w:pPr>
                <w:fldSimple w:instr=" PAGE \* MERGEFORMAT ">
                  <w:r w:rsidR="009110ED" w:rsidRPr="009110ED">
                    <w:rPr>
                      <w:rStyle w:val="NagweklubstopkaArial"/>
                      <w:i w:val="0"/>
                      <w:iCs w:val="0"/>
                      <w:noProof/>
                      <w:color w:val="000000"/>
                    </w:rPr>
                    <w:t>172</w:t>
                  </w:r>
                </w:fldSimple>
                <w:r>
                  <w:rPr>
                    <w:rStyle w:val="NagweklubstopkaArial"/>
                    <w:i w:val="0"/>
                    <w:iCs w:val="0"/>
                    <w:color w:val="000000"/>
                  </w:rPr>
                  <w:tab/>
                </w:r>
                <w:r>
                  <w:rPr>
                    <w:rStyle w:val="NagweklubstopkaBezkursywy"/>
                    <w:i w:val="0"/>
                    <w:iCs w:val="0"/>
                    <w:color w:val="000000"/>
                  </w:rPr>
                  <w:t xml:space="preserve">D. </w:t>
                </w:r>
                <w:r>
                  <w:rPr>
                    <w:rStyle w:val="Nagweklubstopka"/>
                    <w:i/>
                    <w:iCs/>
                    <w:color w:val="000000"/>
                  </w:rPr>
                  <w:t>OLESZCZAK</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1.4pt;margin-top:50.15pt;width:439.2pt;height:10.5pt;z-index:-251609088;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784"/>
                  </w:tabs>
                  <w:spacing w:line="240" w:lineRule="auto"/>
                </w:pPr>
                <w:r>
                  <w:rPr>
                    <w:rStyle w:val="Nagweklubstopka"/>
                    <w:i/>
                    <w:iCs/>
                    <w:color w:val="000000"/>
                  </w:rPr>
                  <w:t>NOTATKI SŁOWOTWÓRCZE</w:t>
                </w:r>
                <w:r>
                  <w:rPr>
                    <w:rStyle w:val="Nagweklubstopka"/>
                    <w:i/>
                    <w:iCs/>
                    <w:color w:val="000000"/>
                  </w:rPr>
                  <w:tab/>
                </w:r>
                <w:fldSimple w:instr=" PAGE \* MERGEFORMAT ">
                  <w:r w:rsidR="009110ED" w:rsidRPr="009110ED">
                    <w:rPr>
                      <w:rStyle w:val="Nagweklubstopka12pt1"/>
                      <w:i w:val="0"/>
                      <w:iCs w:val="0"/>
                      <w:noProof/>
                      <w:color w:val="000000"/>
                    </w:rPr>
                    <w:t>173</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8.2pt;margin-top:60.7pt;width:440.1pt;height:10.8pt;z-index:-251607040;mso-wrap-style:none;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spacing w:line="240" w:lineRule="auto"/>
                </w:pPr>
                <w:r>
                  <w:rPr>
                    <w:rStyle w:val="Nagweklubstopka13pt"/>
                    <w:i/>
                    <w:iCs/>
                    <w:color w:val="000000"/>
                  </w:rPr>
                  <w:t>OBJAŚNIENIA WYRAZÓW I ZWROTÓW</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8.2pt;margin-top:60.7pt;width:440.1pt;height:10.8pt;z-index:-251604992;mso-wrap-style:none;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spacing w:line="240" w:lineRule="auto"/>
                </w:pPr>
                <w:r>
                  <w:rPr>
                    <w:rStyle w:val="Nagweklubstopka13pt"/>
                    <w:i/>
                    <w:iCs/>
                    <w:color w:val="000000"/>
                  </w:rPr>
                  <w:t>OBJAŚNIENIA WYRAZÓW I ZWROTÓW</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70.95pt;margin-top:55.8pt;width:434.7pt;height:10.8pt;z-index:-251602944;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694"/>
                  </w:tabs>
                  <w:spacing w:line="240" w:lineRule="auto"/>
                </w:pPr>
                <w:fldSimple w:instr=" PAGE \* MERGEFORMAT ">
                  <w:r w:rsidR="009110ED" w:rsidRPr="009110ED">
                    <w:rPr>
                      <w:rStyle w:val="Nagweklubstopka2"/>
                      <w:i w:val="0"/>
                      <w:iCs w:val="0"/>
                      <w:noProof/>
                      <w:color w:val="000000"/>
                      <w:spacing w:val="0"/>
                      <w:sz w:val="24"/>
                      <w:szCs w:val="24"/>
                    </w:rPr>
                    <w:t>178</w:t>
                  </w:r>
                </w:fldSimple>
                <w:r>
                  <w:rPr>
                    <w:rStyle w:val="Nagweklubstopka2"/>
                    <w:i w:val="0"/>
                    <w:iCs w:val="0"/>
                    <w:color w:val="000000"/>
                    <w:spacing w:val="0"/>
                    <w:sz w:val="24"/>
                    <w:szCs w:val="24"/>
                  </w:rPr>
                  <w:tab/>
                </w:r>
                <w:r>
                  <w:rPr>
                    <w:rStyle w:val="Nagweklubstopka3"/>
                    <w:i w:val="0"/>
                    <w:iCs w:val="0"/>
                    <w:color w:val="000000"/>
                    <w:spacing w:val="0"/>
                  </w:rPr>
                  <w:t>w. D</w:t>
                </w:r>
                <w:r>
                  <w:rPr>
                    <w:rStyle w:val="Nagweklubstopka310pt"/>
                    <w:i/>
                    <w:iCs/>
                    <w:color w:val="000000"/>
                    <w:spacing w:val="0"/>
                  </w:rPr>
                  <w:t>.</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51.15pt;margin-top:46.5pt;width:441.3pt;height:11.7pt;z-index:-251600896;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826"/>
                  </w:tabs>
                  <w:spacing w:line="240" w:lineRule="auto"/>
                </w:pPr>
                <w:r>
                  <w:rPr>
                    <w:rStyle w:val="Nagweklubstopka"/>
                    <w:i/>
                    <w:iCs/>
                    <w:color w:val="000000"/>
                  </w:rPr>
                  <w:t>OBJAŚNIENIA WYRAZÓW I ZWROTÓW</w:t>
                </w:r>
                <w:r>
                  <w:rPr>
                    <w:rStyle w:val="Nagweklubstopka"/>
                    <w:i/>
                    <w:iCs/>
                    <w:color w:val="000000"/>
                  </w:rPr>
                  <w:tab/>
                </w:r>
                <w:fldSimple w:instr=" PAGE \* MERGEFORMAT ">
                  <w:r w:rsidR="009110ED" w:rsidRPr="009110ED">
                    <w:rPr>
                      <w:rStyle w:val="Nagweklubstopka12pt1"/>
                      <w:i w:val="0"/>
                      <w:iCs w:val="0"/>
                      <w:noProof/>
                      <w:color w:val="000000"/>
                    </w:rPr>
                    <w:t>177</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50.85pt;margin-top:52.5pt;width:419.7pt;height:10.5pt;z-index:-251598848;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394"/>
                  </w:tabs>
                  <w:spacing w:line="240" w:lineRule="auto"/>
                </w:pPr>
                <w:fldSimple w:instr=" PAGE \* MERGEFORMAT ">
                  <w:r w:rsidR="009110ED" w:rsidRPr="009110ED">
                    <w:rPr>
                      <w:rStyle w:val="Nagweklubstopka12pt1"/>
                      <w:i w:val="0"/>
                      <w:iCs w:val="0"/>
                      <w:noProof/>
                      <w:color w:val="000000"/>
                    </w:rPr>
                    <w:t>176</w:t>
                  </w:r>
                </w:fldSimple>
                <w:r>
                  <w:rPr>
                    <w:rStyle w:val="Nagweklubstopka12pt1"/>
                    <w:i w:val="0"/>
                    <w:iCs w:val="0"/>
                    <w:color w:val="000000"/>
                  </w:rPr>
                  <w:tab/>
                </w:r>
                <w:r>
                  <w:rPr>
                    <w:rStyle w:val="NagweklubstopkaBezkursywy"/>
                    <w:i w:val="0"/>
                    <w:iCs w:val="0"/>
                    <w:color w:val="000000"/>
                  </w:rPr>
                  <w:t>W. D.</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50.85pt;margin-top:52.5pt;width:419.7pt;height:10.5pt;z-index:-251596800;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394"/>
                  </w:tabs>
                  <w:spacing w:line="240" w:lineRule="auto"/>
                </w:pPr>
                <w:fldSimple w:instr=" PAGE \* MERGEFORMAT ">
                  <w:r w:rsidR="009110ED" w:rsidRPr="009110ED">
                    <w:rPr>
                      <w:rStyle w:val="Nagweklubstopka12pt1"/>
                      <w:i w:val="0"/>
                      <w:iCs w:val="0"/>
                      <w:noProof/>
                      <w:color w:val="000000"/>
                    </w:rPr>
                    <w:t>182</w:t>
                  </w:r>
                </w:fldSimple>
                <w:r>
                  <w:rPr>
                    <w:rStyle w:val="Nagweklubstopka12pt1"/>
                    <w:i w:val="0"/>
                    <w:iCs w:val="0"/>
                    <w:color w:val="000000"/>
                  </w:rPr>
                  <w:tab/>
                </w:r>
                <w:r>
                  <w:rPr>
                    <w:rStyle w:val="NagweklubstopkaBezkursywy"/>
                    <w:i w:val="0"/>
                    <w:iCs w:val="0"/>
                    <w:color w:val="000000"/>
                  </w:rPr>
                  <w:t>W. D.</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5.8pt;margin-top:52.75pt;width:441.3pt;height:10.2pt;z-index:-251648000;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826"/>
                  </w:tabs>
                  <w:spacing w:line="240" w:lineRule="auto"/>
                </w:pPr>
                <w:r>
                  <w:rPr>
                    <w:rStyle w:val="Nagweklubstopka0"/>
                    <w:i/>
                    <w:iCs/>
                    <w:color w:val="000000"/>
                  </w:rPr>
                  <w:t>FLEKSJA POLSKA</w:t>
                </w:r>
                <w:r>
                  <w:rPr>
                    <w:rStyle w:val="Nagweklubstopka0"/>
                    <w:i/>
                    <w:iCs/>
                    <w:color w:val="000000"/>
                  </w:rPr>
                  <w:tab/>
                </w:r>
                <w:fldSimple w:instr=" PAGE \* MERGEFORMAT ">
                  <w:r w:rsidR="009110ED" w:rsidRPr="009110ED">
                    <w:rPr>
                      <w:rStyle w:val="Nagweklubstopka12pt"/>
                      <w:i w:val="0"/>
                      <w:iCs w:val="0"/>
                      <w:noProof/>
                      <w:color w:val="000000"/>
                    </w:rPr>
                    <w:t>145</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51.15pt;margin-top:46.5pt;width:441.3pt;height:11.7pt;z-index:-251594752;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826"/>
                  </w:tabs>
                  <w:spacing w:line="240" w:lineRule="auto"/>
                </w:pPr>
                <w:r>
                  <w:rPr>
                    <w:rStyle w:val="Nagweklubstopka"/>
                    <w:i/>
                    <w:iCs/>
                    <w:color w:val="000000"/>
                  </w:rPr>
                  <w:t>OBJAŚNIENIA WYRAZÓW I ZWROTÓW</w:t>
                </w:r>
                <w:r>
                  <w:rPr>
                    <w:rStyle w:val="Nagweklubstopka"/>
                    <w:i/>
                    <w:iCs/>
                    <w:color w:val="000000"/>
                  </w:rPr>
                  <w:tab/>
                </w:r>
                <w:fldSimple w:instr=" PAGE \* MERGEFORMAT ">
                  <w:r w:rsidR="009110ED" w:rsidRPr="009110ED">
                    <w:rPr>
                      <w:rStyle w:val="Nagweklubstopka12pt1"/>
                      <w:i w:val="0"/>
                      <w:iCs w:val="0"/>
                      <w:noProof/>
                      <w:color w:val="000000"/>
                    </w:rPr>
                    <w:t>183</w:t>
                  </w:r>
                </w:fldSimple>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BB66FB">
    <w:pPr>
      <w:rPr>
        <w:color w:val="auto"/>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472.2pt;margin-top:76pt;width:51.9pt;height:8.7pt;z-index:-251592704;mso-wrap-style:none;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spacing w:line="240" w:lineRule="auto"/>
                </w:pPr>
                <w:r>
                  <w:rPr>
                    <w:rStyle w:val="Nagweklubstopka11pt"/>
                    <w:i w:val="0"/>
                    <w:iCs w:val="0"/>
                    <w:color w:val="000000"/>
                  </w:rPr>
                  <w:t>Cena zł 6,</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472.2pt;margin-top:76pt;width:51.9pt;height:8.7pt;z-index:-251590656;mso-wrap-style:none;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spacing w:line="240" w:lineRule="auto"/>
                </w:pPr>
                <w:r>
                  <w:rPr>
                    <w:rStyle w:val="Nagweklubstopka11pt"/>
                    <w:i w:val="0"/>
                    <w:iCs w:val="0"/>
                    <w:color w:val="000000"/>
                  </w:rPr>
                  <w:t>Cena zł 6,</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0.9pt;margin-top:51.55pt;width:435.3pt;height:11.4pt;z-index:-251645952;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706"/>
                  </w:tabs>
                  <w:spacing w:line="240" w:lineRule="auto"/>
                </w:pPr>
                <w:fldSimple w:instr=" PAGE \* MERGEFORMAT ">
                  <w:r w:rsidR="009110ED" w:rsidRPr="009110ED">
                    <w:rPr>
                      <w:rStyle w:val="Nagweklubstopka12pt"/>
                      <w:i w:val="0"/>
                      <w:iCs w:val="0"/>
                      <w:noProof/>
                      <w:color w:val="000000"/>
                    </w:rPr>
                    <w:t>148</w:t>
                  </w:r>
                </w:fldSimple>
                <w:r>
                  <w:rPr>
                    <w:rStyle w:val="Nagweklubstopka12pt"/>
                    <w:i w:val="0"/>
                    <w:iCs w:val="0"/>
                    <w:color w:val="000000"/>
                  </w:rPr>
                  <w:tab/>
                </w:r>
                <w:r>
                  <w:rPr>
                    <w:rStyle w:val="Nagweklubstopka0"/>
                    <w:i/>
                    <w:iCs/>
                    <w:color w:val="000000"/>
                  </w:rPr>
                  <w:t>J. TOKARSKI</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5.8pt;margin-top:52.75pt;width:441.3pt;height:10.2pt;z-index:-251643904;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826"/>
                  </w:tabs>
                  <w:spacing w:line="240" w:lineRule="auto"/>
                </w:pPr>
                <w:r>
                  <w:rPr>
                    <w:rStyle w:val="Nagweklubstopka0"/>
                    <w:i/>
                    <w:iCs/>
                    <w:color w:val="000000"/>
                  </w:rPr>
                  <w:t>FLEKSJA POLSKA</w:t>
                </w:r>
                <w:r>
                  <w:rPr>
                    <w:rStyle w:val="Nagweklubstopka0"/>
                    <w:i/>
                    <w:iCs/>
                    <w:color w:val="000000"/>
                  </w:rPr>
                  <w:tab/>
                </w:r>
                <w:fldSimple w:instr=" PAGE \* MERGEFORMAT ">
                  <w:r w:rsidR="009110ED" w:rsidRPr="009110ED">
                    <w:rPr>
                      <w:rStyle w:val="Nagweklubstopka12pt"/>
                      <w:i w:val="0"/>
                      <w:iCs w:val="0"/>
                      <w:noProof/>
                      <w:color w:val="000000"/>
                    </w:rPr>
                    <w:t>149</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9.9pt;margin-top:54.25pt;width:17.7pt;height:8.7pt;z-index:-251641856;mso-wrap-style:none;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spacing w:line="240" w:lineRule="auto"/>
                </w:pPr>
                <w:fldSimple w:instr=" PAGE \* MERGEFORMAT ">
                  <w:r w:rsidR="009110ED" w:rsidRPr="009110ED">
                    <w:rPr>
                      <w:rStyle w:val="Nagweklubstopka12pt"/>
                      <w:i w:val="0"/>
                      <w:iCs w:val="0"/>
                      <w:noProof/>
                      <w:color w:val="000000"/>
                    </w:rPr>
                    <w:t>146</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8.9pt;margin-top:71.05pt;width:416.7pt;height:11.4pt;z-index:-251639808;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334"/>
                  </w:tabs>
                  <w:spacing w:line="240" w:lineRule="auto"/>
                </w:pPr>
                <w:fldSimple w:instr=" PAGE \* MERGEFORMAT ">
                  <w:r w:rsidR="009110ED" w:rsidRPr="009110ED">
                    <w:rPr>
                      <w:rStyle w:val="Nagweklubstopka2"/>
                      <w:i w:val="0"/>
                      <w:iCs w:val="0"/>
                      <w:noProof/>
                      <w:color w:val="000000"/>
                      <w:spacing w:val="0"/>
                      <w:sz w:val="24"/>
                      <w:szCs w:val="24"/>
                    </w:rPr>
                    <w:t>152</w:t>
                  </w:r>
                </w:fldSimple>
                <w:r>
                  <w:rPr>
                    <w:rStyle w:val="Nagweklubstopka2"/>
                    <w:i w:val="0"/>
                    <w:iCs w:val="0"/>
                    <w:color w:val="000000"/>
                    <w:spacing w:val="0"/>
                    <w:sz w:val="24"/>
                    <w:szCs w:val="24"/>
                  </w:rPr>
                  <w:tab/>
                </w:r>
                <w:r>
                  <w:rPr>
                    <w:rStyle w:val="Nagweklubstopka"/>
                    <w:i/>
                    <w:iCs/>
                    <w:color w:val="000000"/>
                  </w:rPr>
                  <w:t>J. TOKARSKI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FB" w:rsidRDefault="0089542F">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5.8pt;margin-top:52.75pt;width:441.3pt;height:10.2pt;z-index:-251637760;mso-wrap-distance-left:5pt;mso-wrap-distance-right:5pt;mso-position-horizontal-relative:page;mso-position-vertical-relative:page" filled="f" stroked="f">
          <v:textbox style="mso-fit-shape-to-text:t" inset="0,0,0,0">
            <w:txbxContent>
              <w:p w:rsidR="00BB66FB" w:rsidRDefault="00BB66FB">
                <w:pPr>
                  <w:pStyle w:val="Nagweklubstopka1"/>
                  <w:shd w:val="clear" w:color="auto" w:fill="auto"/>
                  <w:tabs>
                    <w:tab w:val="right" w:pos="8826"/>
                  </w:tabs>
                  <w:spacing w:line="240" w:lineRule="auto"/>
                </w:pPr>
                <w:r>
                  <w:rPr>
                    <w:rStyle w:val="Nagweklubstopka0"/>
                    <w:i/>
                    <w:iCs/>
                    <w:color w:val="000000"/>
                  </w:rPr>
                  <w:t>FLEKSJA POLSKA</w:t>
                </w:r>
                <w:r>
                  <w:rPr>
                    <w:rStyle w:val="Nagweklubstopka0"/>
                    <w:i/>
                    <w:iCs/>
                    <w:color w:val="000000"/>
                  </w:rPr>
                  <w:tab/>
                </w:r>
                <w:fldSimple w:instr=" PAGE \* MERGEFORMAT ">
                  <w:r w:rsidR="009110ED" w:rsidRPr="009110ED">
                    <w:rPr>
                      <w:rStyle w:val="Nagweklubstopka12pt"/>
                      <w:i w:val="0"/>
                      <w:iCs w:val="0"/>
                      <w:noProof/>
                      <w:color w:val="000000"/>
                    </w:rPr>
                    <w:t>151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5067AE"/>
    <w:rsid w:val="005067AE"/>
    <w:rsid w:val="0089542F"/>
    <w:rsid w:val="009110ED"/>
    <w:rsid w:val="00BB66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line="258" w:lineRule="exact"/>
      <w:jc w:val="both"/>
    </w:pPr>
    <w:rPr>
      <w:rFonts w:ascii="Times New Roman" w:hAnsi="Times New Roman" w:cs="Times New Roman"/>
      <w:i/>
      <w:iCs/>
      <w:color w:val="auto"/>
      <w:sz w:val="21"/>
      <w:szCs w:val="21"/>
    </w:rPr>
  </w:style>
  <w:style w:type="character" w:customStyle="1" w:styleId="StopkaKursywa">
    <w:name w:val="Stopka + Kursywa"/>
    <w:basedOn w:val="Stopka2"/>
    <w:uiPriority w:val="99"/>
    <w:rPr>
      <w:rFonts w:ascii="Times New Roman" w:hAnsi="Times New Roman" w:cs="Times New Roman"/>
      <w:i/>
      <w:iCs/>
      <w:sz w:val="21"/>
      <w:szCs w:val="21"/>
      <w:u w:val="none"/>
      <w:lang w:val="de-DE" w:eastAsia="de-DE"/>
    </w:rPr>
  </w:style>
  <w:style w:type="character" w:customStyle="1" w:styleId="Stopka20">
    <w:name w:val="Stopka (2)_"/>
    <w:basedOn w:val="Domylnaczcionkaakapitu"/>
    <w:link w:val="Stopka2"/>
    <w:uiPriority w:val="99"/>
    <w:locked/>
    <w:rPr>
      <w:rFonts w:ascii="Times New Roman" w:hAnsi="Times New Roman" w:cs="Times New Roman"/>
      <w:i/>
      <w:iCs/>
      <w:sz w:val="21"/>
      <w:szCs w:val="21"/>
      <w:u w:val="none"/>
    </w:rPr>
  </w:style>
  <w:style w:type="character" w:customStyle="1" w:styleId="Stopka2Bezkursywy">
    <w:name w:val="Stopka (2) + Bez kursywy"/>
    <w:basedOn w:val="Stopka20"/>
    <w:uiPriority w:val="99"/>
  </w:style>
  <w:style w:type="character" w:customStyle="1" w:styleId="Teksttreci12Exact">
    <w:name w:val="Tekst treści (12) Exact"/>
    <w:basedOn w:val="Domylnaczcionkaakapitu"/>
    <w:uiPriority w:val="99"/>
    <w:rPr>
      <w:rFonts w:ascii="Arial Narrow" w:hAnsi="Arial Narrow" w:cs="Arial Narrow"/>
      <w:spacing w:val="80"/>
      <w:w w:val="100"/>
      <w:sz w:val="21"/>
      <w:szCs w:val="21"/>
      <w:u w:val="none"/>
    </w:rPr>
  </w:style>
  <w:style w:type="character" w:customStyle="1" w:styleId="Teksttreci12Odstpy1ptExact">
    <w:name w:val="Tekst treści (12) + Odstępy 1 pt Exact"/>
    <w:basedOn w:val="Teksttreci12"/>
    <w:uiPriority w:val="99"/>
    <w:rPr>
      <w:color w:val="000000"/>
      <w:spacing w:val="30"/>
      <w:position w:val="0"/>
    </w:rPr>
  </w:style>
  <w:style w:type="character" w:customStyle="1" w:styleId="Nagwek12">
    <w:name w:val="Nagłówek #1 (2)_"/>
    <w:basedOn w:val="Domylnaczcionkaakapitu"/>
    <w:link w:val="Nagwek120"/>
    <w:uiPriority w:val="99"/>
    <w:locked/>
    <w:rPr>
      <w:rFonts w:ascii="Trebuchet MS" w:hAnsi="Trebuchet MS" w:cs="Trebuchet MS"/>
      <w:b/>
      <w:bCs/>
      <w:w w:val="150"/>
      <w:sz w:val="108"/>
      <w:szCs w:val="108"/>
      <w:u w:val="none"/>
    </w:rPr>
  </w:style>
  <w:style w:type="character" w:customStyle="1" w:styleId="Nagwek12ArialNarrow">
    <w:name w:val="Nagłówek #1 (2) + Arial Narrow"/>
    <w:aliases w:val="57 pt"/>
    <w:basedOn w:val="Nagwek12"/>
    <w:uiPriority w:val="99"/>
    <w:rPr>
      <w:rFonts w:ascii="Arial Narrow" w:hAnsi="Arial Narrow" w:cs="Arial Narrow"/>
      <w:color w:val="FFFFFF"/>
      <w:sz w:val="114"/>
      <w:szCs w:val="114"/>
    </w:rPr>
  </w:style>
  <w:style w:type="character" w:customStyle="1" w:styleId="Teksttreci12">
    <w:name w:val="Tekst treści (12)_"/>
    <w:basedOn w:val="Domylnaczcionkaakapitu"/>
    <w:link w:val="Teksttreci120"/>
    <w:uiPriority w:val="99"/>
    <w:locked/>
    <w:rPr>
      <w:rFonts w:ascii="Arial Narrow" w:hAnsi="Arial Narrow" w:cs="Arial Narrow"/>
      <w:spacing w:val="80"/>
      <w:w w:val="100"/>
      <w:sz w:val="21"/>
      <w:szCs w:val="21"/>
      <w:u w:val="none"/>
    </w:rPr>
  </w:style>
  <w:style w:type="character" w:customStyle="1" w:styleId="Teksttreci5">
    <w:name w:val="Tekst treści (5)_"/>
    <w:basedOn w:val="Domylnaczcionkaakapitu"/>
    <w:link w:val="Teksttreci50"/>
    <w:uiPriority w:val="99"/>
    <w:locked/>
    <w:rPr>
      <w:rFonts w:ascii="Times New Roman" w:hAnsi="Times New Roman" w:cs="Times New Roman"/>
      <w:sz w:val="21"/>
      <w:szCs w:val="21"/>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5"/>
      <w:szCs w:val="15"/>
      <w:u w:val="none"/>
    </w:rPr>
  </w:style>
  <w:style w:type="character" w:customStyle="1" w:styleId="Nagweklubstopka210">
    <w:name w:val="Nagłówek lub stopka (2) + 10"/>
    <w:aliases w:val="5 pt"/>
    <w:basedOn w:val="Domylnaczcionkaakapitu"/>
    <w:uiPriority w:val="99"/>
    <w:rPr>
      <w:rFonts w:ascii="Times New Roman" w:hAnsi="Times New Roman" w:cs="Times New Roman"/>
      <w:sz w:val="21"/>
      <w:szCs w:val="21"/>
      <w:u w:val="none"/>
    </w:rPr>
  </w:style>
  <w:style w:type="character" w:customStyle="1" w:styleId="NagweklubstopkaBezkursywy">
    <w:name w:val="Nagłówek lub stopka + Bez kursywy"/>
    <w:aliases w:val="Odstępy 0 pt"/>
    <w:basedOn w:val="Nagweklubstopka"/>
    <w:uiPriority w:val="99"/>
    <w:rPr>
      <w:spacing w:val="0"/>
    </w:rPr>
  </w:style>
  <w:style w:type="character" w:customStyle="1" w:styleId="Spistreci">
    <w:name w:val="Spis treści_"/>
    <w:basedOn w:val="Domylnaczcionkaakapitu"/>
    <w:link w:val="Spistreci0"/>
    <w:uiPriority w:val="99"/>
    <w:locked/>
    <w:rPr>
      <w:rFonts w:ascii="Times New Roman" w:hAnsi="Times New Roman" w:cs="Times New Roman"/>
      <w:sz w:val="21"/>
      <w:szCs w:val="21"/>
      <w:u w:val="none"/>
    </w:rPr>
  </w:style>
  <w:style w:type="character" w:customStyle="1" w:styleId="SpistreciOdstpy5pt">
    <w:name w:val="Spis treści + Odstępy 5 pt"/>
    <w:basedOn w:val="Spistreci"/>
    <w:uiPriority w:val="99"/>
    <w:rPr>
      <w:spacing w:val="100"/>
    </w:rPr>
  </w:style>
  <w:style w:type="character" w:customStyle="1" w:styleId="SpistreciKursywa">
    <w:name w:val="Spis treści + Kursywa"/>
    <w:basedOn w:val="Spistreci"/>
    <w:uiPriority w:val="99"/>
    <w:rPr>
      <w:i/>
      <w:iCs/>
    </w:rPr>
  </w:style>
  <w:style w:type="character" w:customStyle="1" w:styleId="Spistreci2">
    <w:name w:val="Spis treści (2)_"/>
    <w:basedOn w:val="Domylnaczcionkaakapitu"/>
    <w:link w:val="Spistreci20"/>
    <w:uiPriority w:val="99"/>
    <w:locked/>
    <w:rPr>
      <w:rFonts w:ascii="Times New Roman" w:hAnsi="Times New Roman" w:cs="Times New Roman"/>
      <w:i/>
      <w:iCs/>
      <w:sz w:val="21"/>
      <w:szCs w:val="21"/>
      <w:u w:val="none"/>
    </w:rPr>
  </w:style>
  <w:style w:type="character" w:customStyle="1" w:styleId="Spistreci2Bezkursywy">
    <w:name w:val="Spis treści (2) + Bez kursywy"/>
    <w:basedOn w:val="Spistreci2"/>
    <w:uiPriority w:val="99"/>
  </w:style>
  <w:style w:type="character" w:customStyle="1" w:styleId="Teksttreci6">
    <w:name w:val="Tekst treści (6)_"/>
    <w:basedOn w:val="Domylnaczcionkaakapitu"/>
    <w:link w:val="Teksttreci60"/>
    <w:uiPriority w:val="99"/>
    <w:locked/>
    <w:rPr>
      <w:rFonts w:ascii="Times New Roman" w:hAnsi="Times New Roman" w:cs="Times New Roman"/>
      <w:i/>
      <w:iCs/>
      <w:spacing w:val="10"/>
      <w:sz w:val="16"/>
      <w:szCs w:val="16"/>
      <w:u w:val="none"/>
    </w:rPr>
  </w:style>
  <w:style w:type="character" w:customStyle="1" w:styleId="Teksttreci6Bezkursywy">
    <w:name w:val="Tekst treści (6) + Bez kursywy"/>
    <w:aliases w:val="Odstępy 0 pt7"/>
    <w:basedOn w:val="Teksttreci6"/>
    <w:uiPriority w:val="99"/>
    <w:rPr>
      <w:spacing w:val="0"/>
    </w:rPr>
  </w:style>
  <w:style w:type="character" w:customStyle="1" w:styleId="Nagwek2">
    <w:name w:val="Nagłówek #2_"/>
    <w:basedOn w:val="Domylnaczcionkaakapitu"/>
    <w:link w:val="Nagwek20"/>
    <w:uiPriority w:val="99"/>
    <w:locked/>
    <w:rPr>
      <w:rFonts w:ascii="Times New Roman" w:hAnsi="Times New Roman" w:cs="Times New Roman"/>
      <w:spacing w:val="140"/>
      <w:sz w:val="64"/>
      <w:szCs w:val="64"/>
      <w:u w:val="none"/>
    </w:rPr>
  </w:style>
  <w:style w:type="character" w:customStyle="1" w:styleId="Nagweklubstopka3">
    <w:name w:val="Nagłówek lub stopka (3)"/>
    <w:basedOn w:val="Domylnaczcionkaakapitu"/>
    <w:uiPriority w:val="99"/>
    <w:rPr>
      <w:rFonts w:ascii="Times New Roman" w:hAnsi="Times New Roman" w:cs="Times New Roman"/>
      <w:sz w:val="21"/>
      <w:szCs w:val="21"/>
      <w:u w:val="none"/>
    </w:rPr>
  </w:style>
  <w:style w:type="character" w:customStyle="1" w:styleId="Podpisobrazu">
    <w:name w:val="Podpis obrazu_"/>
    <w:basedOn w:val="Domylnaczcionkaakapitu"/>
    <w:link w:val="Podpisobrazu0"/>
    <w:uiPriority w:val="99"/>
    <w:locked/>
    <w:rPr>
      <w:rFonts w:ascii="Times New Roman" w:hAnsi="Times New Roman" w:cs="Times New Roman"/>
      <w:sz w:val="21"/>
      <w:szCs w:val="21"/>
      <w:u w:val="none"/>
    </w:rPr>
  </w:style>
  <w:style w:type="character" w:customStyle="1" w:styleId="Podpisobrazu2">
    <w:name w:val="Podpis obrazu (2)_"/>
    <w:basedOn w:val="Domylnaczcionkaakapitu"/>
    <w:link w:val="Podpisobrazu20"/>
    <w:uiPriority w:val="99"/>
    <w:locked/>
    <w:rPr>
      <w:rFonts w:ascii="Times New Roman" w:hAnsi="Times New Roman" w:cs="Times New Roman"/>
      <w:i/>
      <w:iCs/>
      <w:sz w:val="28"/>
      <w:szCs w:val="28"/>
      <w:u w:val="none"/>
    </w:rPr>
  </w:style>
  <w:style w:type="character" w:customStyle="1" w:styleId="Teksttreci7">
    <w:name w:val="Tekst treści (7)_"/>
    <w:basedOn w:val="Domylnaczcionkaakapitu"/>
    <w:link w:val="Teksttreci70"/>
    <w:uiPriority w:val="99"/>
    <w:locked/>
    <w:rPr>
      <w:rFonts w:ascii="Times New Roman" w:hAnsi="Times New Roman" w:cs="Times New Roman"/>
      <w:i/>
      <w:iCs/>
      <w:sz w:val="21"/>
      <w:szCs w:val="21"/>
      <w:u w:val="none"/>
    </w:rPr>
  </w:style>
  <w:style w:type="character" w:customStyle="1" w:styleId="Teksttreci2">
    <w:name w:val="Tekst treści (2)_"/>
    <w:basedOn w:val="Domylnaczcionkaakapitu"/>
    <w:link w:val="Teksttreci20"/>
    <w:uiPriority w:val="99"/>
    <w:locked/>
    <w:rPr>
      <w:rFonts w:ascii="Times New Roman" w:hAnsi="Times New Roman" w:cs="Times New Roman"/>
      <w:sz w:val="28"/>
      <w:szCs w:val="28"/>
      <w:u w:val="none"/>
    </w:rPr>
  </w:style>
  <w:style w:type="character" w:customStyle="1" w:styleId="Teksttreci2Kursywa">
    <w:name w:val="Tekst treści (2) + Kursywa"/>
    <w:basedOn w:val="Teksttreci2"/>
    <w:uiPriority w:val="99"/>
    <w:rPr>
      <w:i/>
      <w:iCs/>
    </w:rPr>
  </w:style>
  <w:style w:type="character" w:customStyle="1" w:styleId="Nagweklubstopka12pt">
    <w:name w:val="Nagłówek lub stopka + 12 pt"/>
    <w:aliases w:val="Bez kursywy,Odstępy 0 pt6"/>
    <w:basedOn w:val="Nagweklubstopka"/>
    <w:uiPriority w:val="99"/>
    <w:rPr>
      <w:spacing w:val="0"/>
      <w:sz w:val="24"/>
      <w:szCs w:val="24"/>
    </w:rPr>
  </w:style>
  <w:style w:type="character" w:customStyle="1" w:styleId="Nagweklubstopka0">
    <w:name w:val="Nagłówek lub stopka"/>
    <w:basedOn w:val="Nagweklubstopka"/>
    <w:uiPriority w:val="99"/>
  </w:style>
  <w:style w:type="character" w:customStyle="1" w:styleId="Teksttreci8">
    <w:name w:val="Tekst treści (8)_"/>
    <w:basedOn w:val="Domylnaczcionkaakapitu"/>
    <w:link w:val="Teksttreci80"/>
    <w:uiPriority w:val="99"/>
    <w:locked/>
    <w:rPr>
      <w:rFonts w:ascii="Times New Roman" w:hAnsi="Times New Roman" w:cs="Times New Roman"/>
      <w:i/>
      <w:iCs/>
      <w:sz w:val="28"/>
      <w:szCs w:val="28"/>
      <w:u w:val="none"/>
    </w:rPr>
  </w:style>
  <w:style w:type="character" w:customStyle="1" w:styleId="Teksttreci8Bezkursywy">
    <w:name w:val="Tekst treści (8) + Bez kursywy"/>
    <w:basedOn w:val="Teksttreci8"/>
    <w:uiPriority w:val="99"/>
  </w:style>
  <w:style w:type="character" w:customStyle="1" w:styleId="Nagweklubstopka2">
    <w:name w:val="Nagłówek lub stopka (2)"/>
    <w:basedOn w:val="Domylnaczcionkaakapitu"/>
    <w:uiPriority w:val="99"/>
    <w:rPr>
      <w:rFonts w:ascii="Times New Roman" w:hAnsi="Times New Roman" w:cs="Times New Roman"/>
      <w:u w:val="none"/>
    </w:rPr>
  </w:style>
  <w:style w:type="character" w:customStyle="1" w:styleId="PodpistabeliExact">
    <w:name w:val="Podpis tabeli Exact"/>
    <w:basedOn w:val="Domylnaczcionkaakapitu"/>
    <w:link w:val="Podpistabeli"/>
    <w:uiPriority w:val="99"/>
    <w:locked/>
    <w:rPr>
      <w:rFonts w:ascii="Times New Roman" w:hAnsi="Times New Roman" w:cs="Times New Roman"/>
      <w:sz w:val="28"/>
      <w:szCs w:val="28"/>
      <w:u w:val="none"/>
    </w:rPr>
  </w:style>
  <w:style w:type="character" w:customStyle="1" w:styleId="PodpistabeliKursywaExact">
    <w:name w:val="Podpis tabeli + Kursywa Exact"/>
    <w:basedOn w:val="PodpistabeliExact"/>
    <w:uiPriority w:val="99"/>
    <w:rPr>
      <w:i/>
      <w:iCs/>
    </w:rPr>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Teksttreci8Exact">
    <w:name w:val="Tekst treści (8) Exact"/>
    <w:basedOn w:val="Domylnaczcionkaakapitu"/>
    <w:uiPriority w:val="99"/>
    <w:rPr>
      <w:rFonts w:ascii="Times New Roman" w:hAnsi="Times New Roman" w:cs="Times New Roman"/>
      <w:i/>
      <w:iCs/>
      <w:sz w:val="28"/>
      <w:szCs w:val="28"/>
      <w:u w:val="none"/>
    </w:rPr>
  </w:style>
  <w:style w:type="character" w:customStyle="1" w:styleId="Nagwek4Exact">
    <w:name w:val="Nagłówek #4 Exact"/>
    <w:basedOn w:val="Domylnaczcionkaakapitu"/>
    <w:link w:val="Nagwek4"/>
    <w:uiPriority w:val="99"/>
    <w:locked/>
    <w:rPr>
      <w:rFonts w:ascii="Tahoma" w:hAnsi="Tahoma" w:cs="Tahoma"/>
      <w:sz w:val="22"/>
      <w:szCs w:val="22"/>
      <w:u w:val="none"/>
    </w:rPr>
  </w:style>
  <w:style w:type="character" w:customStyle="1" w:styleId="Nagwek4TimesNewRoman">
    <w:name w:val="Nagłówek #4 + Times New Roman"/>
    <w:aliases w:val="8 pt Exact"/>
    <w:basedOn w:val="Nagwek4Exact"/>
    <w:uiPriority w:val="99"/>
    <w:rPr>
      <w:rFonts w:ascii="Times New Roman" w:hAnsi="Times New Roman" w:cs="Times New Roman"/>
      <w:sz w:val="16"/>
      <w:szCs w:val="16"/>
    </w:rPr>
  </w:style>
  <w:style w:type="character" w:customStyle="1" w:styleId="NagweklubstopkaBezkursywy1">
    <w:name w:val="Nagłówek lub stopka + Bez kursywy1"/>
    <w:aliases w:val="Odstępy 0 pt5"/>
    <w:basedOn w:val="Nagweklubstopka"/>
    <w:uiPriority w:val="99"/>
    <w:rPr>
      <w:spacing w:val="0"/>
    </w:rPr>
  </w:style>
  <w:style w:type="character" w:customStyle="1" w:styleId="Nagweklubstopka6">
    <w:name w:val="Nagłówek lub stopka (6)"/>
    <w:basedOn w:val="Domylnaczcionkaakapitu"/>
    <w:uiPriority w:val="99"/>
    <w:rPr>
      <w:rFonts w:ascii="Times New Roman" w:hAnsi="Times New Roman" w:cs="Times New Roman"/>
      <w:i/>
      <w:iCs/>
      <w:spacing w:val="20"/>
      <w:sz w:val="15"/>
      <w:szCs w:val="15"/>
      <w:u w:val="none"/>
    </w:rPr>
  </w:style>
  <w:style w:type="character" w:customStyle="1" w:styleId="Spistreci3">
    <w:name w:val="Spis treści (3)_"/>
    <w:basedOn w:val="Domylnaczcionkaakapitu"/>
    <w:link w:val="Spistreci30"/>
    <w:uiPriority w:val="99"/>
    <w:locked/>
    <w:rPr>
      <w:rFonts w:ascii="Times New Roman" w:hAnsi="Times New Roman" w:cs="Times New Roman"/>
      <w:sz w:val="28"/>
      <w:szCs w:val="28"/>
      <w:u w:val="none"/>
    </w:rPr>
  </w:style>
  <w:style w:type="character" w:customStyle="1" w:styleId="Spistreci3Kursywa">
    <w:name w:val="Spis treści (3) + Kursywa"/>
    <w:basedOn w:val="Spistreci3"/>
    <w:uiPriority w:val="99"/>
    <w:rPr>
      <w:i/>
      <w:iCs/>
    </w:rPr>
  </w:style>
  <w:style w:type="character" w:customStyle="1" w:styleId="Spistreci4">
    <w:name w:val="Spis treści (4)_"/>
    <w:basedOn w:val="Domylnaczcionkaakapitu"/>
    <w:link w:val="Spistreci40"/>
    <w:uiPriority w:val="99"/>
    <w:locked/>
    <w:rPr>
      <w:rFonts w:ascii="Times New Roman" w:hAnsi="Times New Roman" w:cs="Times New Roman"/>
      <w:i/>
      <w:iCs/>
      <w:sz w:val="28"/>
      <w:szCs w:val="28"/>
      <w:u w:val="none"/>
    </w:rPr>
  </w:style>
  <w:style w:type="character" w:customStyle="1" w:styleId="Spistreci4Bezkursywy">
    <w:name w:val="Spis treści (4) + Bez kursywy"/>
    <w:basedOn w:val="Spistreci4"/>
    <w:uiPriority w:val="99"/>
  </w:style>
  <w:style w:type="character" w:customStyle="1" w:styleId="Nagweklubstopka7">
    <w:name w:val="Nagłówek lub stopka (7)"/>
    <w:basedOn w:val="Domylnaczcionkaakapitu"/>
    <w:uiPriority w:val="99"/>
    <w:rPr>
      <w:rFonts w:ascii="Arial" w:hAnsi="Arial" w:cs="Arial"/>
      <w:sz w:val="22"/>
      <w:szCs w:val="22"/>
      <w:u w:val="none"/>
    </w:rPr>
  </w:style>
  <w:style w:type="character" w:customStyle="1" w:styleId="Nagweklubstopka12pt2">
    <w:name w:val="Nagłówek lub stopka + 12 pt2"/>
    <w:aliases w:val="Bez kursywy4"/>
    <w:basedOn w:val="Nagweklubstopka"/>
    <w:uiPriority w:val="99"/>
    <w:rPr>
      <w:sz w:val="24"/>
      <w:szCs w:val="24"/>
    </w:rPr>
  </w:style>
  <w:style w:type="character" w:customStyle="1" w:styleId="Teksttreci10Exact">
    <w:name w:val="Tekst treści (10) Exact"/>
    <w:basedOn w:val="Domylnaczcionkaakapitu"/>
    <w:link w:val="Teksttreci10"/>
    <w:uiPriority w:val="99"/>
    <w:locked/>
    <w:rPr>
      <w:rFonts w:ascii="Times New Roman" w:hAnsi="Times New Roman" w:cs="Times New Roman"/>
      <w:i/>
      <w:iCs/>
      <w:spacing w:val="270"/>
      <w:u w:val="none"/>
    </w:rPr>
  </w:style>
  <w:style w:type="character" w:customStyle="1" w:styleId="Teksttreci8Odstpy13pt">
    <w:name w:val="Tekst treści (8) + Odstępy 13 pt"/>
    <w:basedOn w:val="Teksttreci8"/>
    <w:uiPriority w:val="99"/>
    <w:rPr>
      <w:spacing w:val="260"/>
    </w:rPr>
  </w:style>
  <w:style w:type="character" w:customStyle="1" w:styleId="Nagweklubstopka12pt1">
    <w:name w:val="Nagłówek lub stopka + 12 pt1"/>
    <w:aliases w:val="Bez kursywy3,Odstępy 0 pt4"/>
    <w:basedOn w:val="Nagweklubstopka"/>
    <w:uiPriority w:val="99"/>
    <w:rPr>
      <w:spacing w:val="0"/>
      <w:sz w:val="24"/>
      <w:szCs w:val="24"/>
    </w:rPr>
  </w:style>
  <w:style w:type="character" w:customStyle="1" w:styleId="Teksttreci5Kursywa">
    <w:name w:val="Tekst treści (5) + Kursywa"/>
    <w:basedOn w:val="Teksttreci5"/>
    <w:uiPriority w:val="99"/>
    <w:rPr>
      <w:i/>
      <w:iCs/>
    </w:rPr>
  </w:style>
  <w:style w:type="character" w:customStyle="1" w:styleId="NagweklubstopkaArial">
    <w:name w:val="Nagłówek lub stopka + Arial"/>
    <w:aliases w:val="11 pt,Bez kursywy2,Odstępy 0 pt3"/>
    <w:basedOn w:val="Nagweklubstopka"/>
    <w:uiPriority w:val="99"/>
    <w:rPr>
      <w:rFonts w:ascii="Arial" w:hAnsi="Arial" w:cs="Arial"/>
      <w:spacing w:val="0"/>
      <w:sz w:val="22"/>
      <w:szCs w:val="22"/>
    </w:rPr>
  </w:style>
  <w:style w:type="character" w:customStyle="1" w:styleId="SpistreciExact">
    <w:name w:val="Spis treści Exact"/>
    <w:basedOn w:val="Domylnaczcionkaakapitu"/>
    <w:uiPriority w:val="99"/>
    <w:rPr>
      <w:rFonts w:ascii="Times New Roman" w:hAnsi="Times New Roman" w:cs="Times New Roman"/>
      <w:sz w:val="21"/>
      <w:szCs w:val="21"/>
      <w:u w:val="none"/>
    </w:rPr>
  </w:style>
  <w:style w:type="character" w:customStyle="1" w:styleId="SpistreciKursywaExact">
    <w:name w:val="Spis treści + Kursywa Exact"/>
    <w:basedOn w:val="Spistreci"/>
    <w:uiPriority w:val="99"/>
    <w:rPr>
      <w:i/>
      <w:iCs/>
    </w:rPr>
  </w:style>
  <w:style w:type="character" w:customStyle="1" w:styleId="Nagweklubstopka13pt">
    <w:name w:val="Nagłówek lub stopka + 13 pt"/>
    <w:aliases w:val="Odstępy 7 pt"/>
    <w:basedOn w:val="Nagweklubstopka"/>
    <w:uiPriority w:val="99"/>
    <w:rPr>
      <w:spacing w:val="140"/>
      <w:sz w:val="26"/>
      <w:szCs w:val="26"/>
    </w:rPr>
  </w:style>
  <w:style w:type="character" w:customStyle="1" w:styleId="Nagweklubstopka310pt">
    <w:name w:val="Nagłówek lub stopka (3) + 10 pt"/>
    <w:aliases w:val="Kursywa"/>
    <w:basedOn w:val="Domylnaczcionkaakapitu"/>
    <w:uiPriority w:val="99"/>
    <w:rPr>
      <w:rFonts w:ascii="Times New Roman" w:hAnsi="Times New Roman" w:cs="Times New Roman"/>
      <w:i/>
      <w:iCs/>
      <w:sz w:val="20"/>
      <w:szCs w:val="20"/>
      <w:u w:val="none"/>
      <w:lang w:val="ru-RU" w:eastAsia="ru-RU"/>
    </w:rPr>
  </w:style>
  <w:style w:type="character" w:customStyle="1" w:styleId="Nagwek3">
    <w:name w:val="Nagłówek #3_"/>
    <w:basedOn w:val="Domylnaczcionkaakapitu"/>
    <w:link w:val="Nagwek30"/>
    <w:uiPriority w:val="99"/>
    <w:locked/>
    <w:rPr>
      <w:rFonts w:ascii="Segoe UI" w:hAnsi="Segoe UI" w:cs="Segoe UI"/>
      <w:spacing w:val="20"/>
      <w:sz w:val="34"/>
      <w:szCs w:val="34"/>
      <w:u w:val="none"/>
    </w:rPr>
  </w:style>
  <w:style w:type="character" w:customStyle="1" w:styleId="Nagweklubstopka11pt">
    <w:name w:val="Nagłówek lub stopka + 11 pt"/>
    <w:aliases w:val="Bez kursywy1,Odstępy 0 pt2"/>
    <w:basedOn w:val="Nagweklubstopka"/>
    <w:uiPriority w:val="99"/>
    <w:rPr>
      <w:spacing w:val="0"/>
      <w:sz w:val="22"/>
      <w:szCs w:val="22"/>
    </w:rPr>
  </w:style>
  <w:style w:type="character" w:customStyle="1" w:styleId="Teksttreci58pt">
    <w:name w:val="Tekst treści (5) + 8 pt"/>
    <w:aliases w:val="Odstępy 0 pt1"/>
    <w:basedOn w:val="Teksttreci5"/>
    <w:uiPriority w:val="99"/>
    <w:rPr>
      <w:spacing w:val="10"/>
      <w:sz w:val="16"/>
      <w:szCs w:val="16"/>
    </w:rPr>
  </w:style>
  <w:style w:type="character" w:customStyle="1" w:styleId="Teksttreci11">
    <w:name w:val="Tekst treści (11)_"/>
    <w:basedOn w:val="Domylnaczcionkaakapitu"/>
    <w:link w:val="Teksttreci110"/>
    <w:uiPriority w:val="99"/>
    <w:locked/>
    <w:rPr>
      <w:rFonts w:ascii="Times New Roman" w:hAnsi="Times New Roman" w:cs="Times New Roman"/>
      <w:spacing w:val="10"/>
      <w:sz w:val="16"/>
      <w:szCs w:val="16"/>
      <w:u w:val="none"/>
    </w:rPr>
  </w:style>
  <w:style w:type="paragraph" w:styleId="Stopka">
    <w:name w:val="footer"/>
    <w:basedOn w:val="Normalny"/>
    <w:link w:val="StopkaZnak"/>
    <w:uiPriority w:val="99"/>
    <w:pPr>
      <w:shd w:val="clear" w:color="auto" w:fill="FFFFFF"/>
      <w:spacing w:line="258" w:lineRule="exact"/>
      <w:jc w:val="both"/>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120">
    <w:name w:val="Tekst treści (12)"/>
    <w:basedOn w:val="Normalny"/>
    <w:link w:val="Teksttreci12"/>
    <w:uiPriority w:val="99"/>
    <w:pPr>
      <w:shd w:val="clear" w:color="auto" w:fill="FFFFFF"/>
      <w:spacing w:before="6900" w:after="540" w:line="240" w:lineRule="atLeast"/>
    </w:pPr>
    <w:rPr>
      <w:rFonts w:ascii="Arial Narrow" w:hAnsi="Arial Narrow" w:cs="Arial Narrow"/>
      <w:color w:val="auto"/>
      <w:spacing w:val="80"/>
      <w:sz w:val="21"/>
      <w:szCs w:val="21"/>
    </w:rPr>
  </w:style>
  <w:style w:type="paragraph" w:customStyle="1" w:styleId="Nagwek120">
    <w:name w:val="Nagłówek #1 (2)"/>
    <w:basedOn w:val="Normalny"/>
    <w:link w:val="Nagwek12"/>
    <w:uiPriority w:val="99"/>
    <w:pPr>
      <w:shd w:val="clear" w:color="auto" w:fill="FFFFFF"/>
      <w:spacing w:after="6900" w:line="1872" w:lineRule="exact"/>
      <w:jc w:val="both"/>
      <w:outlineLvl w:val="0"/>
    </w:pPr>
    <w:rPr>
      <w:rFonts w:ascii="Trebuchet MS" w:hAnsi="Trebuchet MS" w:cs="Trebuchet MS"/>
      <w:b/>
      <w:bCs/>
      <w:color w:val="auto"/>
      <w:w w:val="150"/>
      <w:sz w:val="108"/>
      <w:szCs w:val="108"/>
    </w:rPr>
  </w:style>
  <w:style w:type="paragraph" w:customStyle="1" w:styleId="Teksttreci50">
    <w:name w:val="Tekst treści (5)"/>
    <w:basedOn w:val="Normalny"/>
    <w:link w:val="Teksttreci5"/>
    <w:uiPriority w:val="99"/>
    <w:pPr>
      <w:shd w:val="clear" w:color="auto" w:fill="FFFFFF"/>
      <w:spacing w:after="1800" w:line="258" w:lineRule="exact"/>
      <w:ind w:hanging="600"/>
      <w:jc w:val="center"/>
    </w:pPr>
    <w:rPr>
      <w:rFonts w:ascii="Times New Roman" w:hAnsi="Times New Roman" w:cs="Times New Roman"/>
      <w:color w:val="auto"/>
      <w:sz w:val="21"/>
      <w:szCs w:val="21"/>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Spistreci0">
    <w:name w:val="Spis treści"/>
    <w:basedOn w:val="Normalny"/>
    <w:link w:val="Spistreci"/>
    <w:uiPriority w:val="99"/>
    <w:pPr>
      <w:shd w:val="clear" w:color="auto" w:fill="FFFFFF"/>
      <w:spacing w:line="252" w:lineRule="exact"/>
      <w:jc w:val="both"/>
    </w:pPr>
    <w:rPr>
      <w:rFonts w:ascii="Times New Roman" w:hAnsi="Times New Roman" w:cs="Times New Roman"/>
      <w:color w:val="auto"/>
      <w:sz w:val="21"/>
      <w:szCs w:val="21"/>
    </w:rPr>
  </w:style>
  <w:style w:type="paragraph" w:customStyle="1" w:styleId="Spistreci20">
    <w:name w:val="Spis treści (2)"/>
    <w:basedOn w:val="Normalny"/>
    <w:link w:val="Spistreci2"/>
    <w:uiPriority w:val="99"/>
    <w:pPr>
      <w:shd w:val="clear" w:color="auto" w:fill="FFFFFF"/>
      <w:spacing w:after="60" w:line="240" w:lineRule="atLeast"/>
      <w:jc w:val="both"/>
    </w:pPr>
    <w:rPr>
      <w:rFonts w:ascii="Times New Roman" w:hAnsi="Times New Roman" w:cs="Times New Roman"/>
      <w:i/>
      <w:iCs/>
      <w:color w:val="auto"/>
      <w:sz w:val="21"/>
      <w:szCs w:val="21"/>
    </w:rPr>
  </w:style>
  <w:style w:type="paragraph" w:customStyle="1" w:styleId="Teksttreci60">
    <w:name w:val="Tekst treści (6)"/>
    <w:basedOn w:val="Normalny"/>
    <w:link w:val="Teksttreci6"/>
    <w:uiPriority w:val="99"/>
    <w:pPr>
      <w:shd w:val="clear" w:color="auto" w:fill="FFFFFF"/>
      <w:spacing w:before="720" w:after="240" w:line="240" w:lineRule="atLeast"/>
      <w:ind w:hanging="600"/>
      <w:jc w:val="center"/>
    </w:pPr>
    <w:rPr>
      <w:rFonts w:ascii="Times New Roman" w:hAnsi="Times New Roman" w:cs="Times New Roman"/>
      <w:i/>
      <w:iCs/>
      <w:color w:val="auto"/>
      <w:spacing w:val="10"/>
      <w:sz w:val="16"/>
      <w:szCs w:val="16"/>
    </w:rPr>
  </w:style>
  <w:style w:type="paragraph" w:customStyle="1" w:styleId="Nagwek20">
    <w:name w:val="Nagłówek #2"/>
    <w:basedOn w:val="Normalny"/>
    <w:link w:val="Nagwek2"/>
    <w:uiPriority w:val="99"/>
    <w:pPr>
      <w:shd w:val="clear" w:color="auto" w:fill="FFFFFF"/>
      <w:spacing w:line="240" w:lineRule="atLeast"/>
      <w:outlineLvl w:val="1"/>
    </w:pPr>
    <w:rPr>
      <w:rFonts w:ascii="Times New Roman" w:hAnsi="Times New Roman" w:cs="Times New Roman"/>
      <w:color w:val="auto"/>
      <w:spacing w:val="140"/>
      <w:sz w:val="64"/>
      <w:szCs w:val="64"/>
    </w:rPr>
  </w:style>
  <w:style w:type="paragraph" w:customStyle="1" w:styleId="Podpisobrazu0">
    <w:name w:val="Podpis obrazu"/>
    <w:basedOn w:val="Normalny"/>
    <w:link w:val="Podpisobrazu"/>
    <w:uiPriority w:val="99"/>
    <w:pPr>
      <w:shd w:val="clear" w:color="auto" w:fill="FFFFFF"/>
      <w:spacing w:line="264" w:lineRule="exact"/>
      <w:jc w:val="center"/>
    </w:pPr>
    <w:rPr>
      <w:rFonts w:ascii="Times New Roman" w:hAnsi="Times New Roman" w:cs="Times New Roman"/>
      <w:color w:val="auto"/>
      <w:sz w:val="21"/>
      <w:szCs w:val="21"/>
    </w:rPr>
  </w:style>
  <w:style w:type="paragraph" w:customStyle="1" w:styleId="Podpisobrazu20">
    <w:name w:val="Podpis obrazu (2)"/>
    <w:basedOn w:val="Normalny"/>
    <w:link w:val="Podpisobrazu2"/>
    <w:uiPriority w:val="99"/>
    <w:pPr>
      <w:shd w:val="clear" w:color="auto" w:fill="FFFFFF"/>
      <w:spacing w:line="318" w:lineRule="exact"/>
      <w:jc w:val="both"/>
    </w:pPr>
    <w:rPr>
      <w:rFonts w:ascii="Times New Roman" w:hAnsi="Times New Roman" w:cs="Times New Roman"/>
      <w:i/>
      <w:iCs/>
      <w:color w:val="auto"/>
      <w:sz w:val="28"/>
      <w:szCs w:val="28"/>
    </w:rPr>
  </w:style>
  <w:style w:type="paragraph" w:customStyle="1" w:styleId="Teksttreci70">
    <w:name w:val="Tekst treści (7)"/>
    <w:basedOn w:val="Normalny"/>
    <w:link w:val="Teksttreci7"/>
    <w:uiPriority w:val="99"/>
    <w:pPr>
      <w:shd w:val="clear" w:color="auto" w:fill="FFFFFF"/>
      <w:spacing w:before="360" w:line="270" w:lineRule="exact"/>
    </w:pPr>
    <w:rPr>
      <w:rFonts w:ascii="Times New Roman" w:hAnsi="Times New Roman" w:cs="Times New Roman"/>
      <w:i/>
      <w:iCs/>
      <w:color w:val="auto"/>
      <w:sz w:val="21"/>
      <w:szCs w:val="21"/>
    </w:rPr>
  </w:style>
  <w:style w:type="paragraph" w:customStyle="1" w:styleId="Teksttreci20">
    <w:name w:val="Tekst treści (2)"/>
    <w:basedOn w:val="Normalny"/>
    <w:link w:val="Teksttreci2"/>
    <w:uiPriority w:val="99"/>
    <w:pPr>
      <w:shd w:val="clear" w:color="auto" w:fill="FFFFFF"/>
      <w:spacing w:before="180" w:line="312" w:lineRule="exact"/>
      <w:jc w:val="both"/>
    </w:pPr>
    <w:rPr>
      <w:rFonts w:ascii="Times New Roman" w:hAnsi="Times New Roman" w:cs="Times New Roman"/>
      <w:color w:val="auto"/>
      <w:sz w:val="28"/>
      <w:szCs w:val="28"/>
    </w:rPr>
  </w:style>
  <w:style w:type="paragraph" w:customStyle="1" w:styleId="Teksttreci80">
    <w:name w:val="Tekst treści (8)"/>
    <w:basedOn w:val="Normalny"/>
    <w:link w:val="Teksttreci8"/>
    <w:uiPriority w:val="99"/>
    <w:pPr>
      <w:shd w:val="clear" w:color="auto" w:fill="FFFFFF"/>
      <w:spacing w:line="312" w:lineRule="exact"/>
      <w:jc w:val="both"/>
    </w:pPr>
    <w:rPr>
      <w:rFonts w:ascii="Times New Roman" w:hAnsi="Times New Roman" w:cs="Times New Roman"/>
      <w:i/>
      <w:iCs/>
      <w:color w:val="auto"/>
      <w:sz w:val="28"/>
      <w:szCs w:val="28"/>
    </w:rPr>
  </w:style>
  <w:style w:type="paragraph" w:customStyle="1" w:styleId="Podpistabeli">
    <w:name w:val="Podpis tabeli"/>
    <w:basedOn w:val="Normalny"/>
    <w:link w:val="PodpistabeliExact"/>
    <w:uiPriority w:val="99"/>
    <w:pPr>
      <w:shd w:val="clear" w:color="auto" w:fill="FFFFFF"/>
      <w:spacing w:line="318" w:lineRule="exact"/>
      <w:ind w:firstLine="420"/>
      <w:jc w:val="both"/>
    </w:pPr>
    <w:rPr>
      <w:rFonts w:ascii="Times New Roman" w:hAnsi="Times New Roman" w:cs="Times New Roman"/>
      <w:color w:val="auto"/>
      <w:sz w:val="28"/>
      <w:szCs w:val="28"/>
    </w:rPr>
  </w:style>
  <w:style w:type="paragraph" w:customStyle="1" w:styleId="Nagwek4">
    <w:name w:val="Nagłówek #4"/>
    <w:basedOn w:val="Normalny"/>
    <w:link w:val="Nagwek4Exact"/>
    <w:uiPriority w:val="99"/>
    <w:pPr>
      <w:shd w:val="clear" w:color="auto" w:fill="FFFFFF"/>
      <w:spacing w:line="306" w:lineRule="exact"/>
      <w:outlineLvl w:val="3"/>
    </w:pPr>
    <w:rPr>
      <w:rFonts w:ascii="Tahoma" w:hAnsi="Tahoma" w:cs="Tahoma"/>
      <w:color w:val="auto"/>
      <w:sz w:val="22"/>
      <w:szCs w:val="22"/>
    </w:rPr>
  </w:style>
  <w:style w:type="paragraph" w:customStyle="1" w:styleId="Spistreci30">
    <w:name w:val="Spis treści (3)"/>
    <w:basedOn w:val="Normalny"/>
    <w:link w:val="Spistreci3"/>
    <w:uiPriority w:val="99"/>
    <w:pPr>
      <w:shd w:val="clear" w:color="auto" w:fill="FFFFFF"/>
      <w:spacing w:after="60" w:line="240" w:lineRule="atLeast"/>
      <w:jc w:val="both"/>
    </w:pPr>
    <w:rPr>
      <w:rFonts w:ascii="Times New Roman" w:hAnsi="Times New Roman" w:cs="Times New Roman"/>
      <w:color w:val="auto"/>
      <w:sz w:val="28"/>
      <w:szCs w:val="28"/>
    </w:rPr>
  </w:style>
  <w:style w:type="paragraph" w:customStyle="1" w:styleId="Spistreci40">
    <w:name w:val="Spis treści (4)"/>
    <w:basedOn w:val="Normalny"/>
    <w:link w:val="Spistreci4"/>
    <w:uiPriority w:val="99"/>
    <w:pPr>
      <w:shd w:val="clear" w:color="auto" w:fill="FFFFFF"/>
      <w:spacing w:line="312" w:lineRule="exact"/>
      <w:jc w:val="both"/>
    </w:pPr>
    <w:rPr>
      <w:rFonts w:ascii="Times New Roman" w:hAnsi="Times New Roman" w:cs="Times New Roman"/>
      <w:i/>
      <w:iCs/>
      <w:color w:val="auto"/>
      <w:sz w:val="28"/>
      <w:szCs w:val="28"/>
    </w:rPr>
  </w:style>
  <w:style w:type="paragraph" w:customStyle="1" w:styleId="Teksttreci10">
    <w:name w:val="Tekst treści (10)"/>
    <w:basedOn w:val="Normalny"/>
    <w:link w:val="Teksttreci10Exact"/>
    <w:uiPriority w:val="99"/>
    <w:pPr>
      <w:shd w:val="clear" w:color="auto" w:fill="FFFFFF"/>
      <w:spacing w:line="240" w:lineRule="atLeast"/>
    </w:pPr>
    <w:rPr>
      <w:rFonts w:ascii="Times New Roman" w:hAnsi="Times New Roman" w:cs="Times New Roman"/>
      <w:i/>
      <w:iCs/>
      <w:color w:val="auto"/>
      <w:spacing w:val="270"/>
    </w:rPr>
  </w:style>
  <w:style w:type="paragraph" w:customStyle="1" w:styleId="Nagwek30">
    <w:name w:val="Nagłówek #3"/>
    <w:basedOn w:val="Normalny"/>
    <w:link w:val="Nagwek3"/>
    <w:uiPriority w:val="99"/>
    <w:pPr>
      <w:shd w:val="clear" w:color="auto" w:fill="FFFFFF"/>
      <w:spacing w:before="1440" w:line="240" w:lineRule="atLeast"/>
      <w:jc w:val="right"/>
      <w:outlineLvl w:val="2"/>
    </w:pPr>
    <w:rPr>
      <w:rFonts w:ascii="Segoe UI" w:hAnsi="Segoe UI" w:cs="Segoe UI"/>
      <w:color w:val="auto"/>
      <w:spacing w:val="20"/>
      <w:sz w:val="34"/>
      <w:szCs w:val="34"/>
    </w:rPr>
  </w:style>
  <w:style w:type="paragraph" w:customStyle="1" w:styleId="Teksttreci110">
    <w:name w:val="Tekst treści (11)"/>
    <w:basedOn w:val="Normalny"/>
    <w:link w:val="Teksttreci11"/>
    <w:uiPriority w:val="99"/>
    <w:pPr>
      <w:shd w:val="clear" w:color="auto" w:fill="FFFFFF"/>
      <w:spacing w:before="180" w:line="222" w:lineRule="exact"/>
    </w:pPr>
    <w:rPr>
      <w:rFonts w:ascii="Times New Roman" w:hAnsi="Times New Roman" w:cs="Times New Roman"/>
      <w:color w:val="auto"/>
      <w:spacing w:val="1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header" Target="header1.xml"/><Relationship Id="rId51" Type="http://schemas.openxmlformats.org/officeDocument/2006/relationships/header" Target="header4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49</Pages>
  <Words>17210</Words>
  <Characters>103263</Characters>
  <Application>Microsoft Office Word</Application>
  <DocSecurity>0</DocSecurity>
  <Lines>860</Lines>
  <Paragraphs>240</Paragraphs>
  <ScaleCrop>false</ScaleCrop>
  <Company/>
  <LinksUpToDate>false</LinksUpToDate>
  <CharactersWithSpaces>120233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764</dc:title>
  <dc:creator>Rodzio</dc:creator>
  <cp:lastModifiedBy>Rodzio</cp:lastModifiedBy>
  <cp:revision>2</cp:revision>
  <dcterms:created xsi:type="dcterms:W3CDTF">2017-03-08T11:40:00Z</dcterms:created>
  <dcterms:modified xsi:type="dcterms:W3CDTF">2017-03-08T11:40:00Z</dcterms:modified>
</cp:coreProperties>
</file>