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5E" w:rsidRDefault="00BA1A5E">
      <w:pPr>
        <w:pStyle w:val="Nagweklubstopka2"/>
        <w:shd w:val="clear" w:color="auto" w:fill="auto"/>
        <w:spacing w:after="969" w:line="190" w:lineRule="exact"/>
        <w:ind w:right="60"/>
        <w:jc w:val="center"/>
      </w:pPr>
      <w:bookmarkStart w:id="0" w:name="_GoBack"/>
      <w:bookmarkEnd w:id="0"/>
      <w:r>
        <w:rPr>
          <w:rStyle w:val="Nagweklubstopka2Bezpogrubienia"/>
          <w:b w:val="0"/>
          <w:bCs w:val="0"/>
          <w:color w:val="000000"/>
        </w:rPr>
        <w:t>KOMITET REDAKCYJNY</w:t>
      </w:r>
      <w:r>
        <w:rPr>
          <w:rStyle w:val="Nagweklubstopka20"/>
          <w:b/>
          <w:bCs/>
          <w:color w:val="000000"/>
        </w:rPr>
        <w:br/>
      </w:r>
      <w:r>
        <w:rPr>
          <w:rStyle w:val="Teksttreci3Bezpogrubienia"/>
          <w:b w:val="0"/>
          <w:bCs w:val="0"/>
        </w:rPr>
        <w:t>prof. dr Witold Doroszewski (naczelny redaktor), dr Barbara Falińska,</w:t>
      </w:r>
      <w:r>
        <w:rPr>
          <w:rStyle w:val="Teksttreci3Bezpogrubienia"/>
          <w:b w:val="0"/>
          <w:bCs w:val="0"/>
        </w:rPr>
        <w:br/>
        <w:t>doc. dr Halina Kurkowska, doc. dr Wanda Pomianowska, doc. dr Andrzej</w:t>
      </w:r>
      <w:r>
        <w:rPr>
          <w:rStyle w:val="Teksttreci3Bezpogrubienia"/>
          <w:b w:val="0"/>
          <w:bCs w:val="0"/>
        </w:rPr>
        <w:br/>
        <w:t>Sieczkowski, prof. dr Stanisław Skorupka, prof. dr Zdzisław Stieber,</w:t>
      </w:r>
      <w:r>
        <w:rPr>
          <w:rStyle w:val="Teksttreci3Bezpogrubienia"/>
          <w:b w:val="0"/>
          <w:bCs w:val="0"/>
        </w:rPr>
        <w:br/>
        <w:t>doc. dr Mieczysław Szymczak, prof. dr Witold Taszycki</w:t>
      </w:r>
      <w:r>
        <w:rPr>
          <w:rStyle w:val="Teksttreci3Bezpogrubienia"/>
          <w:b w:val="0"/>
          <w:bCs w:val="0"/>
        </w:rPr>
        <w:br/>
        <w:t>Sekretarz redakcji — Stefan Rodkiewicz</w:t>
      </w:r>
    </w:p>
    <w:p w:rsidR="00BA1A5E" w:rsidRDefault="00BA1A5E">
      <w:pPr>
        <w:pStyle w:val="Teksttreci30"/>
        <w:shd w:val="clear" w:color="auto" w:fill="auto"/>
        <w:spacing w:after="227" w:line="190" w:lineRule="exact"/>
        <w:ind w:right="60"/>
      </w:pPr>
      <w:r>
        <w:rPr>
          <w:rStyle w:val="Teksttreci3Bezpogrubienia"/>
          <w:b w:val="0"/>
          <w:bCs w:val="0"/>
        </w:rPr>
        <w:t>TREŚĆ NUMERU</w:t>
      </w:r>
    </w:p>
    <w:p w:rsidR="00BA1A5E" w:rsidRDefault="00BA1A5E">
      <w:pPr>
        <w:pStyle w:val="Teksttreci30"/>
        <w:shd w:val="clear" w:color="auto" w:fill="auto"/>
        <w:spacing w:after="0"/>
        <w:ind w:left="360"/>
        <w:jc w:val="both"/>
      </w:pPr>
      <w:r>
        <w:rPr>
          <w:rStyle w:val="Teksttreci3Bezpogrubienia"/>
          <w:b w:val="0"/>
          <w:bCs w:val="0"/>
        </w:rPr>
        <w:t xml:space="preserve">HELENA ZDUŃSKA: Formy typu </w:t>
      </w:r>
      <w:r>
        <w:rPr>
          <w:rStyle w:val="Teksttreci39pt"/>
          <w:b w:val="0"/>
          <w:bCs w:val="0"/>
          <w:color w:val="000000"/>
        </w:rPr>
        <w:t>rąbę, złamę, złapę</w:t>
      </w:r>
      <w:r>
        <w:rPr>
          <w:rStyle w:val="Teksttreci3Bezpogrubienia"/>
          <w:b w:val="0"/>
          <w:bCs w:val="0"/>
        </w:rPr>
        <w:t xml:space="preserve"> w gwarach Polski</w:t>
      </w:r>
    </w:p>
    <w:p w:rsidR="00BA1A5E" w:rsidRDefault="00BA1A5E">
      <w:pPr>
        <w:pStyle w:val="Spistreci2"/>
        <w:shd w:val="clear" w:color="auto" w:fill="auto"/>
        <w:tabs>
          <w:tab w:val="right" w:leader="dot" w:pos="7016"/>
        </w:tabs>
        <w:spacing w:line="211" w:lineRule="exact"/>
        <w:ind w:left="620"/>
      </w:pPr>
      <w:r>
        <w:fldChar w:fldCharType="begin"/>
      </w:r>
      <w:r>
        <w:instrText xml:space="preserve"> TOC \o "1-5" \h \z </w:instrText>
      </w:r>
      <w:r>
        <w:fldChar w:fldCharType="separate"/>
      </w:r>
      <w:r>
        <w:rPr>
          <w:rStyle w:val="Spistreci29"/>
          <w:i w:val="0"/>
          <w:iCs w:val="0"/>
          <w:color w:val="000000"/>
        </w:rPr>
        <w:t>centralnej</w:t>
      </w:r>
      <w:r>
        <w:rPr>
          <w:rStyle w:val="Spistreci29"/>
          <w:i w:val="0"/>
          <w:iCs w:val="0"/>
          <w:color w:val="000000"/>
        </w:rPr>
        <w:tab/>
      </w:r>
      <w:r>
        <w:rPr>
          <w:rStyle w:val="Spistreci28pt"/>
          <w:i w:val="0"/>
          <w:iCs w:val="0"/>
          <w:color w:val="000000"/>
        </w:rPr>
        <w:t>393</w:t>
      </w:r>
    </w:p>
    <w:p w:rsidR="00BA1A5E" w:rsidRDefault="00BA1A5E">
      <w:pPr>
        <w:pStyle w:val="Spistreci2"/>
        <w:shd w:val="clear" w:color="auto" w:fill="auto"/>
        <w:spacing w:line="211" w:lineRule="exact"/>
        <w:ind w:left="360"/>
      </w:pPr>
      <w:r>
        <w:rPr>
          <w:rStyle w:val="Spistreci29"/>
          <w:i w:val="0"/>
          <w:iCs w:val="0"/>
          <w:color w:val="000000"/>
        </w:rPr>
        <w:t>MARIE T</w:t>
      </w:r>
      <w:r w:rsidR="006A5F34">
        <w:rPr>
          <w:rStyle w:val="Spistreci29"/>
          <w:i w:val="0"/>
          <w:iCs w:val="0"/>
          <w:color w:val="000000"/>
        </w:rPr>
        <w:t>Ě</w:t>
      </w:r>
      <w:r w:rsidR="006A5F34" w:rsidRPr="006A5F34">
        <w:rPr>
          <w:i w:val="0"/>
          <w:sz w:val="19"/>
          <w:szCs w:val="19"/>
        </w:rPr>
        <w:t>Š</w:t>
      </w:r>
      <w:r>
        <w:rPr>
          <w:rStyle w:val="Spistreci29"/>
          <w:i w:val="0"/>
          <w:iCs w:val="0"/>
          <w:color w:val="000000"/>
        </w:rPr>
        <w:t>ITELOV</w:t>
      </w:r>
      <w:r w:rsidR="006A5F34">
        <w:rPr>
          <w:rStyle w:val="Spistreci29"/>
          <w:i w:val="0"/>
          <w:iCs w:val="0"/>
          <w:color w:val="000000"/>
        </w:rPr>
        <w:t>Á</w:t>
      </w:r>
      <w:r>
        <w:rPr>
          <w:rStyle w:val="Spistreci29"/>
          <w:i w:val="0"/>
          <w:iCs w:val="0"/>
          <w:color w:val="000000"/>
        </w:rPr>
        <w:t>: O badaniu statystycznym zasobu słownikowego</w:t>
      </w:r>
    </w:p>
    <w:p w:rsidR="00BA1A5E" w:rsidRDefault="00BA1A5E">
      <w:pPr>
        <w:pStyle w:val="Spistreci2"/>
        <w:shd w:val="clear" w:color="auto" w:fill="auto"/>
        <w:tabs>
          <w:tab w:val="right" w:leader="dot" w:pos="7016"/>
        </w:tabs>
        <w:spacing w:line="211" w:lineRule="exact"/>
        <w:ind w:left="620"/>
      </w:pPr>
      <w:r>
        <w:rPr>
          <w:rStyle w:val="Spistreci29"/>
          <w:i w:val="0"/>
          <w:iCs w:val="0"/>
          <w:color w:val="000000"/>
        </w:rPr>
        <w:t>w języku czeskim</w:t>
      </w:r>
      <w:r>
        <w:rPr>
          <w:rStyle w:val="Spistreci29"/>
          <w:i w:val="0"/>
          <w:iCs w:val="0"/>
          <w:color w:val="000000"/>
        </w:rPr>
        <w:tab/>
        <w:t>401</w:t>
      </w:r>
    </w:p>
    <w:p w:rsidR="00BA1A5E" w:rsidRDefault="00BA1A5E">
      <w:pPr>
        <w:pStyle w:val="Spistreci2"/>
        <w:shd w:val="clear" w:color="auto" w:fill="auto"/>
        <w:spacing w:line="211" w:lineRule="exact"/>
        <w:ind w:left="360"/>
      </w:pPr>
      <w:r>
        <w:rPr>
          <w:rStyle w:val="Spistreci29"/>
          <w:i w:val="0"/>
          <w:iCs w:val="0"/>
          <w:color w:val="000000"/>
        </w:rPr>
        <w:t>MIECZYSŁAW SZYMCZAK: Przegląd polskich prac językoznawczych</w:t>
      </w:r>
    </w:p>
    <w:p w:rsidR="00BA1A5E" w:rsidRDefault="00BA1A5E">
      <w:pPr>
        <w:pStyle w:val="Spistreci2"/>
        <w:shd w:val="clear" w:color="auto" w:fill="auto"/>
        <w:tabs>
          <w:tab w:val="center" w:pos="2924"/>
          <w:tab w:val="center" w:pos="3231"/>
          <w:tab w:val="right" w:leader="dot" w:pos="7016"/>
        </w:tabs>
        <w:spacing w:line="211" w:lineRule="exact"/>
        <w:ind w:left="620"/>
      </w:pPr>
      <w:r>
        <w:rPr>
          <w:rStyle w:val="Spistreci29"/>
          <w:i w:val="0"/>
          <w:iCs w:val="0"/>
          <w:color w:val="000000"/>
        </w:rPr>
        <w:t>ogłoszonych drukiem w 1966 r</w:t>
      </w:r>
      <w:r w:rsidR="006A5F34">
        <w:rPr>
          <w:rStyle w:val="Spistreci29"/>
          <w:i w:val="0"/>
          <w:iCs w:val="0"/>
          <w:color w:val="000000"/>
        </w:rPr>
        <w:t>. …………….</w:t>
      </w:r>
      <w:r>
        <w:rPr>
          <w:rStyle w:val="Spistreci29"/>
          <w:i w:val="0"/>
          <w:iCs w:val="0"/>
          <w:color w:val="000000"/>
        </w:rPr>
        <w:tab/>
        <w:t>409</w:t>
      </w:r>
    </w:p>
    <w:p w:rsidR="00BA1A5E" w:rsidRDefault="006A5F34">
      <w:pPr>
        <w:pStyle w:val="Spistreci2"/>
        <w:shd w:val="clear" w:color="auto" w:fill="auto"/>
        <w:tabs>
          <w:tab w:val="left" w:leader="dot" w:pos="4066"/>
          <w:tab w:val="left" w:leader="dot" w:pos="6497"/>
        </w:tabs>
        <w:spacing w:line="211" w:lineRule="exact"/>
        <w:ind w:left="360"/>
      </w:pPr>
      <w:r>
        <w:rPr>
          <w:rStyle w:val="Spistreci29"/>
          <w:i w:val="0"/>
          <w:iCs w:val="0"/>
          <w:color w:val="000000"/>
        </w:rPr>
        <w:t>SPRAWOZDANIA</w:t>
      </w:r>
    </w:p>
    <w:p w:rsidR="00BA1A5E" w:rsidRDefault="00BA1A5E">
      <w:pPr>
        <w:pStyle w:val="Spistreci2"/>
        <w:shd w:val="clear" w:color="auto" w:fill="auto"/>
        <w:spacing w:line="211" w:lineRule="exact"/>
        <w:ind w:left="620"/>
      </w:pPr>
      <w:r>
        <w:rPr>
          <w:rStyle w:val="Spistreci29"/>
          <w:i w:val="0"/>
          <w:iCs w:val="0"/>
          <w:color w:val="000000"/>
        </w:rPr>
        <w:t>JAN BASARA: Sprawozdania z posiedzenia Czechosłowacko-polskiej</w:t>
      </w:r>
    </w:p>
    <w:p w:rsidR="00BA1A5E" w:rsidRDefault="00BA1A5E">
      <w:pPr>
        <w:pStyle w:val="Spistreci2"/>
        <w:shd w:val="clear" w:color="auto" w:fill="auto"/>
        <w:tabs>
          <w:tab w:val="left" w:leader="dot" w:pos="6497"/>
        </w:tabs>
        <w:spacing w:line="211" w:lineRule="exact"/>
        <w:ind w:left="620"/>
      </w:pPr>
      <w:r>
        <w:rPr>
          <w:rStyle w:val="Spistreci29"/>
          <w:i w:val="0"/>
          <w:iCs w:val="0"/>
          <w:color w:val="000000"/>
        </w:rPr>
        <w:t>Komisji</w:t>
      </w:r>
      <w:r w:rsidR="006A5F34">
        <w:rPr>
          <w:rStyle w:val="Spistreci29"/>
          <w:i w:val="0"/>
          <w:iCs w:val="0"/>
          <w:color w:val="000000"/>
        </w:rPr>
        <w:t xml:space="preserve"> Językoznawczej przy PAN i ČSAV…………………………………..….418</w:t>
      </w:r>
    </w:p>
    <w:p w:rsidR="00BA1A5E" w:rsidRDefault="00BA1A5E">
      <w:pPr>
        <w:pStyle w:val="Spistreci2"/>
        <w:shd w:val="clear" w:color="auto" w:fill="auto"/>
        <w:tabs>
          <w:tab w:val="right" w:leader="dot" w:pos="7016"/>
        </w:tabs>
        <w:spacing w:line="211" w:lineRule="exact"/>
        <w:ind w:left="360"/>
      </w:pPr>
      <w:hyperlink w:anchor="bookmark2" w:tooltip="Current Document" w:history="1">
        <w:r>
          <w:rPr>
            <w:rStyle w:val="Spistreci29"/>
            <w:i w:val="0"/>
            <w:iCs w:val="0"/>
            <w:color w:val="000000"/>
          </w:rPr>
          <w:t>A. S: Co piszą o języku?</w:t>
        </w:r>
        <w:r>
          <w:rPr>
            <w:rStyle w:val="Spistreci29"/>
            <w:i w:val="0"/>
            <w:iCs w:val="0"/>
            <w:color w:val="000000"/>
          </w:rPr>
          <w:tab/>
          <w:t>422</w:t>
        </w:r>
      </w:hyperlink>
    </w:p>
    <w:p w:rsidR="00BA1A5E" w:rsidRDefault="00BA1A5E">
      <w:pPr>
        <w:pStyle w:val="Spistreci2"/>
        <w:shd w:val="clear" w:color="auto" w:fill="auto"/>
        <w:tabs>
          <w:tab w:val="center" w:pos="2988"/>
          <w:tab w:val="right" w:leader="dot" w:pos="7016"/>
        </w:tabs>
        <w:spacing w:after="1016" w:line="211" w:lineRule="exact"/>
        <w:ind w:left="360"/>
      </w:pPr>
      <w:r>
        <w:rPr>
          <w:rStyle w:val="Spistreci29"/>
          <w:i w:val="0"/>
          <w:iCs w:val="0"/>
          <w:color w:val="000000"/>
        </w:rPr>
        <w:t>W. D: Objaśnienia wyrazów i</w:t>
      </w:r>
      <w:r>
        <w:rPr>
          <w:rStyle w:val="Spistreci29"/>
          <w:i w:val="0"/>
          <w:iCs w:val="0"/>
          <w:color w:val="000000"/>
        </w:rPr>
        <w:tab/>
        <w:t>zwrotów</w:t>
      </w:r>
      <w:r>
        <w:rPr>
          <w:rStyle w:val="Spistreci29"/>
          <w:i w:val="0"/>
          <w:iCs w:val="0"/>
          <w:color w:val="000000"/>
        </w:rPr>
        <w:tab/>
        <w:t>425</w:t>
      </w:r>
    </w:p>
    <w:p w:rsidR="00BA1A5E" w:rsidRDefault="00BA1A5E">
      <w:pPr>
        <w:pStyle w:val="Teksttreci30"/>
        <w:shd w:val="clear" w:color="auto" w:fill="auto"/>
        <w:spacing w:after="1084" w:line="216" w:lineRule="exact"/>
        <w:ind w:right="60"/>
      </w:pPr>
      <w:r>
        <w:fldChar w:fldCharType="end"/>
      </w:r>
      <w:r>
        <w:rPr>
          <w:rStyle w:val="Teksttreci3Bezpogrubienia"/>
          <w:b w:val="0"/>
          <w:bCs w:val="0"/>
        </w:rPr>
        <w:t>Zatwierdzone pismem Ministerstwa Oświaty nr VI Oc-2755/49 z dnia 30 stycznia</w:t>
      </w:r>
      <w:r>
        <w:rPr>
          <w:rStyle w:val="Teksttreci3Bezpogrubienia"/>
          <w:b w:val="0"/>
          <w:bCs w:val="0"/>
        </w:rPr>
        <w:br/>
        <w:t>1950 r. do użytku szkolnego jako pożądane w bibliotekach nauczycielskich</w:t>
      </w:r>
    </w:p>
    <w:p w:rsidR="00BA1A5E" w:rsidRDefault="00BA1A5E">
      <w:pPr>
        <w:pStyle w:val="Teksttreci30"/>
        <w:shd w:val="clear" w:color="auto" w:fill="auto"/>
        <w:spacing w:after="1835"/>
        <w:ind w:right="60"/>
      </w:pPr>
      <w:r>
        <w:rPr>
          <w:rStyle w:val="Teksttreci3Bezpogrubienia"/>
          <w:b w:val="0"/>
          <w:bCs w:val="0"/>
        </w:rPr>
        <w:t>Wydawca: Państwowe Wydawnictwo Naukowe, Warszawa, ul. Miodowa 10</w:t>
      </w:r>
      <w:r>
        <w:rPr>
          <w:rStyle w:val="Teksttreci3Bezpogrubienia"/>
          <w:b w:val="0"/>
          <w:bCs w:val="0"/>
        </w:rPr>
        <w:br/>
        <w:t>Redakcja: Warszawa, ul. Nowy Świat 72, Pałac Staszica, tel. 26-52-31 wewn. 132</w:t>
      </w:r>
    </w:p>
    <w:p w:rsidR="00BA1A5E" w:rsidRDefault="00BA1A5E">
      <w:pPr>
        <w:pStyle w:val="Teksttreci40"/>
        <w:shd w:val="clear" w:color="auto" w:fill="auto"/>
        <w:spacing w:before="0" w:after="42"/>
        <w:ind w:right="60"/>
      </w:pPr>
      <w:r>
        <w:rPr>
          <w:rStyle w:val="Teksttreci4"/>
          <w:color w:val="000000"/>
        </w:rPr>
        <w:t>Nakład 2180 (1989 + 191). Ark. wyd. 3,25. Ark. druk. 2,5. Papier druk. sat. kl. V, 65 g, 70×100.</w:t>
      </w:r>
      <w:r>
        <w:rPr>
          <w:rStyle w:val="Teksttreci4"/>
          <w:color w:val="000000"/>
        </w:rPr>
        <w:br/>
        <w:t>Oddano do skąd. 9.IX.1967 r. Podpisano do druku w listopadzie 1967 r. Druk ukończono</w:t>
      </w:r>
      <w:r>
        <w:rPr>
          <w:rStyle w:val="Teksttreci4"/>
          <w:color w:val="000000"/>
        </w:rPr>
        <w:br/>
        <w:t>w listopadzie 1967 r. Zam. 1521/67. T-73. Cena zł 6,—</w:t>
      </w:r>
    </w:p>
    <w:p w:rsidR="00BA1A5E" w:rsidRDefault="00BA1A5E">
      <w:pPr>
        <w:pStyle w:val="Teksttreci30"/>
        <w:shd w:val="clear" w:color="auto" w:fill="auto"/>
        <w:spacing w:after="0" w:line="190" w:lineRule="exact"/>
        <w:ind w:right="60"/>
      </w:pPr>
      <w:r>
        <w:rPr>
          <w:rStyle w:val="Teksttreci3Bezpogrubienia"/>
          <w:b w:val="0"/>
          <w:bCs w:val="0"/>
        </w:rPr>
        <w:t>Drukarnia im. Rewolucji Październikowej w Warszawie</w:t>
      </w:r>
    </w:p>
    <w:p w:rsidR="006A5F34" w:rsidRDefault="006A5F34">
      <w:pPr>
        <w:widowControl/>
        <w:rPr>
          <w:rStyle w:val="Nagwek1"/>
        </w:rPr>
      </w:pPr>
      <w:bookmarkStart w:id="1" w:name="bookmark0"/>
      <w:r>
        <w:rPr>
          <w:rStyle w:val="Nagwek1"/>
        </w:rPr>
        <w:br w:type="page"/>
      </w:r>
    </w:p>
    <w:p w:rsidR="00BA1A5E" w:rsidRDefault="00BA1A5E">
      <w:pPr>
        <w:pStyle w:val="Nagwek10"/>
        <w:keepNext/>
        <w:keepLines/>
        <w:shd w:val="clear" w:color="auto" w:fill="auto"/>
        <w:spacing w:after="91" w:line="500" w:lineRule="exact"/>
      </w:pPr>
      <w:r>
        <w:rPr>
          <w:rStyle w:val="Nagwek1"/>
          <w:color w:val="000000"/>
        </w:rPr>
        <w:lastRenderedPageBreak/>
        <w:t>PORADNIK JĘZYKOWY</w:t>
      </w:r>
      <w:bookmarkEnd w:id="1"/>
    </w:p>
    <w:p w:rsidR="00BA1A5E" w:rsidRDefault="00BA1A5E">
      <w:pPr>
        <w:pStyle w:val="Teksttreci30"/>
        <w:shd w:val="clear" w:color="auto" w:fill="auto"/>
        <w:spacing w:after="0"/>
      </w:pPr>
      <w:r>
        <w:rPr>
          <w:rStyle w:val="Teksttreci3Bezpogrubienia"/>
          <w:b w:val="0"/>
          <w:bCs w:val="0"/>
        </w:rPr>
        <w:t>MIESIĘCZNIK</w:t>
      </w:r>
    </w:p>
    <w:p w:rsidR="00BA1A5E" w:rsidRDefault="00BA1A5E">
      <w:pPr>
        <w:pStyle w:val="Teksttreci30"/>
        <w:shd w:val="clear" w:color="auto" w:fill="auto"/>
        <w:spacing w:after="713"/>
        <w:ind w:left="1560" w:right="1560"/>
        <w:jc w:val="left"/>
      </w:pPr>
      <w:r>
        <w:rPr>
          <w:rStyle w:val="Teksttreci3Bezpogrubienia"/>
          <w:b w:val="0"/>
          <w:bCs w:val="0"/>
        </w:rPr>
        <w:t>REDAKCJI SŁOWNIKA JĘZYKA POLSKIEGO (założony w r. 1901 przez Romana Zawilińskiego)</w:t>
      </w:r>
    </w:p>
    <w:p w:rsidR="00BA1A5E" w:rsidRDefault="00BA1A5E">
      <w:pPr>
        <w:pStyle w:val="Teksttreci21"/>
        <w:shd w:val="clear" w:color="auto" w:fill="auto"/>
        <w:spacing w:before="0" w:after="0" w:line="220" w:lineRule="exact"/>
      </w:pPr>
      <w:r>
        <w:rPr>
          <w:rStyle w:val="Teksttreci2"/>
          <w:color w:val="000000"/>
        </w:rPr>
        <w:t xml:space="preserve">FORMY TYPU </w:t>
      </w:r>
      <w:r>
        <w:rPr>
          <w:rStyle w:val="Teksttreci2Kursywa"/>
          <w:color w:val="000000"/>
        </w:rPr>
        <w:t>RĄBĘ, ZŁAMĘ, ZŁAPĘ</w:t>
      </w:r>
      <w:r>
        <w:rPr>
          <w:rStyle w:val="Teksttreci2"/>
          <w:color w:val="000000"/>
        </w:rPr>
        <w:t xml:space="preserve"> W GWARACH POLSKI</w:t>
      </w:r>
    </w:p>
    <w:p w:rsidR="00BA1A5E" w:rsidRDefault="00BA1A5E">
      <w:pPr>
        <w:pStyle w:val="Teksttreci21"/>
        <w:shd w:val="clear" w:color="auto" w:fill="auto"/>
        <w:spacing w:before="0" w:after="382" w:line="220" w:lineRule="exact"/>
      </w:pPr>
      <w:r>
        <w:rPr>
          <w:rStyle w:val="Teksttreci2"/>
          <w:color w:val="000000"/>
        </w:rPr>
        <w:t>CENTRALNEJ</w:t>
      </w:r>
    </w:p>
    <w:p w:rsidR="00BA1A5E" w:rsidRDefault="00BA1A5E">
      <w:pPr>
        <w:pStyle w:val="Teksttreci21"/>
        <w:shd w:val="clear" w:color="auto" w:fill="auto"/>
        <w:spacing w:before="0" w:after="0" w:line="254" w:lineRule="exact"/>
        <w:ind w:firstLine="400"/>
        <w:jc w:val="both"/>
      </w:pPr>
      <w:r>
        <w:rPr>
          <w:rStyle w:val="Teksttreci2"/>
          <w:color w:val="000000"/>
        </w:rPr>
        <w:t xml:space="preserve">Artykuł niniejszy ma na celu przedstawienie historii i geografii form typu </w:t>
      </w:r>
      <w:r>
        <w:rPr>
          <w:rStyle w:val="Teksttreci2Kursywa"/>
          <w:color w:val="000000"/>
        </w:rPr>
        <w:t>kopę, łamę, skubę</w:t>
      </w:r>
      <w:r>
        <w:rPr>
          <w:rStyle w:val="Teksttreci2"/>
          <w:color w:val="000000"/>
        </w:rPr>
        <w:t xml:space="preserve"> w gwarach Małopolski oraz Mazowsza. Ponadto, uwagi w tym artykule mogą posłużyć wyjaśnieniu wątpliwości tym czytelnikom Poradnika Językowego, którzy zwracają się w listach do Redakcji z zapytaniami, jak powinny poprawnie brzmieć formy 1 os. lp. cz. ter. czasowników typu </w:t>
      </w:r>
      <w:r>
        <w:rPr>
          <w:rStyle w:val="Teksttreci2Kursywa"/>
          <w:color w:val="000000"/>
        </w:rPr>
        <w:t>kopać, klepać, łamać.</w:t>
      </w:r>
    </w:p>
    <w:p w:rsidR="00BA1A5E" w:rsidRDefault="00BA1A5E">
      <w:pPr>
        <w:pStyle w:val="Teksttreci21"/>
        <w:shd w:val="clear" w:color="auto" w:fill="auto"/>
        <w:spacing w:before="0" w:after="0" w:line="254" w:lineRule="exact"/>
        <w:ind w:firstLine="400"/>
        <w:jc w:val="both"/>
        <w:sectPr w:rsidR="00BA1A5E">
          <w:headerReference w:type="even" r:id="rId8"/>
          <w:headerReference w:type="default" r:id="rId9"/>
          <w:pgSz w:w="9180" w:h="13344"/>
          <w:pgMar w:top="1045" w:right="1038" w:bottom="890" w:left="830" w:header="0" w:footer="3" w:gutter="0"/>
          <w:cols w:space="708"/>
          <w:noEndnote/>
          <w:titlePg/>
          <w:docGrid w:linePitch="360"/>
        </w:sectPr>
      </w:pPr>
      <w:r>
        <w:rPr>
          <w:rStyle w:val="Teksttreci2"/>
          <w:color w:val="000000"/>
        </w:rPr>
        <w:t xml:space="preserve">Formy typu </w:t>
      </w:r>
      <w:r>
        <w:rPr>
          <w:rStyle w:val="Teksttreci2Kursywa"/>
          <w:color w:val="000000"/>
        </w:rPr>
        <w:t>ja łapę, łamę, rąbę, sypę</w:t>
      </w:r>
      <w:r>
        <w:rPr>
          <w:rStyle w:val="Teksttreci2"/>
          <w:color w:val="000000"/>
        </w:rPr>
        <w:t xml:space="preserve"> obejmują wąski pas północno-zachodniej Małopolski, dawną ziemię łęczycką i część sieradzkiej, Łowickie oraz niewielki skrawek Mazowsza lewobrzeżnego</w:t>
      </w:r>
      <w:r>
        <w:rPr>
          <w:rStyle w:val="Teksttreci2"/>
          <w:color w:val="000000"/>
          <w:vertAlign w:val="superscript"/>
        </w:rPr>
        <w:footnoteReference w:id="1"/>
      </w:r>
      <w:r>
        <w:rPr>
          <w:rStyle w:val="Teksttreci2Kursywa"/>
          <w:color w:val="000000"/>
        </w:rPr>
        <w:t>.</w:t>
      </w:r>
      <w:r>
        <w:rPr>
          <w:rStyle w:val="Teksttreci2"/>
          <w:color w:val="000000"/>
        </w:rPr>
        <w:t xml:space="preserve"> Na obszarach tych twarda wymowa głosek </w:t>
      </w:r>
      <w:r>
        <w:rPr>
          <w:rStyle w:val="Teksttreci2Kursywa"/>
          <w:color w:val="000000"/>
        </w:rPr>
        <w:t>p, b, m</w:t>
      </w:r>
      <w:r>
        <w:rPr>
          <w:rStyle w:val="Teksttreci2"/>
          <w:color w:val="000000"/>
        </w:rPr>
        <w:t xml:space="preserve"> w formie 1 os. lp. cz. ter. występuje konsekwentnie we wszystkich czasownikach koniugacji I z tematami zakończonymi spółgłoską wargową. Pod tym względem wymieniony na wstępie teren stanowi wyraźną opozycję w stosunku do języka ogólnopolskiego, w którym nie ma czasowników o tematach zakończonych w formie 1 os. lp. cz. ter. spółgłoskami twardymi </w:t>
      </w:r>
      <w:r>
        <w:rPr>
          <w:rStyle w:val="Teksttreci2Kursywa"/>
          <w:color w:val="000000"/>
        </w:rPr>
        <w:t>p, b.</w:t>
      </w:r>
      <w:r>
        <w:rPr>
          <w:rStyle w:val="Teksttreci2"/>
          <w:color w:val="000000"/>
        </w:rPr>
        <w:t xml:space="preserve"> Stwierdzenie to można udowodnić materiałami z kilku wsi, położonych w różnych częściach wymienionego obszaru. Na przykład w słowniku wsi Domaniewek</w:t>
      </w:r>
      <w:r>
        <w:rPr>
          <w:rStyle w:val="Teksttreci2"/>
          <w:color w:val="000000"/>
          <w:vertAlign w:val="superscript"/>
        </w:rPr>
        <w:footnoteReference w:id="2"/>
      </w:r>
      <w:r>
        <w:rPr>
          <w:rStyle w:val="Teksttreci2"/>
          <w:color w:val="000000"/>
        </w:rPr>
        <w:t xml:space="preserve"> zaświadczone są następujące przykłady: </w:t>
      </w:r>
      <w:r>
        <w:rPr>
          <w:rStyle w:val="Teksttreci2Kursywa"/>
          <w:color w:val="000000"/>
        </w:rPr>
        <w:t>xlupe, xrape, xrupe, dṷube, drape, ḍžyme, gžebe, klapę, klepe, kłame, kȯmpe, kope, ṷume‖ṷame, ṷape, rombe, sape, skrobe, skube, sype</w:t>
      </w:r>
      <w:r>
        <w:rPr>
          <w:rStyle w:val="Teksttreci2"/>
          <w:color w:val="000000"/>
        </w:rPr>
        <w:t>,</w:t>
      </w:r>
      <w:r>
        <w:rPr>
          <w:rStyle w:val="Teksttreci2Kursywa"/>
          <w:color w:val="000000"/>
        </w:rPr>
        <w:t xml:space="preserve"> šarpe, ščype, telepe śe, ṭšepe, tupe.</w:t>
      </w:r>
      <w:r>
        <w:rPr>
          <w:rStyle w:val="Teksttreci2"/>
          <w:color w:val="000000"/>
        </w:rPr>
        <w:t xml:space="preserve"> Miękkość wystąpiła w formie </w:t>
      </w:r>
      <w:r>
        <w:rPr>
          <w:rStyle w:val="Teksttreci2Kursywa"/>
          <w:color w:val="000000"/>
        </w:rPr>
        <w:t>ṷupe.</w:t>
      </w:r>
      <w:r>
        <w:rPr>
          <w:rStyle w:val="Teksttreci2"/>
          <w:color w:val="000000"/>
        </w:rPr>
        <w:t xml:space="preserve"> Podobnie we wsiach: Radkowice pow. Starachowice, Książnice pow. Kazimierza W., Zagnańsk pow. Kielce</w:t>
      </w:r>
      <w:r>
        <w:rPr>
          <w:rStyle w:val="Teksttreci2"/>
          <w:color w:val="000000"/>
          <w:vertAlign w:val="superscript"/>
        </w:rPr>
        <w:footnoteReference w:id="3"/>
      </w:r>
      <w:r>
        <w:rPr>
          <w:rStyle w:val="Teksttreci2"/>
          <w:color w:val="000000"/>
        </w:rPr>
        <w:t xml:space="preserve"> wszystkie wyżej wymienione </w:t>
      </w:r>
    </w:p>
    <w:p w:rsidR="00BA1A5E" w:rsidRDefault="00BA1A5E" w:rsidP="006A5F34">
      <w:pPr>
        <w:pStyle w:val="Teksttreci21"/>
        <w:shd w:val="clear" w:color="auto" w:fill="auto"/>
        <w:spacing w:before="0" w:after="0" w:line="254" w:lineRule="exact"/>
        <w:jc w:val="both"/>
      </w:pPr>
      <w:r>
        <w:rPr>
          <w:rStyle w:val="Teksttreci2"/>
          <w:color w:val="000000"/>
        </w:rPr>
        <w:lastRenderedPageBreak/>
        <w:t xml:space="preserve">czasowniki mają w formie 1 os. lp. cz. ter. twardą spółgłoskę wargową, np: (cytuję materiał tylko z Radkowie): </w:t>
      </w:r>
      <w:r>
        <w:rPr>
          <w:rStyle w:val="Teksttreci2Kursywa"/>
          <w:color w:val="000000"/>
        </w:rPr>
        <w:t>xrape, cerpe, dłube, drape, podrape śe // jo śe draṕe, ḍžyme, jo gžebe, zagžebe, kapę, klepe, kłame, kṷope, łåme, łapę, råbe, skrobe, skube, ṭšepe.</w:t>
      </w:r>
      <w:r>
        <w:rPr>
          <w:rStyle w:val="Teksttreci2"/>
          <w:color w:val="000000"/>
          <w:vertAlign w:val="superscript"/>
        </w:rPr>
        <w:t>4</w:t>
      </w:r>
      <w:r>
        <w:rPr>
          <w:rStyle w:val="Teksttreci2"/>
          <w:color w:val="000000"/>
        </w:rPr>
        <w:t xml:space="preserve"> Zjawisko to tak samo konsekwentnie występuje w gwarze łowickiej</w:t>
      </w:r>
      <w:r>
        <w:rPr>
          <w:rStyle w:val="Teksttreci2"/>
          <w:color w:val="000000"/>
          <w:vertAlign w:val="superscript"/>
        </w:rPr>
        <w:footnoteReference w:id="4"/>
      </w:r>
      <w:r>
        <w:rPr>
          <w:rStyle w:val="Teksttreci2"/>
          <w:color w:val="000000"/>
          <w:vertAlign w:val="superscript"/>
        </w:rPr>
        <w:t xml:space="preserve"> </w:t>
      </w:r>
      <w:r>
        <w:rPr>
          <w:rStyle w:val="Teksttreci2"/>
          <w:color w:val="000000"/>
          <w:vertAlign w:val="superscript"/>
        </w:rPr>
        <w:footnoteReference w:id="5"/>
      </w:r>
      <w:r>
        <w:rPr>
          <w:rStyle w:val="Teksttreci2"/>
          <w:color w:val="000000"/>
        </w:rPr>
        <w:t xml:space="preserve"> oraz w powiecie Rawa Mazowiecka. Dla przykładu przytaczam materiał ze wsi Rosocha pow. Rawa Maz.: jo </w:t>
      </w:r>
      <w:r>
        <w:rPr>
          <w:rStyle w:val="Teksttreci2Kursywa"/>
          <w:color w:val="000000"/>
        </w:rPr>
        <w:t>ʒ'abe, jo kartofle kope, jo skrobe, jo skube ṕiže, jo nasype kožec, jo ńe dṷube, jo ńe drape, ḍžyme, odgžebe, jo śe ńe kumpe w žyce, jo ńe kṷame, ńe zṷume, poṷape kurcaḱi, co wy tam kleṕeće?</w:t>
      </w:r>
      <w:r>
        <w:rPr>
          <w:rStyle w:val="Teksttreci2"/>
          <w:color w:val="000000"/>
        </w:rPr>
        <w:t xml:space="preserve"> — </w:t>
      </w:r>
      <w:r>
        <w:rPr>
          <w:rStyle w:val="Teksttreci2Kursywa"/>
          <w:color w:val="000000"/>
        </w:rPr>
        <w:t>jo klepe?</w:t>
      </w:r>
      <w:r>
        <w:rPr>
          <w:rStyle w:val="Teksttreci2"/>
          <w:color w:val="000000"/>
        </w:rPr>
        <w:t xml:space="preserve"> Formy oboczne typu </w:t>
      </w:r>
      <w:r>
        <w:rPr>
          <w:rStyle w:val="Teksttreci2Kursywa"/>
          <w:color w:val="000000"/>
        </w:rPr>
        <w:t>xraṕe</w:t>
      </w:r>
      <w:r>
        <w:rPr>
          <w:rStyle w:val="Teksttreci2"/>
          <w:color w:val="000000"/>
        </w:rPr>
        <w:t xml:space="preserve"> // </w:t>
      </w:r>
      <w:r>
        <w:rPr>
          <w:rStyle w:val="Teksttreci2Kursywa"/>
          <w:color w:val="000000"/>
        </w:rPr>
        <w:t>xrape, kope</w:t>
      </w:r>
      <w:r>
        <w:rPr>
          <w:rStyle w:val="Teksttreci2"/>
          <w:color w:val="000000"/>
        </w:rPr>
        <w:t xml:space="preserve"> ale </w:t>
      </w:r>
      <w:r>
        <w:rPr>
          <w:rStyle w:val="Teksttreci2Kursywa"/>
          <w:color w:val="000000"/>
        </w:rPr>
        <w:t>skub'e</w:t>
      </w:r>
      <w:r>
        <w:rPr>
          <w:rStyle w:val="Teksttreci2"/>
          <w:color w:val="000000"/>
        </w:rPr>
        <w:t xml:space="preserve"> pojawiają się częściej jedynie we wsiach położonych na peryferiach zasięgu omawianego zjawiska. Na przykład we wsi Szwejki pow. Rawa Maz. notowałam: </w:t>
      </w:r>
      <w:r>
        <w:rPr>
          <w:rStyle w:val="Teksttreci2Kursywa"/>
          <w:color w:val="000000"/>
        </w:rPr>
        <w:t xml:space="preserve">ja kope, podrape, poḍžy- me troxe, zagžebe, jo kȯmpe, jo kṷame, zṷame na puṷ, jo ṷape, jo klepe </w:t>
      </w:r>
      <w:r>
        <w:rPr>
          <w:rStyle w:val="Teksttreci2"/>
          <w:color w:val="000000"/>
        </w:rPr>
        <w:t xml:space="preserve">ale także: </w:t>
      </w:r>
      <w:r>
        <w:rPr>
          <w:rStyle w:val="Teksttreci2Kursywa"/>
          <w:color w:val="000000"/>
        </w:rPr>
        <w:t>jo rȯmb'e, skrob'e, potskub'e, tšep'e.</w:t>
      </w:r>
      <w:r>
        <w:rPr>
          <w:rStyle w:val="Teksttreci2"/>
          <w:color w:val="000000"/>
        </w:rPr>
        <w:t xml:space="preserve"> Warto również podkreślić, że omawiany tu typ wymowy zachowuje się nie tylko w mowie mieszkańców wsi, ale także miast. Świadczą o tym między innymi często napływające do Radiowego Poradnika listy z zapytaniem, które formy są poprawne </w:t>
      </w:r>
      <w:r>
        <w:rPr>
          <w:rStyle w:val="Teksttreci2Kursywa"/>
          <w:color w:val="000000"/>
        </w:rPr>
        <w:t>łapę</w:t>
      </w:r>
      <w:r>
        <w:rPr>
          <w:rStyle w:val="Teksttreci2"/>
          <w:color w:val="000000"/>
        </w:rPr>
        <w:t xml:space="preserve"> czy </w:t>
      </w:r>
      <w:r>
        <w:rPr>
          <w:rStyle w:val="Teksttreci2Kursywa"/>
          <w:color w:val="000000"/>
        </w:rPr>
        <w:t>łapię, kopę</w:t>
      </w:r>
      <w:r>
        <w:rPr>
          <w:rStyle w:val="Teksttreci2"/>
          <w:color w:val="000000"/>
        </w:rPr>
        <w:t xml:space="preserve"> czy </w:t>
      </w:r>
      <w:r>
        <w:rPr>
          <w:rStyle w:val="Teksttreci2Kursywa"/>
          <w:color w:val="000000"/>
        </w:rPr>
        <w:t>kopię</w:t>
      </w:r>
      <w:r>
        <w:rPr>
          <w:rStyle w:val="Teksttreci2"/>
          <w:color w:val="000000"/>
          <w:vertAlign w:val="superscript"/>
        </w:rPr>
        <w:footnoteReference w:id="6"/>
      </w:r>
      <w:r>
        <w:rPr>
          <w:rStyle w:val="Teksttreci2"/>
          <w:color w:val="000000"/>
        </w:rPr>
        <w:t>. Listy te pochodzą z różnych środowisk społecznych. Jak pisze S. Gogolewski</w:t>
      </w:r>
      <w:r>
        <w:rPr>
          <w:rStyle w:val="Teksttreci2"/>
          <w:color w:val="000000"/>
          <w:vertAlign w:val="superscript"/>
        </w:rPr>
        <w:footnoteReference w:id="7"/>
      </w:r>
      <w:r>
        <w:rPr>
          <w:rStyle w:val="Teksttreci2"/>
          <w:color w:val="000000"/>
        </w:rPr>
        <w:t xml:space="preserve">, formy </w:t>
      </w:r>
      <w:r>
        <w:rPr>
          <w:rStyle w:val="Teksttreci2Kursywa"/>
          <w:color w:val="000000"/>
        </w:rPr>
        <w:t>ja kopę</w:t>
      </w:r>
      <w:r>
        <w:rPr>
          <w:rStyle w:val="Teksttreci2"/>
          <w:color w:val="000000"/>
        </w:rPr>
        <w:t>,</w:t>
      </w:r>
      <w:r>
        <w:rPr>
          <w:rStyle w:val="Teksttreci2Kursywa"/>
          <w:color w:val="000000"/>
        </w:rPr>
        <w:t xml:space="preserve"> łamę</w:t>
      </w:r>
      <w:r>
        <w:rPr>
          <w:rStyle w:val="Teksttreci2"/>
          <w:color w:val="000000"/>
        </w:rPr>
        <w:t>,</w:t>
      </w:r>
      <w:r>
        <w:rPr>
          <w:rStyle w:val="Teksttreci2Kursywa"/>
          <w:color w:val="000000"/>
        </w:rPr>
        <w:t xml:space="preserve"> rombę</w:t>
      </w:r>
      <w:r>
        <w:rPr>
          <w:rStyle w:val="Teksttreci2"/>
          <w:color w:val="000000"/>
        </w:rPr>
        <w:t xml:space="preserve"> rozpowszechnione są w Łodzi i to zarówno w środowisku robotniczym, jak i wśród inteligencji.</w:t>
      </w:r>
    </w:p>
    <w:p w:rsidR="006A5F34" w:rsidRDefault="00BA1A5E">
      <w:pPr>
        <w:pStyle w:val="Teksttreci21"/>
        <w:shd w:val="clear" w:color="auto" w:fill="auto"/>
        <w:spacing w:before="0" w:after="0" w:line="254" w:lineRule="exact"/>
        <w:ind w:firstLine="380"/>
        <w:jc w:val="both"/>
        <w:rPr>
          <w:rStyle w:val="Teksttreci2Kursywa"/>
          <w:color w:val="000000"/>
        </w:rPr>
      </w:pPr>
      <w:r>
        <w:rPr>
          <w:rStyle w:val="Teksttreci2"/>
          <w:color w:val="000000"/>
        </w:rPr>
        <w:t xml:space="preserve">W języku staropolskim omawiana tu grupa czasowników miała formy 1 os. lp. cz. ter. bardzo zróżnicowane. Miękkość końcowej spółgłoski tematu zaświadczona jest w XVI w. w takich czasownikach jak: </w:t>
      </w:r>
      <w:r>
        <w:rPr>
          <w:rStyle w:val="Teksttreci2Kursywa"/>
          <w:color w:val="000000"/>
        </w:rPr>
        <w:t>dłubię</w:t>
      </w:r>
      <w:r>
        <w:rPr>
          <w:rStyle w:val="Teksttreci2"/>
          <w:color w:val="000000"/>
        </w:rPr>
        <w:t xml:space="preserve"> (Mącz.</w:t>
      </w:r>
      <w:r>
        <w:rPr>
          <w:rStyle w:val="Teksttreci2"/>
          <w:color w:val="000000"/>
          <w:vertAlign w:val="superscript"/>
        </w:rPr>
        <w:footnoteReference w:id="8"/>
      </w:r>
      <w:r>
        <w:rPr>
          <w:rStyle w:val="Teksttreci2"/>
          <w:color w:val="000000"/>
        </w:rPr>
        <w:t xml:space="preserve">), </w:t>
      </w:r>
      <w:r>
        <w:rPr>
          <w:rStyle w:val="Teksttreci2Kursywa"/>
          <w:color w:val="000000"/>
        </w:rPr>
        <w:t>drzemię</w:t>
      </w:r>
      <w:r>
        <w:rPr>
          <w:rStyle w:val="Teksttreci2"/>
          <w:color w:val="000000"/>
        </w:rPr>
        <w:t xml:space="preserve"> (Mącz. Kn.</w:t>
      </w:r>
      <w:r>
        <w:rPr>
          <w:rStyle w:val="Teksttreci2"/>
          <w:color w:val="000000"/>
          <w:vertAlign w:val="superscript"/>
        </w:rPr>
        <w:footnoteReference w:id="9"/>
      </w:r>
      <w:r>
        <w:rPr>
          <w:rStyle w:val="Teksttreci2"/>
          <w:color w:val="000000"/>
        </w:rPr>
        <w:t xml:space="preserve">), </w:t>
      </w:r>
      <w:r>
        <w:rPr>
          <w:rStyle w:val="Teksttreci2Kursywa"/>
          <w:color w:val="000000"/>
        </w:rPr>
        <w:t>kąpię</w:t>
      </w:r>
      <w:r>
        <w:rPr>
          <w:rStyle w:val="Teksttreci2"/>
          <w:color w:val="000000"/>
        </w:rPr>
        <w:t xml:space="preserve"> (Mącz. Kn.), </w:t>
      </w:r>
      <w:r>
        <w:rPr>
          <w:rStyle w:val="Teksttreci2Kursywa"/>
          <w:color w:val="000000"/>
        </w:rPr>
        <w:t>klepię</w:t>
      </w:r>
      <w:r>
        <w:rPr>
          <w:rStyle w:val="Teksttreci2"/>
          <w:color w:val="000000"/>
        </w:rPr>
        <w:t xml:space="preserve"> (Kn.), </w:t>
      </w:r>
      <w:r>
        <w:rPr>
          <w:rStyle w:val="Teksttreci2Kursywa"/>
          <w:color w:val="000000"/>
        </w:rPr>
        <w:t>łamię</w:t>
      </w:r>
      <w:r>
        <w:rPr>
          <w:rStyle w:val="Teksttreci2"/>
          <w:color w:val="000000"/>
        </w:rPr>
        <w:t xml:space="preserve"> (Mącz. Kn.), </w:t>
      </w:r>
      <w:r>
        <w:rPr>
          <w:rStyle w:val="Teksttreci2Kursywa"/>
          <w:color w:val="000000"/>
        </w:rPr>
        <w:t>łupię</w:t>
      </w:r>
      <w:r>
        <w:rPr>
          <w:rStyle w:val="Teksttreci2"/>
          <w:color w:val="000000"/>
        </w:rPr>
        <w:t xml:space="preserve"> (Kn.), </w:t>
      </w:r>
      <w:r>
        <w:rPr>
          <w:rStyle w:val="Teksttreci2Kursywa"/>
          <w:color w:val="000000"/>
        </w:rPr>
        <w:t>skrobię</w:t>
      </w:r>
      <w:r>
        <w:rPr>
          <w:rStyle w:val="Teksttreci2"/>
          <w:color w:val="000000"/>
        </w:rPr>
        <w:t xml:space="preserve"> (Mącz.), </w:t>
      </w:r>
      <w:r>
        <w:rPr>
          <w:rStyle w:val="Teksttreci2Kursywa"/>
          <w:color w:val="000000"/>
        </w:rPr>
        <w:t>szczypię</w:t>
      </w:r>
      <w:r>
        <w:rPr>
          <w:rStyle w:val="Teksttreci2"/>
          <w:color w:val="000000"/>
        </w:rPr>
        <w:t xml:space="preserve"> (Mącz. Kn.). Twarda wymowa końcowej spółgłoski tematu w gwarach jest więc w wypadku tych kilku czasowników zjawiskiem wtórnym. Kontynuacją stanu archaicznego mogą być natomiast formy </w:t>
      </w:r>
      <w:r>
        <w:rPr>
          <w:rStyle w:val="Teksttreci2Kursywa"/>
          <w:color w:val="000000"/>
        </w:rPr>
        <w:t>grzebę, skubę, sypę</w:t>
      </w:r>
      <w:r>
        <w:rPr>
          <w:rStyle w:val="Teksttreci2"/>
          <w:color w:val="000000"/>
        </w:rPr>
        <w:t xml:space="preserve"> (tak przypuszcza H. Świderska, o czym piszę dalej). Czasowniki te bowiem w dawnej polszczyźnie były odmieniane według wzoru: </w:t>
      </w:r>
      <w:r>
        <w:rPr>
          <w:rStyle w:val="Teksttreci2Kursywa"/>
          <w:color w:val="000000"/>
        </w:rPr>
        <w:t>grzebę</w:t>
      </w:r>
      <w:r>
        <w:rPr>
          <w:rStyle w:val="Teksttreci2"/>
          <w:color w:val="000000"/>
        </w:rPr>
        <w:t xml:space="preserve"> — </w:t>
      </w:r>
      <w:r>
        <w:rPr>
          <w:rStyle w:val="Teksttreci2Kursywa"/>
          <w:color w:val="000000"/>
        </w:rPr>
        <w:t>grzebiesz</w:t>
      </w:r>
      <w:r>
        <w:rPr>
          <w:rStyle w:val="Teksttreci2"/>
          <w:color w:val="000000"/>
        </w:rPr>
        <w:t xml:space="preserve"> — </w:t>
      </w:r>
      <w:r>
        <w:rPr>
          <w:rStyle w:val="Teksttreci2Kursywa"/>
          <w:color w:val="000000"/>
        </w:rPr>
        <w:t>grześć, skubę</w:t>
      </w:r>
      <w:r>
        <w:rPr>
          <w:rStyle w:val="Teksttreci2"/>
          <w:color w:val="000000"/>
        </w:rPr>
        <w:t xml:space="preserve"> — </w:t>
      </w:r>
      <w:r>
        <w:rPr>
          <w:rStyle w:val="Teksttreci2Kursywa"/>
          <w:color w:val="000000"/>
        </w:rPr>
        <w:t>skubiesz</w:t>
      </w:r>
      <w:r>
        <w:rPr>
          <w:rStyle w:val="Teksttreci2"/>
          <w:color w:val="000000"/>
        </w:rPr>
        <w:t xml:space="preserve"> — </w:t>
      </w:r>
      <w:r>
        <w:rPr>
          <w:rStyle w:val="Teksttreci2Kursywa"/>
          <w:color w:val="000000"/>
        </w:rPr>
        <w:t>skuść, sypę</w:t>
      </w:r>
      <w:r>
        <w:rPr>
          <w:rStyle w:val="Teksttreci2"/>
          <w:color w:val="000000"/>
        </w:rPr>
        <w:t xml:space="preserve"> — </w:t>
      </w:r>
      <w:r>
        <w:rPr>
          <w:rStyle w:val="Teksttreci2Kursywa"/>
          <w:color w:val="000000"/>
        </w:rPr>
        <w:t>sypiesz</w:t>
      </w:r>
      <w:r>
        <w:rPr>
          <w:rStyle w:val="Teksttreci2"/>
          <w:color w:val="000000"/>
        </w:rPr>
        <w:t xml:space="preserve"> — </w:t>
      </w:r>
      <w:r>
        <w:rPr>
          <w:rStyle w:val="Teksttreci2Kursywa"/>
          <w:color w:val="000000"/>
        </w:rPr>
        <w:t>suć</w:t>
      </w:r>
      <w:r>
        <w:rPr>
          <w:rStyle w:val="Teksttreci2"/>
          <w:color w:val="000000"/>
          <w:vertAlign w:val="superscript"/>
        </w:rPr>
        <w:footnoteReference w:id="10"/>
      </w:r>
      <w:r>
        <w:rPr>
          <w:rStyle w:val="Teksttreci2"/>
          <w:color w:val="000000"/>
        </w:rPr>
        <w:t xml:space="preserve">. Twardą spółgłoskę wargową w temacie cz. ter. miały w języku staropolskim także czasowniki: </w:t>
      </w:r>
      <w:r>
        <w:rPr>
          <w:rStyle w:val="Teksttreci2Kursywa"/>
          <w:color w:val="000000"/>
        </w:rPr>
        <w:t xml:space="preserve">chrapać, </w:t>
      </w:r>
    </w:p>
    <w:p w:rsidR="006A5F34" w:rsidRDefault="006A5F34">
      <w:pPr>
        <w:widowControl/>
        <w:rPr>
          <w:rStyle w:val="Teksttreci2Kursywa"/>
        </w:rPr>
      </w:pPr>
      <w:r>
        <w:rPr>
          <w:rStyle w:val="Teksttreci2Kursywa"/>
        </w:rPr>
        <w:br w:type="page"/>
      </w:r>
    </w:p>
    <w:p w:rsidR="00BA1A5E" w:rsidRDefault="00BA1A5E" w:rsidP="006A5F34">
      <w:pPr>
        <w:pStyle w:val="Teksttreci21"/>
        <w:shd w:val="clear" w:color="auto" w:fill="auto"/>
        <w:spacing w:before="0" w:after="0" w:line="254" w:lineRule="exact"/>
        <w:jc w:val="both"/>
      </w:pPr>
      <w:r>
        <w:rPr>
          <w:rStyle w:val="Teksttreci2Kursywa"/>
          <w:color w:val="000000"/>
        </w:rPr>
        <w:lastRenderedPageBreak/>
        <w:t>czerpać, drapać, kapać, klapać, kłamać, kopać, łapać, sapać</w:t>
      </w:r>
      <w:r>
        <w:rPr>
          <w:rStyle w:val="Teksttreci2"/>
          <w:color w:val="000000"/>
          <w:vertAlign w:val="superscript"/>
        </w:rPr>
        <w:t>11</w:t>
      </w:r>
      <w:r>
        <w:rPr>
          <w:rStyle w:val="Teksttreci2"/>
          <w:color w:val="000000"/>
        </w:rPr>
        <w:t xml:space="preserve">. Odmieniały się one jednak według wzoru </w:t>
      </w:r>
      <w:r>
        <w:rPr>
          <w:rStyle w:val="Teksttreci2Kursywa"/>
          <w:color w:val="000000"/>
        </w:rPr>
        <w:t>-am, -asz.</w:t>
      </w:r>
      <w:r>
        <w:rPr>
          <w:rStyle w:val="Teksttreci2"/>
          <w:color w:val="000000"/>
        </w:rPr>
        <w:t xml:space="preserve"> W słownikach zaświadczone są następujące przykłady takiej odmiany: </w:t>
      </w:r>
      <w:r>
        <w:rPr>
          <w:rStyle w:val="Teksttreci2Kursywa"/>
          <w:color w:val="000000"/>
        </w:rPr>
        <w:t>chrapam</w:t>
      </w:r>
      <w:r>
        <w:rPr>
          <w:rStyle w:val="Teksttreci2"/>
          <w:color w:val="000000"/>
        </w:rPr>
        <w:t xml:space="preserve"> (Kn.) // </w:t>
      </w:r>
      <w:r>
        <w:rPr>
          <w:rStyle w:val="Teksttreci2Kursywa"/>
          <w:color w:val="000000"/>
        </w:rPr>
        <w:t>chrapię</w:t>
      </w:r>
      <w:r>
        <w:rPr>
          <w:rStyle w:val="Teksttreci2"/>
          <w:color w:val="000000"/>
        </w:rPr>
        <w:t xml:space="preserve"> (Mącz.), </w:t>
      </w:r>
      <w:r>
        <w:rPr>
          <w:rStyle w:val="Teksttreci2Kursywa"/>
          <w:color w:val="000000"/>
        </w:rPr>
        <w:t>czerpam</w:t>
      </w:r>
      <w:r>
        <w:rPr>
          <w:rStyle w:val="Teksttreci2"/>
          <w:color w:val="000000"/>
        </w:rPr>
        <w:t xml:space="preserve"> (Mącz. Kn.), </w:t>
      </w:r>
      <w:r>
        <w:rPr>
          <w:rStyle w:val="Teksttreci2Kursywa"/>
          <w:color w:val="000000"/>
        </w:rPr>
        <w:t>drapam</w:t>
      </w:r>
      <w:r>
        <w:rPr>
          <w:rStyle w:val="Teksttreci2"/>
          <w:color w:val="000000"/>
        </w:rPr>
        <w:t xml:space="preserve"> (Strp.</w:t>
      </w:r>
      <w:r>
        <w:rPr>
          <w:rStyle w:val="Teksttreci2"/>
          <w:color w:val="000000"/>
          <w:vertAlign w:val="superscript"/>
        </w:rPr>
        <w:footnoteReference w:id="11"/>
      </w:r>
      <w:r>
        <w:rPr>
          <w:rStyle w:val="Teksttreci2"/>
          <w:color w:val="000000"/>
          <w:vertAlign w:val="superscript"/>
        </w:rPr>
        <w:t xml:space="preserve"> </w:t>
      </w:r>
      <w:r>
        <w:rPr>
          <w:rStyle w:val="Teksttreci2"/>
          <w:color w:val="000000"/>
          <w:vertAlign w:val="superscript"/>
        </w:rPr>
        <w:footnoteReference w:id="12"/>
      </w:r>
      <w:r>
        <w:rPr>
          <w:rStyle w:val="Teksttreci2"/>
          <w:color w:val="000000"/>
        </w:rPr>
        <w:t xml:space="preserve">) // </w:t>
      </w:r>
      <w:r>
        <w:rPr>
          <w:rStyle w:val="Teksttreci2Kursywa"/>
          <w:color w:val="000000"/>
        </w:rPr>
        <w:t>drapię</w:t>
      </w:r>
      <w:r>
        <w:rPr>
          <w:rStyle w:val="Teksttreci2"/>
          <w:color w:val="000000"/>
        </w:rPr>
        <w:t xml:space="preserve"> (Mącz. Kn.), </w:t>
      </w:r>
      <w:r>
        <w:rPr>
          <w:rStyle w:val="Teksttreci2Kursywa"/>
          <w:color w:val="000000"/>
        </w:rPr>
        <w:t>kapam</w:t>
      </w:r>
      <w:r>
        <w:rPr>
          <w:rStyle w:val="Teksttreci2"/>
          <w:color w:val="000000"/>
        </w:rPr>
        <w:t xml:space="preserve"> // </w:t>
      </w:r>
      <w:r>
        <w:rPr>
          <w:rStyle w:val="Teksttreci2Kursywa"/>
          <w:color w:val="000000"/>
        </w:rPr>
        <w:t>kapię</w:t>
      </w:r>
      <w:r>
        <w:rPr>
          <w:rStyle w:val="Teksttreci2"/>
          <w:color w:val="000000"/>
        </w:rPr>
        <w:t xml:space="preserve"> (Mącz.), </w:t>
      </w:r>
      <w:r>
        <w:rPr>
          <w:rStyle w:val="Teksttreci2Kursywa"/>
          <w:color w:val="000000"/>
        </w:rPr>
        <w:t>kłapam</w:t>
      </w:r>
      <w:r>
        <w:rPr>
          <w:rStyle w:val="Teksttreci2"/>
          <w:color w:val="000000"/>
        </w:rPr>
        <w:t xml:space="preserve"> (Strp. Kn.), </w:t>
      </w:r>
      <w:r>
        <w:rPr>
          <w:rStyle w:val="Teksttreci2Kursywa"/>
          <w:color w:val="000000"/>
        </w:rPr>
        <w:t>kłamam</w:t>
      </w:r>
      <w:r>
        <w:rPr>
          <w:rStyle w:val="Teksttreci2"/>
          <w:color w:val="000000"/>
        </w:rPr>
        <w:t xml:space="preserve"> (Strp. Kn.), </w:t>
      </w:r>
      <w:r>
        <w:rPr>
          <w:rStyle w:val="Teksttreci2Kursywa"/>
          <w:color w:val="000000"/>
        </w:rPr>
        <w:t>kłapam</w:t>
      </w:r>
      <w:r>
        <w:rPr>
          <w:rStyle w:val="Teksttreci2"/>
          <w:color w:val="000000"/>
        </w:rPr>
        <w:t xml:space="preserve"> (Strp.), </w:t>
      </w:r>
      <w:r>
        <w:rPr>
          <w:rStyle w:val="Teksttreci2Kursywa"/>
          <w:color w:val="000000"/>
        </w:rPr>
        <w:t>kopam</w:t>
      </w:r>
      <w:r>
        <w:rPr>
          <w:rStyle w:val="Teksttreci2"/>
          <w:color w:val="000000"/>
        </w:rPr>
        <w:t xml:space="preserve"> (Mącz. Kn.) // </w:t>
      </w:r>
      <w:r>
        <w:rPr>
          <w:rStyle w:val="Teksttreci2Kursywa"/>
          <w:color w:val="000000"/>
        </w:rPr>
        <w:t>kopię</w:t>
      </w:r>
      <w:r>
        <w:rPr>
          <w:rStyle w:val="Teksttreci2"/>
          <w:color w:val="000000"/>
        </w:rPr>
        <w:t xml:space="preserve"> (Kn.), </w:t>
      </w:r>
      <w:r>
        <w:rPr>
          <w:rStyle w:val="Teksttreci2Kursywa"/>
          <w:color w:val="000000"/>
        </w:rPr>
        <w:t>łapam</w:t>
      </w:r>
      <w:r>
        <w:rPr>
          <w:rStyle w:val="Teksttreci2"/>
          <w:color w:val="000000"/>
        </w:rPr>
        <w:t xml:space="preserve"> (Strp. Mącz. Kn.), </w:t>
      </w:r>
      <w:r>
        <w:rPr>
          <w:rStyle w:val="Teksttreci2Kursywa"/>
          <w:color w:val="000000"/>
        </w:rPr>
        <w:t>sapam</w:t>
      </w:r>
      <w:r>
        <w:rPr>
          <w:rStyle w:val="Teksttreci2"/>
          <w:color w:val="000000"/>
        </w:rPr>
        <w:t xml:space="preserve"> (Kn.). Czasowniki te zatraciły we współczesnej polszczyźnie dawne formy odmiany i obecnie odmieniają się według wzoru </w:t>
      </w:r>
      <w:r>
        <w:rPr>
          <w:rStyle w:val="Teksttreci2Kursywa"/>
          <w:color w:val="000000"/>
        </w:rPr>
        <w:t>-ą, -esz.</w:t>
      </w:r>
      <w:r>
        <w:rPr>
          <w:rStyle w:val="Teksttreci2"/>
          <w:color w:val="000000"/>
        </w:rPr>
        <w:t xml:space="preserve"> Przesunięcie do koniugacji </w:t>
      </w:r>
      <w:r>
        <w:rPr>
          <w:rStyle w:val="Teksttreci2Kursywa"/>
          <w:color w:val="000000"/>
        </w:rPr>
        <w:t>-ą, -esz</w:t>
      </w:r>
      <w:r>
        <w:rPr>
          <w:rStyle w:val="Teksttreci2"/>
          <w:color w:val="000000"/>
        </w:rPr>
        <w:t xml:space="preserve"> dokonało się na skutek oddziałania takich par form, jak </w:t>
      </w:r>
      <w:r>
        <w:rPr>
          <w:rStyle w:val="Teksttreci2Kursywa"/>
          <w:color w:val="000000"/>
        </w:rPr>
        <w:t>pisać</w:t>
      </w:r>
      <w:r>
        <w:rPr>
          <w:rStyle w:val="Teksttreci2"/>
          <w:color w:val="000000"/>
        </w:rPr>
        <w:t xml:space="preserve"> — </w:t>
      </w:r>
      <w:r>
        <w:rPr>
          <w:rStyle w:val="Teksttreci2Kursywa"/>
          <w:color w:val="000000"/>
        </w:rPr>
        <w:t>piszę, wiązać</w:t>
      </w:r>
      <w:r>
        <w:rPr>
          <w:rStyle w:val="Teksttreci2"/>
          <w:color w:val="000000"/>
        </w:rPr>
        <w:t xml:space="preserve"> — </w:t>
      </w:r>
      <w:r>
        <w:rPr>
          <w:rStyle w:val="Teksttreci2Kursywa"/>
          <w:color w:val="000000"/>
        </w:rPr>
        <w:t>wiążę.</w:t>
      </w:r>
      <w:r>
        <w:rPr>
          <w:rStyle w:val="Teksttreci2"/>
          <w:color w:val="000000"/>
        </w:rPr>
        <w:t xml:space="preserve"> Proces te dokonał się na przestrzeni kilku wieków, np. formę </w:t>
      </w:r>
      <w:r>
        <w:rPr>
          <w:rStyle w:val="Teksttreci2Kursywa"/>
          <w:color w:val="000000"/>
        </w:rPr>
        <w:t>kopią</w:t>
      </w:r>
      <w:r>
        <w:rPr>
          <w:rStyle w:val="Teksttreci2"/>
          <w:color w:val="000000"/>
        </w:rPr>
        <w:t xml:space="preserve"> spotykamy już w XVI w., </w:t>
      </w:r>
      <w:r>
        <w:rPr>
          <w:rStyle w:val="Teksttreci2Kursywa"/>
          <w:color w:val="000000"/>
        </w:rPr>
        <w:t>drapią</w:t>
      </w:r>
      <w:r>
        <w:rPr>
          <w:rStyle w:val="Teksttreci2"/>
          <w:color w:val="000000"/>
        </w:rPr>
        <w:t xml:space="preserve"> w XVII, </w:t>
      </w:r>
      <w:r>
        <w:rPr>
          <w:rStyle w:val="Teksttreci2Kursywa"/>
          <w:color w:val="000000"/>
        </w:rPr>
        <w:t>kłamią</w:t>
      </w:r>
      <w:r>
        <w:rPr>
          <w:rStyle w:val="Teksttreci2"/>
          <w:color w:val="000000"/>
        </w:rPr>
        <w:t xml:space="preserve"> upowszechnia się dopiero w XVIII w.</w:t>
      </w:r>
      <w:r>
        <w:rPr>
          <w:rStyle w:val="Teksttreci2"/>
          <w:color w:val="000000"/>
          <w:vertAlign w:val="superscript"/>
        </w:rPr>
        <w:footnoteReference w:id="13"/>
      </w:r>
      <w:r>
        <w:rPr>
          <w:rStyle w:val="Teksttreci2"/>
          <w:color w:val="000000"/>
        </w:rPr>
        <w:t xml:space="preserve">. W języku literackim przesunięcie do innego typu koniugacyjnego spowodowało nie tylko zmianę pierwotnych końcówek, ale także zmianę postaci tematu: spółgłoska wargowa twarda uległa zmiękczeniu. W gwarach natomiast, gdzie występują formy </w:t>
      </w:r>
      <w:r>
        <w:rPr>
          <w:rStyle w:val="Teksttreci2Kursywa"/>
          <w:color w:val="000000"/>
        </w:rPr>
        <w:t>drapę, kłamę,</w:t>
      </w:r>
      <w:r>
        <w:rPr>
          <w:rStyle w:val="Teksttreci2"/>
          <w:color w:val="000000"/>
        </w:rPr>
        <w:t xml:space="preserve"> przesunięcie dawnych </w:t>
      </w:r>
      <w:r>
        <w:rPr>
          <w:rStyle w:val="Teksttreci2Kursywa"/>
          <w:color w:val="000000"/>
        </w:rPr>
        <w:t>drapam, kłamam</w:t>
      </w:r>
      <w:r>
        <w:rPr>
          <w:rStyle w:val="Teksttreci2"/>
          <w:color w:val="000000"/>
        </w:rPr>
        <w:t xml:space="preserve"> do koniugacji na </w:t>
      </w:r>
      <w:r>
        <w:rPr>
          <w:rStyle w:val="Teksttreci2Kursywa"/>
          <w:color w:val="000000"/>
        </w:rPr>
        <w:t>-ę, -esz</w:t>
      </w:r>
      <w:r>
        <w:rPr>
          <w:rStyle w:val="Teksttreci2"/>
          <w:color w:val="000000"/>
        </w:rPr>
        <w:t xml:space="preserve"> mogło pociągnąć za sobą tylko zmianę końcówek cz. ter., a zatem </w:t>
      </w:r>
      <w:r>
        <w:rPr>
          <w:rStyle w:val="Teksttreci2Kursywa"/>
          <w:color w:val="000000"/>
        </w:rPr>
        <w:t>drapam</w:t>
      </w:r>
      <w:r>
        <w:rPr>
          <w:rStyle w:val="Teksttreci2"/>
          <w:color w:val="000000"/>
        </w:rPr>
        <w:t xml:space="preserve"> ≥ </w:t>
      </w:r>
      <w:r>
        <w:rPr>
          <w:rStyle w:val="Teksttreci2Kursywa"/>
          <w:color w:val="000000"/>
        </w:rPr>
        <w:t>drapą, kłamam</w:t>
      </w:r>
      <w:r>
        <w:rPr>
          <w:rStyle w:val="Teksttreci2"/>
          <w:color w:val="000000"/>
        </w:rPr>
        <w:t xml:space="preserve"> ≥ </w:t>
      </w:r>
      <w:r>
        <w:rPr>
          <w:rStyle w:val="Teksttreci2Kursywa"/>
          <w:color w:val="000000"/>
        </w:rPr>
        <w:t>kłamę</w:t>
      </w:r>
      <w:r>
        <w:rPr>
          <w:rStyle w:val="Teksttreci2"/>
          <w:color w:val="000000"/>
        </w:rPr>
        <w:t xml:space="preserve"> analogicznie do </w:t>
      </w:r>
      <w:r>
        <w:rPr>
          <w:rStyle w:val="Teksttreci2Kursywa"/>
          <w:color w:val="000000"/>
        </w:rPr>
        <w:t>skubę</w:t>
      </w:r>
      <w:r>
        <w:rPr>
          <w:rStyle w:val="Teksttreci2"/>
          <w:color w:val="000000"/>
        </w:rPr>
        <w:t>,</w:t>
      </w:r>
      <w:r>
        <w:rPr>
          <w:rStyle w:val="Teksttreci2Kursywa"/>
          <w:color w:val="000000"/>
        </w:rPr>
        <w:t xml:space="preserve"> grzebę</w:t>
      </w:r>
      <w:r>
        <w:rPr>
          <w:rStyle w:val="Teksttreci2"/>
          <w:color w:val="000000"/>
        </w:rPr>
        <w:t>,</w:t>
      </w:r>
      <w:r>
        <w:rPr>
          <w:rStyle w:val="Teksttreci2Kursywa"/>
          <w:color w:val="000000"/>
        </w:rPr>
        <w:t xml:space="preserve"> dmę.</w:t>
      </w:r>
      <w:r>
        <w:rPr>
          <w:rStyle w:val="Teksttreci2"/>
          <w:color w:val="000000"/>
        </w:rPr>
        <w:t xml:space="preserve"> Można też przypuszczać, że gwarowe </w:t>
      </w:r>
      <w:r>
        <w:rPr>
          <w:rStyle w:val="Teksttreci2Kursywa"/>
          <w:color w:val="000000"/>
        </w:rPr>
        <w:t>kopę</w:t>
      </w:r>
      <w:r>
        <w:rPr>
          <w:rStyle w:val="Teksttreci2"/>
          <w:color w:val="000000"/>
        </w:rPr>
        <w:t>,</w:t>
      </w:r>
      <w:r>
        <w:rPr>
          <w:rStyle w:val="Teksttreci2Kursywa"/>
          <w:color w:val="000000"/>
        </w:rPr>
        <w:t xml:space="preserve"> łamę</w:t>
      </w:r>
      <w:r>
        <w:rPr>
          <w:rStyle w:val="Teksttreci2"/>
          <w:color w:val="000000"/>
        </w:rPr>
        <w:t xml:space="preserve"> wywodzi się z historycznie wtórnych form </w:t>
      </w:r>
      <w:r>
        <w:rPr>
          <w:rStyle w:val="Teksttreci2Kursywa"/>
          <w:color w:val="000000"/>
        </w:rPr>
        <w:t>kopię, kłamię.</w:t>
      </w:r>
      <w:r>
        <w:rPr>
          <w:rStyle w:val="Teksttreci2"/>
          <w:color w:val="000000"/>
        </w:rPr>
        <w:t xml:space="preserve"> Jest to jednak mało prawdopodobne, ponieważ omawiana tu cecha gwarowa jest bardzo stara, sięgająca przypuszczalnie epoki staropolskiej (o czym piszę dalej).</w:t>
      </w:r>
    </w:p>
    <w:p w:rsidR="00BA1A5E" w:rsidRDefault="00BA1A5E">
      <w:pPr>
        <w:pStyle w:val="Teksttreci21"/>
        <w:shd w:val="clear" w:color="auto" w:fill="auto"/>
        <w:spacing w:before="0" w:after="0" w:line="254" w:lineRule="exact"/>
        <w:ind w:firstLine="360"/>
        <w:jc w:val="both"/>
      </w:pPr>
      <w:r>
        <w:rPr>
          <w:rStyle w:val="Teksttreci2"/>
          <w:color w:val="000000"/>
        </w:rPr>
        <w:t>Również zdaniem H. Świderskiej</w:t>
      </w:r>
      <w:r>
        <w:rPr>
          <w:rStyle w:val="Teksttreci2"/>
          <w:color w:val="000000"/>
          <w:vertAlign w:val="superscript"/>
        </w:rPr>
        <w:footnoteReference w:id="14"/>
      </w:r>
      <w:r>
        <w:rPr>
          <w:rStyle w:val="Teksttreci2"/>
          <w:color w:val="000000"/>
        </w:rPr>
        <w:t xml:space="preserve"> archaiczne </w:t>
      </w:r>
      <w:r>
        <w:rPr>
          <w:rStyle w:val="Teksttreci2Kursywa"/>
          <w:color w:val="000000"/>
        </w:rPr>
        <w:t>grzebę, skubę, sypę</w:t>
      </w:r>
      <w:r>
        <w:rPr>
          <w:rStyle w:val="Teksttreci2"/>
          <w:color w:val="000000"/>
        </w:rPr>
        <w:t xml:space="preserve"> stały się wzorem dla odmiany pozostałych czasowników, których temat 1 os. lp. cz. ter. zakończony był spółgłoską wargową. H. Świderska podaje jeszcze jedną, istotną przyczynę utrwalenia się wymowy typu </w:t>
      </w:r>
      <w:r>
        <w:rPr>
          <w:rStyle w:val="Teksttreci2Kursywa"/>
          <w:color w:val="000000"/>
        </w:rPr>
        <w:t xml:space="preserve">kopę, łamę, </w:t>
      </w:r>
      <w:r>
        <w:rPr>
          <w:rStyle w:val="Teksttreci2"/>
          <w:color w:val="000000"/>
        </w:rPr>
        <w:t>a mianowicie potrzebę rozróżnienia form 1 i 3 os. lp. cz. ter., które na skutek zaniku nosowości w mowie potocznej brzmiałyby identycznie.</w:t>
      </w:r>
    </w:p>
    <w:p w:rsidR="006A5F34" w:rsidRDefault="00BA1A5E">
      <w:pPr>
        <w:pStyle w:val="Teksttreci21"/>
        <w:shd w:val="clear" w:color="auto" w:fill="auto"/>
        <w:spacing w:before="0" w:after="0" w:line="254" w:lineRule="exact"/>
        <w:ind w:firstLine="360"/>
        <w:jc w:val="both"/>
        <w:rPr>
          <w:rStyle w:val="Teksttreci2"/>
          <w:color w:val="000000"/>
        </w:rPr>
      </w:pPr>
      <w:r>
        <w:rPr>
          <w:rStyle w:val="Teksttreci2"/>
          <w:color w:val="000000"/>
        </w:rPr>
        <w:t xml:space="preserve">Szczegółowego rozważenia wart jest także problem geograficznego pochodzenia omawianego tu zjawiska. Z. Stieber w pracy „Izoglosy gwarowe na obszarze dawnych województw łęczyckiego i sieradzkiego” pisze: „Typ </w:t>
      </w:r>
      <w:r>
        <w:rPr>
          <w:rStyle w:val="Teksttreci2Kursywa"/>
          <w:color w:val="000000"/>
        </w:rPr>
        <w:t>kope, łame, sype</w:t>
      </w:r>
      <w:r>
        <w:rPr>
          <w:rStyle w:val="Teksttreci2"/>
          <w:color w:val="000000"/>
        </w:rPr>
        <w:t xml:space="preserve"> (1 os. sing.) jest zdaje się zarówno mazowiecki jak małopolski, stąd w Sieradzkiem występuje również na samym pd.-wschodzie. Niemniej zasięg tej cechy w północnej części naszego obszaru pozwala przypuszczać, że szerzyły się tu przede wszystkim mazowieckie (nie małopolskie) </w:t>
      </w:r>
      <w:r>
        <w:rPr>
          <w:rStyle w:val="Teksttreci2Kursywa"/>
          <w:color w:val="000000"/>
        </w:rPr>
        <w:t>kopę, łame</w:t>
      </w:r>
      <w:r>
        <w:rPr>
          <w:rStyle w:val="Teksttreci2"/>
          <w:color w:val="000000"/>
        </w:rPr>
        <w:t>”</w:t>
      </w:r>
      <w:r>
        <w:rPr>
          <w:rStyle w:val="Teksttreci2"/>
          <w:color w:val="000000"/>
          <w:vertAlign w:val="superscript"/>
        </w:rPr>
        <w:footnoteReference w:id="15"/>
      </w:r>
      <w:r>
        <w:rPr>
          <w:rStyle w:val="Teksttreci2"/>
          <w:color w:val="000000"/>
        </w:rPr>
        <w:t xml:space="preserve">. Dokładne przyjrzenie się granicy tych form pozwala ostatecznie wyjaśnić, czy wywodzą się one z Małopolski, czy z Mazowsza. Południową granicę wymowy </w:t>
      </w:r>
      <w:r>
        <w:rPr>
          <w:rStyle w:val="Teksttreci2Kursywa"/>
          <w:color w:val="000000"/>
        </w:rPr>
        <w:t>kopę, łamę</w:t>
      </w:r>
      <w:r>
        <w:rPr>
          <w:rStyle w:val="Teksttreci2"/>
          <w:color w:val="000000"/>
        </w:rPr>
        <w:t xml:space="preserve"> stanowi mniej więcej linia</w:t>
      </w:r>
    </w:p>
    <w:p w:rsidR="00BA1A5E" w:rsidRPr="006A5F34" w:rsidRDefault="006A5F34" w:rsidP="006A5F34">
      <w:pPr>
        <w:widowControl/>
        <w:rPr>
          <w:rFonts w:ascii="Times New Roman" w:hAnsi="Times New Roman" w:cs="Times New Roman"/>
          <w:sz w:val="22"/>
          <w:szCs w:val="22"/>
        </w:rPr>
      </w:pPr>
      <w:r>
        <w:rPr>
          <w:rStyle w:val="Teksttreci2"/>
        </w:rPr>
        <w:br w:type="page"/>
      </w:r>
    </w:p>
    <w:p w:rsidR="00BA1A5E" w:rsidRDefault="00BA1A5E">
      <w:pPr>
        <w:pStyle w:val="Teksttreci21"/>
        <w:shd w:val="clear" w:color="auto" w:fill="auto"/>
        <w:spacing w:before="0" w:after="0" w:line="254" w:lineRule="exact"/>
        <w:jc w:val="both"/>
      </w:pPr>
      <w:r>
        <w:rPr>
          <w:rStyle w:val="Teksttreci2"/>
          <w:color w:val="000000"/>
        </w:rPr>
        <w:lastRenderedPageBreak/>
        <w:t>Olkusz-Proszowice-Mielec, biegnąca nieco na północ od Krakowa. Dalej na południe w okolicach Krakowa oraz na Podhalu czasowniki I kon. z tematami zakończonymi spółgłoską wargową mają formy cz. ter. zgodnie z językiem ogólnopolskim</w:t>
      </w:r>
      <w:r>
        <w:rPr>
          <w:rStyle w:val="Teksttreci2"/>
          <w:color w:val="000000"/>
          <w:vertAlign w:val="superscript"/>
        </w:rPr>
        <w:footnoteReference w:id="16"/>
      </w:r>
      <w:r>
        <w:rPr>
          <w:rStyle w:val="Teksttreci2"/>
          <w:color w:val="000000"/>
        </w:rPr>
        <w:t xml:space="preserve">. Zachodnia granica typu </w:t>
      </w:r>
      <w:r>
        <w:rPr>
          <w:rStyle w:val="Teksttreci2Kursywa"/>
          <w:color w:val="000000"/>
        </w:rPr>
        <w:t>kopę,</w:t>
      </w:r>
      <w:r>
        <w:rPr>
          <w:rStyle w:val="Teksttreci2"/>
          <w:color w:val="000000"/>
        </w:rPr>
        <w:t xml:space="preserve"> jak pisze Z. Stieber</w:t>
      </w:r>
      <w:r>
        <w:rPr>
          <w:rStyle w:val="Teksttreci2"/>
          <w:color w:val="000000"/>
          <w:vertAlign w:val="superscript"/>
        </w:rPr>
        <w:footnoteReference w:id="17"/>
      </w:r>
      <w:r>
        <w:rPr>
          <w:rStyle w:val="Teksttreci2"/>
          <w:color w:val="000000"/>
        </w:rPr>
        <w:t>, biegnie poprzez miejscowości: Nieznanice pow. radomszczański, Ruszczyn pow. piotrkowski, Wydrzyn pow. łaski, Sobótka pow. łęczycki, a więc nie dochodzi do Sieradza i Koła. Na wschodzie zaś omawiany tu typ wymowy sięga po linię Staszów, Opatów, Starachowice, Nowe Miasto</w:t>
      </w:r>
      <w:r>
        <w:rPr>
          <w:rStyle w:val="Teksttreci2"/>
          <w:color w:val="000000"/>
          <w:vertAlign w:val="superscript"/>
        </w:rPr>
        <w:footnoteReference w:id="18"/>
      </w:r>
      <w:r>
        <w:rPr>
          <w:rStyle w:val="Teksttreci2"/>
          <w:color w:val="000000"/>
        </w:rPr>
        <w:t xml:space="preserve">. Poza jej zasięgiem pozostaje Sandomierz i Radom. Interesujący jest przebieg izoglosy tego zjawiska na Mazowszu. Pokrywa się ona prawie dokładnie z granicą powiatów Rawa Maz. i Łowicz, która jest jednocześnie granicą woj. łódzkiego. Wymowę </w:t>
      </w:r>
      <w:r>
        <w:rPr>
          <w:rStyle w:val="Teksttreci2Kursywa"/>
          <w:color w:val="000000"/>
        </w:rPr>
        <w:t>ja kopę, skubę, łamę</w:t>
      </w:r>
      <w:r>
        <w:rPr>
          <w:rStyle w:val="Teksttreci2"/>
          <w:color w:val="000000"/>
        </w:rPr>
        <w:t xml:space="preserve"> notowałam we wsiach: Rosocha, Szwejki, Studzianki (pow. rawski), natomiast w odległych od nich zaledwie kilkanaście kilometrów Kozietułach</w:t>
      </w:r>
      <w:r>
        <w:rPr>
          <w:rStyle w:val="Teksttreci2"/>
          <w:color w:val="000000"/>
          <w:vertAlign w:val="superscript"/>
        </w:rPr>
        <w:footnoteReference w:id="19"/>
      </w:r>
      <w:r>
        <w:rPr>
          <w:rStyle w:val="Teksttreci2"/>
          <w:color w:val="000000"/>
          <w:vertAlign w:val="superscript"/>
        </w:rPr>
        <w:t xml:space="preserve"> </w:t>
      </w:r>
      <w:r>
        <w:rPr>
          <w:rStyle w:val="Teksttreci2"/>
          <w:color w:val="000000"/>
        </w:rPr>
        <w:t xml:space="preserve">i Adamowicach, należących już do woj. warszawskiego, występują formy zgodne z językiem literackim. Jak widać więc typ </w:t>
      </w:r>
      <w:r>
        <w:rPr>
          <w:rStyle w:val="Teksttreci2Kursywa"/>
          <w:color w:val="000000"/>
        </w:rPr>
        <w:t>kopę, łamę</w:t>
      </w:r>
      <w:r>
        <w:rPr>
          <w:rStyle w:val="Teksttreci2"/>
          <w:color w:val="000000"/>
        </w:rPr>
        <w:t xml:space="preserve"> geograficznie związany jest z tą częścią Mazowsza, która od najdawniejszych czasów aż do chwili obecnej pod względem administracyjnym łączona była z zachodnią i południową dzielnicą Polski. Łowicz, Skierniewice i Rawa Maz. już w XIV w. należały do archidiecezji gnieźnieńskiej</w:t>
      </w:r>
      <w:r>
        <w:rPr>
          <w:rStyle w:val="Teksttreci2"/>
          <w:color w:val="000000"/>
          <w:vertAlign w:val="superscript"/>
        </w:rPr>
        <w:footnoteReference w:id="20"/>
      </w:r>
      <w:r>
        <w:rPr>
          <w:rStyle w:val="Teksttreci2"/>
          <w:color w:val="000000"/>
        </w:rPr>
        <w:t xml:space="preserve"> i przez to wystawione były niewątpliwie na wpływy językowe, idące zarówno z zachodu, jak i południa, co potwierdza się na przykładzie szeregu zjawisk z zakresu fonetyki i leksyki. Można zatem przypuszczać, że omawiane tu zjawisko wywodzi się z północnej Małopolski, a stąd rozszerzyło się na tę część Mozowsza, która była z nią silniej związana pod względem administracyjnym i kościelnym.</w:t>
      </w:r>
    </w:p>
    <w:p w:rsidR="006A5F34" w:rsidRDefault="00BA1A5E">
      <w:pPr>
        <w:pStyle w:val="Teksttreci21"/>
        <w:shd w:val="clear" w:color="auto" w:fill="auto"/>
        <w:spacing w:before="0" w:after="0" w:line="254" w:lineRule="exact"/>
        <w:ind w:firstLine="400"/>
        <w:jc w:val="both"/>
        <w:rPr>
          <w:rStyle w:val="Teksttreci2"/>
          <w:color w:val="000000"/>
        </w:rPr>
      </w:pPr>
      <w:r>
        <w:rPr>
          <w:rStyle w:val="Teksttreci2"/>
          <w:color w:val="000000"/>
        </w:rPr>
        <w:t xml:space="preserve">Stwierdzenie, że typ </w:t>
      </w:r>
      <w:r>
        <w:rPr>
          <w:rStyle w:val="Teksttreci2Kursywa"/>
          <w:color w:val="000000"/>
        </w:rPr>
        <w:t>kopę, łamę</w:t>
      </w:r>
      <w:r>
        <w:rPr>
          <w:rStyle w:val="Teksttreci2"/>
          <w:color w:val="000000"/>
        </w:rPr>
        <w:t xml:space="preserve"> nie jest cechą gwarową mazowiecką można poprzeć innymi jeszcze dowodami. Wymowa tego typu nie występuje na obszarze, obejmującym szeroki pas wzdłuż Wisły od Radomia aż po Sandomierz, a więc na terenie najsilniejszej ekspansji Mazowsza, mającej początek już mniej więcej w połowie XV w.</w:t>
      </w:r>
      <w:r>
        <w:rPr>
          <w:rStyle w:val="Teksttreci2"/>
          <w:color w:val="000000"/>
          <w:vertAlign w:val="superscript"/>
        </w:rPr>
        <w:footnoteReference w:id="21"/>
      </w:r>
      <w:r>
        <w:rPr>
          <w:rStyle w:val="Teksttreci2"/>
          <w:color w:val="000000"/>
        </w:rPr>
        <w:t xml:space="preserve"> Rezultatem tej ekspansji, jak wiadomo, było rozszerzenie się w górę Wisły takich cech </w:t>
      </w:r>
    </w:p>
    <w:p w:rsidR="006A5F34" w:rsidRDefault="006A5F34">
      <w:pPr>
        <w:widowControl/>
        <w:rPr>
          <w:rStyle w:val="Teksttreci2"/>
        </w:rPr>
      </w:pPr>
      <w:r>
        <w:rPr>
          <w:rStyle w:val="Teksttreci2"/>
        </w:rPr>
        <w:br w:type="page"/>
      </w:r>
    </w:p>
    <w:p w:rsidR="00BA1A5E" w:rsidRDefault="00BA1A5E" w:rsidP="006A5F34">
      <w:pPr>
        <w:pStyle w:val="Teksttreci21"/>
        <w:shd w:val="clear" w:color="auto" w:fill="auto"/>
        <w:spacing w:before="0" w:after="0" w:line="254" w:lineRule="exact"/>
        <w:jc w:val="both"/>
      </w:pPr>
      <w:r>
        <w:rPr>
          <w:rStyle w:val="Teksttreci2"/>
          <w:color w:val="000000"/>
        </w:rPr>
        <w:lastRenderedPageBreak/>
        <w:t xml:space="preserve">językowych, jak: formy typu </w:t>
      </w:r>
      <w:r>
        <w:rPr>
          <w:rStyle w:val="Teksttreci2Kursywa"/>
          <w:color w:val="000000"/>
        </w:rPr>
        <w:t>śfat, śfynia,</w:t>
      </w:r>
      <w:r>
        <w:rPr>
          <w:rStyle w:val="Teksttreci2"/>
          <w:color w:val="000000"/>
        </w:rPr>
        <w:t xml:space="preserve"> narzędnik </w:t>
      </w:r>
      <w:r>
        <w:rPr>
          <w:rStyle w:val="Teksttreci2Kursywa"/>
          <w:color w:val="000000"/>
        </w:rPr>
        <w:t>-amy</w:t>
      </w:r>
      <w:r>
        <w:rPr>
          <w:rStyle w:val="Teksttreci2"/>
          <w:color w:val="000000"/>
        </w:rPr>
        <w:t xml:space="preserve">, 1 os. cz. ter. </w:t>
      </w:r>
      <w:r>
        <w:rPr>
          <w:rStyle w:val="Teksttreci2Kursywa"/>
          <w:color w:val="000000"/>
        </w:rPr>
        <w:t>niesiem, bylim,</w:t>
      </w:r>
      <w:r>
        <w:rPr>
          <w:rStyle w:val="Teksttreci2"/>
          <w:color w:val="000000"/>
        </w:rPr>
        <w:t xml:space="preserve"> bezdźwięczna fonetyka międzywyrazowa. Wshodnia granica form </w:t>
      </w:r>
      <w:r>
        <w:rPr>
          <w:rStyle w:val="Teksttreci2Kursywa"/>
          <w:color w:val="000000"/>
        </w:rPr>
        <w:t>kopę, łamę</w:t>
      </w:r>
      <w:r>
        <w:rPr>
          <w:rStyle w:val="Teksttreci2"/>
          <w:color w:val="000000"/>
        </w:rPr>
        <w:t xml:space="preserve"> pokrywa się dokładnie z granicą udźwięczniającej fonetyki międzywyrazowej na odcinku Nowe Miasto-Staszów. Na mapach Atlasu gwar woj. kieleckiego (nr 237 i 257) w tych wsiach, w których występuje wymowa </w:t>
      </w:r>
      <w:r>
        <w:rPr>
          <w:rStyle w:val="Teksttreci2Kursywa"/>
          <w:color w:val="000000"/>
        </w:rPr>
        <w:t>iag͜</w:t>
      </w:r>
      <w:r w:rsidR="006A5F34">
        <w:rPr>
          <w:rStyle w:val="Teksttreci2Kursywa"/>
          <w:color w:val="000000"/>
        </w:rPr>
        <w:t>̮̮ᴗ</w:t>
      </w:r>
      <w:r>
        <w:rPr>
          <w:rStyle w:val="Teksttreci2Kursywa"/>
          <w:color w:val="000000"/>
        </w:rPr>
        <w:t>ras</w:t>
      </w:r>
      <w:r>
        <w:rPr>
          <w:rStyle w:val="Teksttreci2"/>
          <w:color w:val="000000"/>
        </w:rPr>
        <w:t>,</w:t>
      </w:r>
      <w:r>
        <w:rPr>
          <w:rStyle w:val="Teksttreci2Kursywa"/>
          <w:color w:val="000000"/>
        </w:rPr>
        <w:t xml:space="preserve"> brat͜</w:t>
      </w:r>
      <w:r w:rsidR="006A5F34">
        <w:rPr>
          <w:rStyle w:val="Teksttreci2Kursywa"/>
          <w:color w:val="000000"/>
        </w:rPr>
        <w:t>ᴗ</w:t>
      </w:r>
      <w:r>
        <w:rPr>
          <w:rStyle w:val="Teksttreci2Kursywa"/>
          <w:color w:val="000000"/>
        </w:rPr>
        <w:t>mui</w:t>
      </w:r>
      <w:r w:rsidR="006A5F34">
        <w:rPr>
          <w:rStyle w:val="Teksttreci2Kursywa"/>
          <w:color w:val="000000"/>
        </w:rPr>
        <w:t>͜͜</w:t>
      </w:r>
      <w:r>
        <w:rPr>
          <w:rStyle w:val="Teksttreci2"/>
          <w:color w:val="000000"/>
        </w:rPr>
        <w:t xml:space="preserve">,  jest także typ </w:t>
      </w:r>
      <w:r w:rsidRPr="006A5F34">
        <w:rPr>
          <w:rStyle w:val="Teksttreci2"/>
          <w:i/>
          <w:color w:val="000000"/>
        </w:rPr>
        <w:t>ł</w:t>
      </w:r>
      <w:r>
        <w:rPr>
          <w:rStyle w:val="Teksttreci2Kursywa"/>
          <w:color w:val="000000"/>
        </w:rPr>
        <w:t>amę</w:t>
      </w:r>
      <w:r w:rsidRPr="006A5F34">
        <w:rPr>
          <w:rStyle w:val="Teksttreci2Kursywa"/>
          <w:i w:val="0"/>
          <w:color w:val="000000"/>
        </w:rPr>
        <w:t>,</w:t>
      </w:r>
      <w:r>
        <w:rPr>
          <w:rStyle w:val="Teksttreci2Kursywa"/>
          <w:color w:val="000000"/>
        </w:rPr>
        <w:t xml:space="preserve"> klepę</w:t>
      </w:r>
      <w:r>
        <w:rPr>
          <w:rStyle w:val="Teksttreci2"/>
          <w:color w:val="000000"/>
        </w:rPr>
        <w:t xml:space="preserve"> </w:t>
      </w:r>
      <w:r>
        <w:rPr>
          <w:rStyle w:val="Teksttreci2"/>
          <w:color w:val="000000"/>
          <w:vertAlign w:val="superscript"/>
        </w:rPr>
        <w:footnoteReference w:id="22"/>
      </w:r>
      <w:r>
        <w:rPr>
          <w:rStyle w:val="Teksttreci2"/>
          <w:color w:val="000000"/>
        </w:rPr>
        <w:t>. Identyczność przebiegu izoglos obu tych zjawisk wskazuje na to, że tu właśnie zderzyły się one z idącymi od północy wpływami mazowieckimi.</w:t>
      </w:r>
    </w:p>
    <w:p w:rsidR="00BA1A5E" w:rsidRDefault="00BA1A5E">
      <w:pPr>
        <w:pStyle w:val="Teksttreci21"/>
        <w:shd w:val="clear" w:color="auto" w:fill="auto"/>
        <w:spacing w:before="0" w:after="0" w:line="254" w:lineRule="exact"/>
        <w:ind w:firstLine="360"/>
        <w:jc w:val="both"/>
      </w:pPr>
      <w:r>
        <w:rPr>
          <w:rStyle w:val="Teksttreci2"/>
          <w:color w:val="000000"/>
        </w:rPr>
        <w:t>Obraz, jaki przedstawia mapa zaludnienia Polski w XIV w.</w:t>
      </w:r>
      <w:r>
        <w:rPr>
          <w:rStyle w:val="Teksttreci2"/>
          <w:color w:val="000000"/>
          <w:vertAlign w:val="superscript"/>
        </w:rPr>
        <w:footnoteReference w:id="23"/>
      </w:r>
      <w:r>
        <w:rPr>
          <w:rStyle w:val="Teksttreci2"/>
          <w:color w:val="000000"/>
        </w:rPr>
        <w:t xml:space="preserve">, pozwala także wysnuć pewne przypuszczenia na temat czasu rozprzestrzenienia się omawianego tu zjawiska. Położone wzdłuż Wisły obszary dawnej Puszczy Radomskiej, na które nie dotarły formy ja </w:t>
      </w:r>
      <w:r>
        <w:rPr>
          <w:rStyle w:val="Teksttreci2Kursywa"/>
          <w:color w:val="000000"/>
        </w:rPr>
        <w:t>kopę, łamę,</w:t>
      </w:r>
      <w:r>
        <w:rPr>
          <w:rStyle w:val="Teksttreci2"/>
          <w:color w:val="000000"/>
        </w:rPr>
        <w:t xml:space="preserve"> w XIV w. były jeszcze niemalże bezludne. Ożywiona ich kolonizacja rozpoczęła się dopiero w w. XV. Wymowa </w:t>
      </w:r>
      <w:r>
        <w:rPr>
          <w:rStyle w:val="Teksttreci2Kursywa"/>
          <w:color w:val="000000"/>
        </w:rPr>
        <w:t>kopę, łamę</w:t>
      </w:r>
      <w:r>
        <w:rPr>
          <w:rStyle w:val="Teksttreci2"/>
          <w:color w:val="000000"/>
        </w:rPr>
        <w:t xml:space="preserve"> musiała więc istnieć w północno-zachodniej Małopolsce w tym czasie, kiedy granica późniejszego osadnictwa Puszczy Radomskiej miała jeszcze duże znaczenie. Gdyby bowiem tendencja do wymowy </w:t>
      </w:r>
      <w:r>
        <w:rPr>
          <w:rStyle w:val="Teksttreci2Kursywa"/>
          <w:color w:val="000000"/>
        </w:rPr>
        <w:t>kopę, łamę</w:t>
      </w:r>
      <w:r>
        <w:rPr>
          <w:rStyle w:val="Teksttreci2"/>
          <w:color w:val="000000"/>
        </w:rPr>
        <w:t xml:space="preserve"> pojawiła się w tym czasie, kiedy już zatarły się częściowo różnice między mieszkańcami Puszczy oraz ziem na zachód od niej położonych, granica osadnicza nie stanowiłaby tak silnej przeszkody w rozszerzaniu się form </w:t>
      </w:r>
      <w:r>
        <w:rPr>
          <w:rStyle w:val="Teksttreci2Kursywa"/>
          <w:color w:val="000000"/>
        </w:rPr>
        <w:t>kopę</w:t>
      </w:r>
      <w:r>
        <w:rPr>
          <w:rStyle w:val="Teksttreci2"/>
          <w:color w:val="000000"/>
        </w:rPr>
        <w:t>,</w:t>
      </w:r>
      <w:r>
        <w:rPr>
          <w:rStyle w:val="Teksttreci2Kursywa"/>
          <w:color w:val="000000"/>
        </w:rPr>
        <w:t xml:space="preserve"> klepę</w:t>
      </w:r>
      <w:r>
        <w:rPr>
          <w:rStyle w:val="Teksttreci2"/>
          <w:color w:val="000000"/>
        </w:rPr>
        <w:t xml:space="preserve"> bardziej na wschód. Tak więc, czas powstania omawianego tu zjawiska można odnieść do okresu nie późniejszego niż koniec w. XIV, początek XV.</w:t>
      </w:r>
    </w:p>
    <w:p w:rsidR="00BA1A5E" w:rsidRDefault="00BA1A5E">
      <w:pPr>
        <w:pStyle w:val="Teksttreci21"/>
        <w:shd w:val="clear" w:color="auto" w:fill="auto"/>
        <w:spacing w:before="0" w:after="0" w:line="254" w:lineRule="exact"/>
        <w:ind w:firstLine="360"/>
        <w:jc w:val="both"/>
      </w:pPr>
      <w:r>
        <w:rPr>
          <w:rStyle w:val="Teksttreci2"/>
          <w:color w:val="000000"/>
        </w:rPr>
        <w:t xml:space="preserve">Jak wynika z powyższych rozważań, formy typu </w:t>
      </w:r>
      <w:r>
        <w:rPr>
          <w:rStyle w:val="Teksttreci2Kursywa"/>
          <w:color w:val="000000"/>
        </w:rPr>
        <w:t>ja kopę</w:t>
      </w:r>
      <w:r>
        <w:rPr>
          <w:rStyle w:val="Teksttreci2"/>
          <w:color w:val="000000"/>
        </w:rPr>
        <w:t>,</w:t>
      </w:r>
      <w:r>
        <w:rPr>
          <w:rStyle w:val="Teksttreci2Kursywa"/>
          <w:color w:val="000000"/>
        </w:rPr>
        <w:t xml:space="preserve"> skubę</w:t>
      </w:r>
      <w:r>
        <w:rPr>
          <w:rStyle w:val="Teksttreci2"/>
          <w:color w:val="000000"/>
        </w:rPr>
        <w:t xml:space="preserve"> występują jedynie w południowo-zachodnim skrawku Mazowsza lewobrzeżnego. Na pozostałym obszarze mazowieckim czasowniki I kon. z tematami zakończonymi spółgłoską wargową odmieniają się tak, jak w języku ogólnopolskim, a więc </w:t>
      </w:r>
      <w:r>
        <w:rPr>
          <w:rStyle w:val="Teksttreci2Kursywa"/>
          <w:color w:val="000000"/>
        </w:rPr>
        <w:t>koṕę</w:t>
      </w:r>
      <w:r>
        <w:rPr>
          <w:rStyle w:val="Teksttreci2"/>
          <w:color w:val="000000"/>
        </w:rPr>
        <w:t xml:space="preserve"> — </w:t>
      </w:r>
      <w:r>
        <w:rPr>
          <w:rStyle w:val="Teksttreci2Kursywa"/>
          <w:color w:val="000000"/>
        </w:rPr>
        <w:t>koṕeš</w:t>
      </w:r>
      <w:r>
        <w:rPr>
          <w:rStyle w:val="Teksttreci2"/>
          <w:color w:val="000000"/>
        </w:rPr>
        <w:t>,</w:t>
      </w:r>
      <w:r>
        <w:rPr>
          <w:rStyle w:val="Teksttreci2Kursywa"/>
          <w:color w:val="000000"/>
        </w:rPr>
        <w:t xml:space="preserve"> skub'ę</w:t>
      </w:r>
      <w:r>
        <w:rPr>
          <w:rStyle w:val="Teksttreci2"/>
          <w:color w:val="000000"/>
        </w:rPr>
        <w:t xml:space="preserve"> — </w:t>
      </w:r>
      <w:r>
        <w:rPr>
          <w:rStyle w:val="Teksttreci2Kursywa"/>
          <w:color w:val="000000"/>
        </w:rPr>
        <w:t>skub'eš.</w:t>
      </w:r>
      <w:r>
        <w:rPr>
          <w:rStyle w:val="Teksttreci2"/>
          <w:color w:val="000000"/>
        </w:rPr>
        <w:t xml:space="preserve"> Wyjątek stanowią jedynie czasowniki </w:t>
      </w:r>
      <w:r>
        <w:rPr>
          <w:rStyle w:val="Teksttreci2Kursywa"/>
          <w:color w:val="000000"/>
        </w:rPr>
        <w:t>łamać</w:t>
      </w:r>
      <w:r>
        <w:rPr>
          <w:rStyle w:val="Teksttreci2"/>
          <w:color w:val="000000"/>
        </w:rPr>
        <w:t xml:space="preserve"> i </w:t>
      </w:r>
      <w:r>
        <w:rPr>
          <w:rStyle w:val="Teksttreci2Kursywa"/>
          <w:color w:val="000000"/>
        </w:rPr>
        <w:t>kłamać,</w:t>
      </w:r>
      <w:r>
        <w:rPr>
          <w:rStyle w:val="Teksttreci2"/>
          <w:color w:val="000000"/>
        </w:rPr>
        <w:t xml:space="preserve"> które na Mazowszu północnym mają w 1 os. lp. cz. ter. formy </w:t>
      </w:r>
      <w:r>
        <w:rPr>
          <w:rStyle w:val="Teksttreci2Kursywa"/>
          <w:color w:val="000000"/>
        </w:rPr>
        <w:t>łamnę</w:t>
      </w:r>
      <w:r>
        <w:rPr>
          <w:rStyle w:val="Teksttreci2"/>
          <w:color w:val="000000"/>
        </w:rPr>
        <w:t>,</w:t>
      </w:r>
      <w:r>
        <w:rPr>
          <w:rStyle w:val="Teksttreci2Kursywa"/>
          <w:color w:val="000000"/>
        </w:rPr>
        <w:t xml:space="preserve"> kłamnę</w:t>
      </w:r>
      <w:r>
        <w:rPr>
          <w:rStyle w:val="Teksttreci2"/>
          <w:color w:val="000000"/>
        </w:rPr>
        <w:t xml:space="preserve"> lub</w:t>
      </w:r>
      <w:r>
        <w:rPr>
          <w:rStyle w:val="Teksttreci2Kursywa"/>
          <w:color w:val="000000"/>
        </w:rPr>
        <w:t xml:space="preserve"> łamę</w:t>
      </w:r>
      <w:r>
        <w:rPr>
          <w:rStyle w:val="Teksttreci2"/>
          <w:color w:val="000000"/>
        </w:rPr>
        <w:t>,</w:t>
      </w:r>
      <w:r>
        <w:rPr>
          <w:rStyle w:val="Teksttreci2Kursywa"/>
          <w:color w:val="000000"/>
        </w:rPr>
        <w:t xml:space="preserve"> kłamę.</w:t>
      </w:r>
      <w:r>
        <w:rPr>
          <w:rStyle w:val="Teksttreci2"/>
          <w:color w:val="000000"/>
        </w:rPr>
        <w:t xml:space="preserve"> Te dwa typy form dzieli dość ostra granica (por. mapa). Wymowa </w:t>
      </w:r>
      <w:r>
        <w:rPr>
          <w:rStyle w:val="Teksttreci2Kursywa"/>
          <w:color w:val="000000"/>
        </w:rPr>
        <w:t>ja łamnę</w:t>
      </w:r>
      <w:r>
        <w:rPr>
          <w:rStyle w:val="Teksttreci2"/>
          <w:color w:val="000000"/>
        </w:rPr>
        <w:t>,</w:t>
      </w:r>
      <w:r>
        <w:rPr>
          <w:rStyle w:val="Teksttreci2Kursywa"/>
          <w:color w:val="000000"/>
        </w:rPr>
        <w:t xml:space="preserve"> kłamnę</w:t>
      </w:r>
      <w:r>
        <w:rPr>
          <w:rStyle w:val="Teksttreci2"/>
          <w:color w:val="000000"/>
        </w:rPr>
        <w:t xml:space="preserve"> jest powszechna w północno-zachodniej części Mazowsza, a więc tam, gdzie występuje wymowa asynchroniczna głoski </w:t>
      </w:r>
      <w:r>
        <w:rPr>
          <w:rStyle w:val="Teksttreci2Kursywa"/>
          <w:color w:val="000000"/>
        </w:rPr>
        <w:t>ḿ</w:t>
      </w:r>
      <w:r>
        <w:rPr>
          <w:rStyle w:val="Teksttreci2"/>
          <w:color w:val="000000"/>
        </w:rPr>
        <w:t xml:space="preserve"> typu </w:t>
      </w:r>
      <w:r>
        <w:rPr>
          <w:rStyle w:val="Teksttreci2Kursywa"/>
          <w:color w:val="000000"/>
        </w:rPr>
        <w:t>mńasto</w:t>
      </w:r>
      <w:r>
        <w:rPr>
          <w:rStyle w:val="Teksttreci2"/>
          <w:color w:val="000000"/>
        </w:rPr>
        <w:t>,</w:t>
      </w:r>
      <w:r>
        <w:rPr>
          <w:rStyle w:val="Teksttreci2Kursywa"/>
          <w:color w:val="000000"/>
        </w:rPr>
        <w:t xml:space="preserve"> mńiska.</w:t>
      </w:r>
      <w:r>
        <w:rPr>
          <w:rStyle w:val="Teksttreci2"/>
          <w:color w:val="000000"/>
        </w:rPr>
        <w:t xml:space="preserve"> Zgodność zasięgu obu tych zjawisk nasuwa przypuszczenie o ich wzajemnym powiązaniu. Z chwilą wyodrębnienia się elementu palatalnego przy artykulacji głoski m formy 1 os. lp. cz. ter. brzmiały: </w:t>
      </w:r>
      <w:r>
        <w:rPr>
          <w:rStyle w:val="Teksttreci2Kursywa"/>
          <w:color w:val="000000"/>
        </w:rPr>
        <w:t>ja łamńe</w:t>
      </w:r>
      <w:r>
        <w:rPr>
          <w:rStyle w:val="Teksttreci2"/>
          <w:color w:val="000000"/>
        </w:rPr>
        <w:t>,</w:t>
      </w:r>
      <w:r>
        <w:rPr>
          <w:rStyle w:val="Teksttreci2Kursywa"/>
          <w:color w:val="000000"/>
        </w:rPr>
        <w:t xml:space="preserve"> kłamńe</w:t>
      </w:r>
      <w:r>
        <w:rPr>
          <w:rStyle w:val="Teksttreci2"/>
          <w:color w:val="000000"/>
          <w:vertAlign w:val="superscript"/>
        </w:rPr>
        <w:footnoteReference w:id="24"/>
      </w:r>
      <w:r>
        <w:rPr>
          <w:rStyle w:val="Teksttreci2"/>
          <w:color w:val="000000"/>
        </w:rPr>
        <w:t xml:space="preserve">. Były one na większej części obszaru, na którym dokonał się proces </w:t>
      </w:r>
      <w:r>
        <w:rPr>
          <w:rStyle w:val="Teksttreci2Kursywa"/>
          <w:color w:val="000000"/>
        </w:rPr>
        <w:t>m</w:t>
      </w:r>
      <w:r>
        <w:rPr>
          <w:rStyle w:val="Teksttreci2"/>
          <w:color w:val="000000"/>
        </w:rPr>
        <w:t xml:space="preserve"> ≥ </w:t>
      </w:r>
      <w:r>
        <w:rPr>
          <w:rStyle w:val="Teksttreci2Kursywa"/>
          <w:color w:val="000000"/>
        </w:rPr>
        <w:t>mń</w:t>
      </w:r>
      <w:r>
        <w:rPr>
          <w:rStyle w:val="Teksttreci2"/>
          <w:color w:val="000000"/>
        </w:rPr>
        <w:t xml:space="preserve"> (pomijając wąski pas nad Wisłą, gdzie </w:t>
      </w:r>
      <w:r>
        <w:rPr>
          <w:rStyle w:val="Teksttreci2Kursywa"/>
          <w:color w:val="000000"/>
        </w:rPr>
        <w:t>ę</w:t>
      </w:r>
      <w:r>
        <w:rPr>
          <w:rStyle w:val="Teksttreci2"/>
          <w:color w:val="000000"/>
        </w:rPr>
        <w:t xml:space="preserve"> ≥ </w:t>
      </w:r>
      <w:r>
        <w:rPr>
          <w:rStyle w:val="Teksttreci2Kursywa"/>
          <w:color w:val="000000"/>
        </w:rPr>
        <w:t>ą)</w:t>
      </w:r>
      <w:r>
        <w:rPr>
          <w:rStyle w:val="Teksttreci2"/>
          <w:color w:val="000000"/>
        </w:rPr>
        <w:t xml:space="preserve"> identyczne z formami 3 os. lp. cz. ter. a ponadto także odosobnione w systemie koniugacyjnym, ponieważ nie ma w języku polskim czasowników z przyrostkiem </w:t>
      </w:r>
      <w:r>
        <w:rPr>
          <w:rStyle w:val="Teksttreci2Kursywa"/>
          <w:color w:val="000000"/>
        </w:rPr>
        <w:t>-nię</w:t>
      </w:r>
      <w:r>
        <w:rPr>
          <w:rStyle w:val="Teksttreci2"/>
          <w:color w:val="000000"/>
        </w:rPr>
        <w:t>,</w:t>
      </w:r>
      <w:r>
        <w:rPr>
          <w:rStyle w:val="Teksttreci2Kursywa"/>
          <w:color w:val="000000"/>
        </w:rPr>
        <w:t xml:space="preserve"> -niesz.</w:t>
      </w:r>
      <w:r>
        <w:rPr>
          <w:rStyle w:val="Teksttreci2"/>
          <w:color w:val="000000"/>
        </w:rPr>
        <w:t xml:space="preserve"> Nastąpiło więc upodobnienie odmiany tych czasowników od odmia-</w:t>
      </w:r>
    </w:p>
    <w:p w:rsidR="00BA1A5E" w:rsidRDefault="007E077A">
      <w:pPr>
        <w:framePr w:h="5832" w:wrap="notBeside" w:vAnchor="text" w:hAnchor="text" w:xAlign="center" w:y="1"/>
        <w:jc w:val="center"/>
        <w:rPr>
          <w:color w:val="auto"/>
          <w:sz w:val="2"/>
          <w:szCs w:val="2"/>
        </w:rPr>
      </w:pPr>
      <w:r>
        <w:rPr>
          <w:noProof/>
          <w:color w:val="auto"/>
          <w:sz w:val="2"/>
          <w:szCs w:val="2"/>
        </w:rPr>
        <w:lastRenderedPageBreak/>
        <w:drawing>
          <wp:inline distT="0" distB="0" distL="0" distR="0">
            <wp:extent cx="3108960" cy="3709035"/>
            <wp:effectExtent l="0" t="0" r="0" b="5715"/>
            <wp:docPr id="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8960" cy="3709035"/>
                    </a:xfrm>
                    <a:prstGeom prst="rect">
                      <a:avLst/>
                    </a:prstGeom>
                    <a:noFill/>
                    <a:ln>
                      <a:noFill/>
                    </a:ln>
                  </pic:spPr>
                </pic:pic>
              </a:graphicData>
            </a:graphic>
          </wp:inline>
        </w:drawing>
      </w:r>
    </w:p>
    <w:p w:rsidR="00BA1A5E" w:rsidRDefault="00BA1A5E">
      <w:pPr>
        <w:rPr>
          <w:color w:val="auto"/>
          <w:sz w:val="2"/>
          <w:szCs w:val="2"/>
        </w:rPr>
      </w:pPr>
    </w:p>
    <w:p w:rsidR="00BA1A5E" w:rsidRDefault="00BA1A5E">
      <w:pPr>
        <w:pStyle w:val="Teksttreci21"/>
        <w:shd w:val="clear" w:color="auto" w:fill="auto"/>
        <w:spacing w:before="71" w:after="0" w:line="254" w:lineRule="exact"/>
        <w:jc w:val="both"/>
      </w:pPr>
      <w:r>
        <w:rPr>
          <w:rStyle w:val="Teksttreci2"/>
          <w:color w:val="000000"/>
        </w:rPr>
        <w:t xml:space="preserve">ny typu </w:t>
      </w:r>
      <w:r>
        <w:rPr>
          <w:rStyle w:val="Teksttreci2Kursywa"/>
          <w:color w:val="000000"/>
        </w:rPr>
        <w:t>ciągnę</w:t>
      </w:r>
      <w:r>
        <w:rPr>
          <w:rStyle w:val="Teksttreci2"/>
          <w:color w:val="000000"/>
        </w:rPr>
        <w:t xml:space="preserve"> — </w:t>
      </w:r>
      <w:r>
        <w:rPr>
          <w:rStyle w:val="Teksttreci2Kursywa"/>
          <w:color w:val="000000"/>
        </w:rPr>
        <w:t>ciągniesz, dźwignę</w:t>
      </w:r>
      <w:r>
        <w:rPr>
          <w:rStyle w:val="Teksttreci2"/>
          <w:color w:val="000000"/>
        </w:rPr>
        <w:t xml:space="preserve"> — </w:t>
      </w:r>
      <w:r>
        <w:rPr>
          <w:rStyle w:val="Teksttreci2Kursywa"/>
          <w:color w:val="000000"/>
        </w:rPr>
        <w:t>dźwigniesz,</w:t>
      </w:r>
      <w:r>
        <w:rPr>
          <w:rStyle w:val="Teksttreci2"/>
          <w:color w:val="000000"/>
        </w:rPr>
        <w:t xml:space="preserve"> na podstawie wspólnego im elementu budowy, a mianowicie pozostałych form czasu ter. </w:t>
      </w:r>
      <w:r>
        <w:rPr>
          <w:rStyle w:val="Teksttreci2Kursywa"/>
          <w:color w:val="000000"/>
        </w:rPr>
        <w:t>łamńe</w:t>
      </w:r>
      <w:r>
        <w:rPr>
          <w:rStyle w:val="Teksttreci2"/>
          <w:color w:val="000000"/>
        </w:rPr>
        <w:t xml:space="preserve">š — </w:t>
      </w:r>
      <w:r>
        <w:rPr>
          <w:rStyle w:val="Teksttreci2Kursywa"/>
          <w:color w:val="000000"/>
        </w:rPr>
        <w:t>łamnie, dźwigniesz</w:t>
      </w:r>
      <w:r>
        <w:rPr>
          <w:rStyle w:val="Teksttreci2"/>
          <w:color w:val="000000"/>
        </w:rPr>
        <w:t xml:space="preserve"> — </w:t>
      </w:r>
      <w:r>
        <w:rPr>
          <w:rStyle w:val="Teksttreci2Kursywa"/>
          <w:color w:val="000000"/>
        </w:rPr>
        <w:t>dźwignie.</w:t>
      </w:r>
      <w:r>
        <w:rPr>
          <w:rStyle w:val="Teksttreci2"/>
          <w:color w:val="000000"/>
        </w:rPr>
        <w:t xml:space="preserve"> Także w 1. mn. cz. ter. czasowniki </w:t>
      </w:r>
      <w:r>
        <w:rPr>
          <w:rStyle w:val="Teksttreci2Kursywa"/>
          <w:color w:val="000000"/>
        </w:rPr>
        <w:t>łamać, kłamać</w:t>
      </w:r>
      <w:r>
        <w:rPr>
          <w:rStyle w:val="Teksttreci2"/>
          <w:color w:val="000000"/>
        </w:rPr>
        <w:t xml:space="preserve"> odmieniane są tak, jak czasowniki z sufiksem </w:t>
      </w:r>
      <w:r>
        <w:rPr>
          <w:rStyle w:val="Teksttreci2Kursywa"/>
          <w:color w:val="000000"/>
        </w:rPr>
        <w:t>-ną-.</w:t>
      </w:r>
      <w:r>
        <w:rPr>
          <w:rStyle w:val="Teksttreci2"/>
          <w:color w:val="000000"/>
        </w:rPr>
        <w:t xml:space="preserve"> Analogicznie do </w:t>
      </w:r>
      <w:r>
        <w:rPr>
          <w:rStyle w:val="Teksttreci2Kursywa"/>
          <w:color w:val="000000"/>
        </w:rPr>
        <w:t>dźwigną, pragną</w:t>
      </w:r>
      <w:r>
        <w:rPr>
          <w:rStyle w:val="Teksttreci2"/>
          <w:color w:val="000000"/>
        </w:rPr>
        <w:t xml:space="preserve"> w 3 os. 1. mn. mamy na tym terenie </w:t>
      </w:r>
      <w:r>
        <w:rPr>
          <w:rStyle w:val="Teksttreci2Kursywa"/>
          <w:color w:val="000000"/>
        </w:rPr>
        <w:t>łamną, kłamną</w:t>
      </w:r>
      <w:r>
        <w:rPr>
          <w:rStyle w:val="Teksttreci2"/>
          <w:color w:val="000000"/>
          <w:vertAlign w:val="superscript"/>
        </w:rPr>
        <w:footnoteReference w:id="25"/>
      </w:r>
      <w:r>
        <w:rPr>
          <w:rStyle w:val="Teksttreci2"/>
          <w:color w:val="000000"/>
        </w:rPr>
        <w:t xml:space="preserve">. Formy </w:t>
      </w:r>
      <w:r>
        <w:rPr>
          <w:rStyle w:val="Teksttreci2Kursywa"/>
          <w:color w:val="000000"/>
        </w:rPr>
        <w:t>ja łamną, kłamną</w:t>
      </w:r>
      <w:r>
        <w:rPr>
          <w:rStyle w:val="Teksttreci2"/>
          <w:color w:val="000000"/>
        </w:rPr>
        <w:t xml:space="preserve"> są więc zjawiskiem późniejszym, powstałym po wyodrębnieniu się elementu palatalnego przy artykulacji głoski </w:t>
      </w:r>
      <w:r>
        <w:rPr>
          <w:rStyle w:val="Teksttreci2Kursywa"/>
          <w:color w:val="000000"/>
        </w:rPr>
        <w:t>ḿ</w:t>
      </w:r>
      <w:r>
        <w:rPr>
          <w:rStyle w:val="Teksttreci2"/>
          <w:color w:val="000000"/>
        </w:rPr>
        <w:t>.</w:t>
      </w:r>
    </w:p>
    <w:p w:rsidR="006A5F34" w:rsidRDefault="00BA1A5E">
      <w:pPr>
        <w:pStyle w:val="Teksttreci21"/>
        <w:shd w:val="clear" w:color="auto" w:fill="auto"/>
        <w:spacing w:before="0" w:after="0" w:line="254" w:lineRule="exact"/>
        <w:ind w:firstLine="360"/>
        <w:jc w:val="both"/>
        <w:rPr>
          <w:rStyle w:val="Teksttreci2"/>
          <w:color w:val="000000"/>
        </w:rPr>
      </w:pPr>
      <w:r>
        <w:rPr>
          <w:rStyle w:val="Teksttreci2"/>
          <w:color w:val="000000"/>
        </w:rPr>
        <w:t xml:space="preserve">Na północno-wschodnim Mazowszu, na wschód od linii Omulew-Ostrołęka-Wyszków-Liwiec występuje powszechnie wymowa </w:t>
      </w:r>
      <w:r>
        <w:rPr>
          <w:rStyle w:val="Teksttreci2Kursywa"/>
          <w:color w:val="000000"/>
        </w:rPr>
        <w:t xml:space="preserve">ja łamę, kłamę. </w:t>
      </w:r>
      <w:r>
        <w:rPr>
          <w:rStyle w:val="Teksttreci2"/>
          <w:color w:val="000000"/>
        </w:rPr>
        <w:t xml:space="preserve">Jej zasięg pokrywa się mniej więcej z zasięgiem palatalności asynchronicznej typu </w:t>
      </w:r>
      <w:r>
        <w:rPr>
          <w:rStyle w:val="Teksttreci2Kursywa"/>
          <w:color w:val="000000"/>
        </w:rPr>
        <w:t>ńasto,</w:t>
      </w:r>
      <w:r>
        <w:rPr>
          <w:rStyle w:val="Teksttreci2"/>
          <w:color w:val="000000"/>
        </w:rPr>
        <w:t xml:space="preserve"> a więc na tych obszarach, gdzie dominuje wymowa </w:t>
      </w:r>
      <w:r>
        <w:rPr>
          <w:rStyle w:val="Teksttreci2Kursywa"/>
          <w:color w:val="000000"/>
        </w:rPr>
        <w:t>kańeń,</w:t>
      </w:r>
      <w:r>
        <w:rPr>
          <w:rStyle w:val="Teksttreci2"/>
          <w:color w:val="000000"/>
        </w:rPr>
        <w:t xml:space="preserve"> tam także występuje typ </w:t>
      </w:r>
      <w:r>
        <w:rPr>
          <w:rStyle w:val="Teksttreci2Kursywa"/>
          <w:color w:val="000000"/>
        </w:rPr>
        <w:t>łamę, kłamę.</w:t>
      </w:r>
      <w:r>
        <w:rPr>
          <w:rStyle w:val="Teksttreci2"/>
          <w:color w:val="000000"/>
        </w:rPr>
        <w:t xml:space="preserve"> Zgodność zasięgów obu tych zjawisk także nie jest przypadkowa. Na terenie, gdzie </w:t>
      </w:r>
      <w:r>
        <w:rPr>
          <w:rStyle w:val="Teksttreci2Kursywa"/>
          <w:color w:val="000000"/>
        </w:rPr>
        <w:t>ḿ</w:t>
      </w:r>
      <w:r>
        <w:rPr>
          <w:rStyle w:val="Teksttreci2"/>
          <w:color w:val="000000"/>
        </w:rPr>
        <w:t xml:space="preserve"> ≥ </w:t>
      </w:r>
      <w:r>
        <w:rPr>
          <w:rStyle w:val="Teksttreci2Kursywa"/>
          <w:color w:val="000000"/>
        </w:rPr>
        <w:t>ń,</w:t>
      </w:r>
      <w:r>
        <w:rPr>
          <w:rStyle w:val="Teksttreci2"/>
          <w:color w:val="000000"/>
        </w:rPr>
        <w:t xml:space="preserve"> omawiane tu czasowniki powinny mieć odmianę </w:t>
      </w:r>
      <w:r>
        <w:rPr>
          <w:rStyle w:val="Teksttreci2Kursywa"/>
          <w:color w:val="000000"/>
        </w:rPr>
        <w:t>ṷańe -es</w:t>
      </w:r>
      <w:r>
        <w:rPr>
          <w:rStyle w:val="Teksttreci2"/>
          <w:color w:val="000000"/>
        </w:rPr>
        <w:t>,</w:t>
      </w:r>
      <w:r>
        <w:rPr>
          <w:rStyle w:val="Teksttreci2Kursywa"/>
          <w:color w:val="000000"/>
        </w:rPr>
        <w:t xml:space="preserve"> kṷańe -es</w:t>
      </w:r>
      <w:r>
        <w:rPr>
          <w:rStyle w:val="Teksttreci2"/>
          <w:color w:val="000000"/>
        </w:rPr>
        <w:t xml:space="preserve">, tworzyłyby więc odosobnioną, nie znaną ani gwarom, ani językowi literackiemu grupę I koniugacji (w kon. na </w:t>
      </w:r>
      <w:r>
        <w:rPr>
          <w:rStyle w:val="Teksttreci2Kursywa"/>
          <w:color w:val="000000"/>
        </w:rPr>
        <w:t>-ę</w:t>
      </w:r>
      <w:r>
        <w:rPr>
          <w:rStyle w:val="Teksttreci2"/>
          <w:color w:val="000000"/>
        </w:rPr>
        <w:t>,</w:t>
      </w:r>
      <w:r>
        <w:rPr>
          <w:rStyle w:val="Teksttreci2Kursywa"/>
          <w:color w:val="000000"/>
        </w:rPr>
        <w:t xml:space="preserve"> -esz</w:t>
      </w:r>
      <w:r>
        <w:rPr>
          <w:rStyle w:val="Teksttreci2"/>
          <w:color w:val="000000"/>
        </w:rPr>
        <w:t xml:space="preserve"> nie ma bowiem w języku polskim czasow- </w:t>
      </w:r>
    </w:p>
    <w:p w:rsidR="006A5F34" w:rsidRDefault="006A5F34">
      <w:pPr>
        <w:widowControl/>
        <w:rPr>
          <w:rStyle w:val="Teksttreci2"/>
        </w:rPr>
      </w:pPr>
      <w:r>
        <w:rPr>
          <w:rStyle w:val="Teksttreci2"/>
        </w:rPr>
        <w:br w:type="page"/>
      </w:r>
    </w:p>
    <w:p w:rsidR="00BA1A5E" w:rsidRDefault="00BA1A5E" w:rsidP="006A5F34">
      <w:pPr>
        <w:pStyle w:val="Teksttreci21"/>
        <w:shd w:val="clear" w:color="auto" w:fill="auto"/>
        <w:spacing w:before="0" w:after="0" w:line="254" w:lineRule="exact"/>
        <w:jc w:val="both"/>
      </w:pPr>
      <w:r>
        <w:rPr>
          <w:rStyle w:val="Teksttreci2"/>
          <w:color w:val="000000"/>
        </w:rPr>
        <w:lastRenderedPageBreak/>
        <w:t xml:space="preserve">ników zakończonych spółgłoską środkowo językową </w:t>
      </w:r>
      <w:r>
        <w:rPr>
          <w:rStyle w:val="Teksttreci2Kursywa"/>
          <w:color w:val="000000"/>
        </w:rPr>
        <w:t>ń</w:t>
      </w:r>
      <w:r>
        <w:rPr>
          <w:rStyle w:val="Teksttreci2"/>
          <w:color w:val="000000"/>
        </w:rPr>
        <w:t>)</w:t>
      </w:r>
      <w:r>
        <w:rPr>
          <w:rStyle w:val="Teksttreci2Kursywa"/>
          <w:color w:val="000000"/>
        </w:rPr>
        <w:t>.</w:t>
      </w:r>
      <w:r>
        <w:rPr>
          <w:rStyle w:val="Teksttreci2"/>
          <w:color w:val="000000"/>
        </w:rPr>
        <w:t xml:space="preserve"> Być może zadecydowała tu konieczność usunięcia niejasnych form i czasowniki </w:t>
      </w:r>
      <w:r>
        <w:rPr>
          <w:rStyle w:val="Teksttreci2Kursywa"/>
          <w:color w:val="000000"/>
        </w:rPr>
        <w:t>łamać, kłamać</w:t>
      </w:r>
      <w:r>
        <w:rPr>
          <w:rStyle w:val="Teksttreci2"/>
          <w:color w:val="000000"/>
        </w:rPr>
        <w:t xml:space="preserve"> zaczęto odmieniać według wzoru </w:t>
      </w:r>
      <w:r>
        <w:rPr>
          <w:rStyle w:val="Teksttreci2Kursywa"/>
          <w:color w:val="000000"/>
        </w:rPr>
        <w:t>dmą</w:t>
      </w:r>
      <w:r>
        <w:rPr>
          <w:rStyle w:val="Teksttreci2"/>
          <w:color w:val="000000"/>
        </w:rPr>
        <w:t xml:space="preserve"> — </w:t>
      </w:r>
      <w:r>
        <w:rPr>
          <w:rStyle w:val="Teksttreci2Kursywa"/>
          <w:color w:val="000000"/>
        </w:rPr>
        <w:t>dmiesz</w:t>
      </w:r>
      <w:r>
        <w:rPr>
          <w:rStyle w:val="Teksttreci2"/>
          <w:color w:val="000000"/>
          <w:vertAlign w:val="superscript"/>
        </w:rPr>
        <w:t>26</w:t>
      </w:r>
      <w:r>
        <w:rPr>
          <w:rStyle w:val="Teksttreci2"/>
          <w:color w:val="000000"/>
        </w:rPr>
        <w:t xml:space="preserve">. I w tym wypadku wyrównanie nastąpiło do całego paradygmatu cz. ter. czasownika </w:t>
      </w:r>
      <w:r>
        <w:rPr>
          <w:rStyle w:val="Teksttreci2Kursywa"/>
          <w:color w:val="000000"/>
        </w:rPr>
        <w:t>dąć,</w:t>
      </w:r>
      <w:r>
        <w:rPr>
          <w:rStyle w:val="Teksttreci2"/>
          <w:color w:val="000000"/>
        </w:rPr>
        <w:t xml:space="preserve"> ponieważ formy 3 os. 1. mn. brzmią </w:t>
      </w:r>
      <w:r>
        <w:rPr>
          <w:rStyle w:val="Teksttreci2Kursywa"/>
          <w:color w:val="000000"/>
        </w:rPr>
        <w:t>łamą, kłamą</w:t>
      </w:r>
      <w:r>
        <w:rPr>
          <w:rStyle w:val="Teksttreci2"/>
          <w:color w:val="000000"/>
        </w:rPr>
        <w:t xml:space="preserve"> analogicznie do </w:t>
      </w:r>
      <w:r>
        <w:rPr>
          <w:rStyle w:val="Teksttreci2Kursywa"/>
          <w:color w:val="000000"/>
        </w:rPr>
        <w:t>dmą</w:t>
      </w:r>
      <w:r>
        <w:rPr>
          <w:rStyle w:val="Teksttreci2"/>
          <w:color w:val="000000"/>
        </w:rPr>
        <w:t xml:space="preserve"> </w:t>
      </w:r>
      <w:r>
        <w:rPr>
          <w:rStyle w:val="Teksttreci2"/>
          <w:color w:val="000000"/>
          <w:vertAlign w:val="superscript"/>
        </w:rPr>
        <w:t>27</w:t>
      </w:r>
      <w:r>
        <w:rPr>
          <w:rStyle w:val="Teksttreci2"/>
          <w:color w:val="000000"/>
        </w:rPr>
        <w:t>.</w:t>
      </w:r>
    </w:p>
    <w:p w:rsidR="00BA1A5E" w:rsidRDefault="00BA1A5E">
      <w:pPr>
        <w:pStyle w:val="Teksttreci21"/>
        <w:shd w:val="clear" w:color="auto" w:fill="auto"/>
        <w:spacing w:before="0" w:after="0" w:line="254" w:lineRule="exact"/>
        <w:ind w:firstLine="420"/>
        <w:jc w:val="both"/>
      </w:pPr>
      <w:r>
        <w:rPr>
          <w:rStyle w:val="Teksttreci2"/>
          <w:color w:val="000000"/>
        </w:rPr>
        <w:t xml:space="preserve">Dotychczasowe rozważania pozwalają sformułować wnioski następujące. Jako poprawne uznajemy obecnie utrwalone w języku ogólnopolskim, a także i w większości gwar formy z miękką końcową spółgłoską tematu, a więc </w:t>
      </w:r>
      <w:r>
        <w:rPr>
          <w:rStyle w:val="Teksttreci2Kursywa"/>
          <w:color w:val="000000"/>
        </w:rPr>
        <w:t>kłamię, łapię, trzepię</w:t>
      </w:r>
      <w:r>
        <w:rPr>
          <w:rStyle w:val="Teksttreci2"/>
          <w:color w:val="000000"/>
        </w:rPr>
        <w:t xml:space="preserve"> itp. Historycznie nie we wszystkich przykładach są one uzasadnione. Język staropolski bowiem odziedziczył z epoki prasłowiańskiej formy </w:t>
      </w:r>
      <w:r>
        <w:rPr>
          <w:rStyle w:val="Teksttreci2Kursywa"/>
          <w:color w:val="000000"/>
        </w:rPr>
        <w:t>drzemię, klepię,</w:t>
      </w:r>
      <w:r>
        <w:rPr>
          <w:rStyle w:val="Teksttreci2"/>
          <w:color w:val="000000"/>
        </w:rPr>
        <w:t xml:space="preserve"> ale </w:t>
      </w:r>
      <w:r>
        <w:rPr>
          <w:rStyle w:val="Teksttreci2Kursywa"/>
          <w:color w:val="000000"/>
        </w:rPr>
        <w:t>skubę, grzebę</w:t>
      </w:r>
      <w:r>
        <w:rPr>
          <w:rStyle w:val="Teksttreci2"/>
          <w:color w:val="000000"/>
        </w:rPr>
        <w:t xml:space="preserve"> (por. wyżej). W języku ogólnopolskim, analogicznie do czasowników mających w temacie etymologicznie miękką spółgłoskę wargową, upowszechnił się typ </w:t>
      </w:r>
      <w:r>
        <w:rPr>
          <w:rStyle w:val="Teksttreci2Kursywa"/>
          <w:color w:val="000000"/>
        </w:rPr>
        <w:t>skubię,</w:t>
      </w:r>
      <w:r>
        <w:rPr>
          <w:rStyle w:val="Teksttreci2"/>
          <w:color w:val="000000"/>
        </w:rPr>
        <w:t xml:space="preserve"> a także </w:t>
      </w:r>
      <w:r>
        <w:rPr>
          <w:rStyle w:val="Teksttreci2Kursywa"/>
          <w:color w:val="000000"/>
        </w:rPr>
        <w:t>drapię</w:t>
      </w:r>
      <w:r>
        <w:rPr>
          <w:rStyle w:val="Teksttreci2"/>
          <w:color w:val="000000"/>
        </w:rPr>
        <w:t>,</w:t>
      </w:r>
      <w:r>
        <w:rPr>
          <w:rStyle w:val="Teksttreci2Kursywa"/>
          <w:color w:val="000000"/>
        </w:rPr>
        <w:t xml:space="preserve"> kopię</w:t>
      </w:r>
      <w:r>
        <w:rPr>
          <w:rStyle w:val="Teksttreci2"/>
          <w:color w:val="000000"/>
        </w:rPr>
        <w:t xml:space="preserve"> ≤ </w:t>
      </w:r>
      <w:r>
        <w:rPr>
          <w:rStyle w:val="Teksttreci2Kursywa"/>
          <w:color w:val="000000"/>
        </w:rPr>
        <w:t>drapam</w:t>
      </w:r>
      <w:r>
        <w:rPr>
          <w:rStyle w:val="Teksttreci2"/>
          <w:color w:val="000000"/>
        </w:rPr>
        <w:t>,</w:t>
      </w:r>
      <w:r>
        <w:rPr>
          <w:rStyle w:val="Teksttreci2Kursywa"/>
          <w:color w:val="000000"/>
        </w:rPr>
        <w:t xml:space="preserve"> kopam</w:t>
      </w:r>
      <w:r>
        <w:rPr>
          <w:rStyle w:val="Teksttreci2"/>
          <w:color w:val="000000"/>
        </w:rPr>
        <w:t xml:space="preserve"> (por. wyżej). W gwarach zachodniej Małopolski zaś dokonał się proces odwrotny. Decydujący wpływ na odmianę czasowników I kon. o tematach zakończonych spółgłoską wargową wywarły formy </w:t>
      </w:r>
      <w:r>
        <w:rPr>
          <w:rStyle w:val="Teksttreci2Kursywa"/>
          <w:color w:val="000000"/>
        </w:rPr>
        <w:t>skubę</w:t>
      </w:r>
      <w:r>
        <w:rPr>
          <w:rStyle w:val="Teksttreci2"/>
          <w:color w:val="000000"/>
        </w:rPr>
        <w:t>,</w:t>
      </w:r>
      <w:r>
        <w:rPr>
          <w:rStyle w:val="Teksttreci2Kursywa"/>
          <w:color w:val="000000"/>
        </w:rPr>
        <w:t xml:space="preserve"> grzebę</w:t>
      </w:r>
      <w:r>
        <w:rPr>
          <w:rStyle w:val="Teksttreci2"/>
          <w:color w:val="000000"/>
        </w:rPr>
        <w:t xml:space="preserve">, na których wzór powstała i rozszerzyła się twarda wymowa końcowej spółgłoski tematu w 1 os. lp. cz. ter. w pozostałych czasownikach tego typu. Północno-mazowiecka wymowa </w:t>
      </w:r>
      <w:r>
        <w:rPr>
          <w:rStyle w:val="Teksttreci2Kursywa"/>
          <w:color w:val="000000"/>
        </w:rPr>
        <w:t>kṷamę</w:t>
      </w:r>
      <w:r>
        <w:rPr>
          <w:rStyle w:val="Teksttreci2"/>
          <w:color w:val="000000"/>
        </w:rPr>
        <w:t>,</w:t>
      </w:r>
      <w:r>
        <w:rPr>
          <w:rStyle w:val="Teksttreci2Kursywa"/>
          <w:color w:val="000000"/>
        </w:rPr>
        <w:t xml:space="preserve"> kṷamnę</w:t>
      </w:r>
      <w:r>
        <w:rPr>
          <w:rStyle w:val="Teksttreci2"/>
          <w:color w:val="000000"/>
        </w:rPr>
        <w:t>,</w:t>
      </w:r>
      <w:r>
        <w:rPr>
          <w:rStyle w:val="Teksttreci2Kursywa"/>
          <w:color w:val="000000"/>
        </w:rPr>
        <w:t xml:space="preserve"> ṷamę</w:t>
      </w:r>
      <w:r>
        <w:rPr>
          <w:rStyle w:val="Teksttreci2"/>
          <w:color w:val="000000"/>
        </w:rPr>
        <w:t>,</w:t>
      </w:r>
      <w:r>
        <w:rPr>
          <w:rStyle w:val="Teksttreci2Kursywa"/>
          <w:color w:val="000000"/>
        </w:rPr>
        <w:t xml:space="preserve"> ṷamnę</w:t>
      </w:r>
      <w:r>
        <w:rPr>
          <w:rStyle w:val="Teksttreci2"/>
          <w:color w:val="000000"/>
        </w:rPr>
        <w:t xml:space="preserve"> jest zjawiskiem późnym i nie wiąże się geograficznie ani genetycznie z analogicznymi formami, występującymi w zachodniej Małopolsce.</w:t>
      </w:r>
    </w:p>
    <w:p w:rsidR="00BA1A5E" w:rsidRDefault="00BA1A5E">
      <w:pPr>
        <w:pStyle w:val="Teksttreci60"/>
        <w:shd w:val="clear" w:color="auto" w:fill="auto"/>
        <w:spacing w:after="676" w:line="220" w:lineRule="exact"/>
        <w:ind w:left="5220"/>
      </w:pPr>
      <w:r>
        <w:rPr>
          <w:rStyle w:val="Teksttreci6"/>
          <w:i/>
          <w:iCs/>
          <w:color w:val="000000"/>
        </w:rPr>
        <w:t>Helena Zduńska</w:t>
      </w:r>
    </w:p>
    <w:p w:rsidR="00BA1A5E" w:rsidRDefault="00BA1A5E">
      <w:pPr>
        <w:pStyle w:val="Podpistabeli20"/>
        <w:framePr w:w="7258" w:wrap="notBeside" w:vAnchor="text" w:hAnchor="text" w:xAlign="center" w:y="1"/>
        <w:shd w:val="clear" w:color="auto" w:fill="auto"/>
        <w:spacing w:line="180" w:lineRule="exact"/>
      </w:pPr>
      <w:r>
        <w:rPr>
          <w:rStyle w:val="Podpistabeli2Bezpogrubienia"/>
          <w:b w:val="0"/>
          <w:bCs w:val="0"/>
          <w:i/>
          <w:iCs/>
          <w:color w:val="000000"/>
        </w:rPr>
        <w:t>WYKAZ NAZW MIEJSCOWOŚCI UMIESZCZONYCH NA MAPIE</w:t>
      </w:r>
    </w:p>
    <w:tbl>
      <w:tblPr>
        <w:tblW w:w="0" w:type="auto"/>
        <w:jc w:val="center"/>
        <w:tblLayout w:type="fixed"/>
        <w:tblCellMar>
          <w:left w:w="0" w:type="dxa"/>
          <w:right w:w="0" w:type="dxa"/>
        </w:tblCellMar>
        <w:tblLook w:val="0000" w:firstRow="0" w:lastRow="0" w:firstColumn="0" w:lastColumn="0" w:noHBand="0" w:noVBand="0"/>
      </w:tblPr>
      <w:tblGrid>
        <w:gridCol w:w="274"/>
        <w:gridCol w:w="629"/>
        <w:gridCol w:w="2712"/>
        <w:gridCol w:w="1186"/>
        <w:gridCol w:w="2458"/>
      </w:tblGrid>
      <w:tr w:rsidR="00BA1A5E">
        <w:tblPrEx>
          <w:tblCellMar>
            <w:top w:w="0" w:type="dxa"/>
            <w:left w:w="0" w:type="dxa"/>
            <w:bottom w:w="0" w:type="dxa"/>
            <w:right w:w="0" w:type="dxa"/>
          </w:tblCellMar>
        </w:tblPrEx>
        <w:trPr>
          <w:trHeight w:hRule="exact" w:val="206"/>
          <w:jc w:val="center"/>
        </w:trPr>
        <w:tc>
          <w:tcPr>
            <w:tcW w:w="274"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200" w:lineRule="exact"/>
              <w:jc w:val="left"/>
            </w:pPr>
            <w:r>
              <w:rPr>
                <w:rStyle w:val="Teksttreci2BookmanOldStyle"/>
                <w:color w:val="000000"/>
              </w:rPr>
              <w:t>1</w:t>
            </w:r>
            <w:r>
              <w:rPr>
                <w:rStyle w:val="Teksttreci2Verdana"/>
                <w:color w:val="000000"/>
              </w:rPr>
              <w:t>.</w:t>
            </w:r>
          </w:p>
        </w:tc>
        <w:tc>
          <w:tcPr>
            <w:tcW w:w="629"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Ar.</w:t>
            </w:r>
          </w:p>
        </w:tc>
        <w:tc>
          <w:tcPr>
            <w:tcW w:w="2712"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ind w:left="160"/>
              <w:jc w:val="left"/>
            </w:pPr>
            <w:r>
              <w:rPr>
                <w:rStyle w:val="Teksttreci29"/>
                <w:color w:val="000000"/>
              </w:rPr>
              <w:t>Arcelin, pow. Płońsk</w:t>
            </w:r>
          </w:p>
        </w:tc>
        <w:tc>
          <w:tcPr>
            <w:tcW w:w="1186"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220" w:lineRule="exact"/>
              <w:ind w:left="260"/>
              <w:jc w:val="left"/>
            </w:pPr>
            <w:r>
              <w:rPr>
                <w:rStyle w:val="Teksttreci2"/>
                <w:color w:val="000000"/>
              </w:rPr>
              <w:t>11</w:t>
            </w:r>
            <w:r>
              <w:rPr>
                <w:rStyle w:val="Teksttreci29"/>
                <w:color w:val="000000"/>
              </w:rPr>
              <w:t>. I.</w:t>
            </w:r>
          </w:p>
        </w:tc>
        <w:tc>
          <w:tcPr>
            <w:tcW w:w="2458"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Izdebno, pow. Garwolin</w:t>
            </w:r>
          </w:p>
        </w:tc>
      </w:tr>
      <w:tr w:rsidR="00BA1A5E">
        <w:tblPrEx>
          <w:tblCellMar>
            <w:top w:w="0" w:type="dxa"/>
            <w:left w:w="0" w:type="dxa"/>
            <w:bottom w:w="0" w:type="dxa"/>
            <w:right w:w="0" w:type="dxa"/>
          </w:tblCellMar>
        </w:tblPrEx>
        <w:trPr>
          <w:trHeight w:hRule="exact" w:val="216"/>
          <w:jc w:val="center"/>
        </w:trPr>
        <w:tc>
          <w:tcPr>
            <w:tcW w:w="274"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220" w:lineRule="exact"/>
              <w:jc w:val="left"/>
            </w:pPr>
            <w:r>
              <w:rPr>
                <w:rStyle w:val="Teksttreci2"/>
                <w:color w:val="000000"/>
              </w:rPr>
              <w:t>2</w:t>
            </w:r>
            <w:r>
              <w:rPr>
                <w:rStyle w:val="Teksttreci29"/>
                <w:color w:val="000000"/>
              </w:rPr>
              <w:t>.</w:t>
            </w:r>
          </w:p>
        </w:tc>
        <w:tc>
          <w:tcPr>
            <w:tcW w:w="629"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Bur.</w:t>
            </w:r>
          </w:p>
        </w:tc>
        <w:tc>
          <w:tcPr>
            <w:tcW w:w="2712"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ind w:left="160"/>
              <w:jc w:val="left"/>
            </w:pPr>
            <w:r>
              <w:rPr>
                <w:rStyle w:val="Teksttreci29"/>
                <w:color w:val="000000"/>
              </w:rPr>
              <w:t>Burakowskie, pow. Węgrów</w:t>
            </w:r>
          </w:p>
        </w:tc>
        <w:tc>
          <w:tcPr>
            <w:tcW w:w="1186"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ind w:left="260"/>
              <w:jc w:val="left"/>
            </w:pPr>
            <w:r>
              <w:rPr>
                <w:rStyle w:val="Teksttreci29"/>
                <w:color w:val="000000"/>
              </w:rPr>
              <w:t>12. II.</w:t>
            </w:r>
          </w:p>
        </w:tc>
        <w:tc>
          <w:tcPr>
            <w:tcW w:w="2458"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Ilinek, pow. Płońsk</w:t>
            </w:r>
          </w:p>
        </w:tc>
      </w:tr>
      <w:tr w:rsidR="00BA1A5E">
        <w:tblPrEx>
          <w:tblCellMar>
            <w:top w:w="0" w:type="dxa"/>
            <w:left w:w="0" w:type="dxa"/>
            <w:bottom w:w="0" w:type="dxa"/>
            <w:right w:w="0" w:type="dxa"/>
          </w:tblCellMar>
        </w:tblPrEx>
        <w:trPr>
          <w:trHeight w:hRule="exact" w:val="206"/>
          <w:jc w:val="center"/>
        </w:trPr>
        <w:tc>
          <w:tcPr>
            <w:tcW w:w="274"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3.</w:t>
            </w:r>
          </w:p>
        </w:tc>
        <w:tc>
          <w:tcPr>
            <w:tcW w:w="629"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Ch.</w:t>
            </w:r>
          </w:p>
        </w:tc>
        <w:tc>
          <w:tcPr>
            <w:tcW w:w="2712"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ind w:left="160"/>
              <w:jc w:val="left"/>
            </w:pPr>
            <w:r>
              <w:rPr>
                <w:rStyle w:val="Teksttreci29"/>
                <w:color w:val="000000"/>
              </w:rPr>
              <w:t>Chamsk, pow. Żuromin</w:t>
            </w:r>
          </w:p>
        </w:tc>
        <w:tc>
          <w:tcPr>
            <w:tcW w:w="1186"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ind w:left="260"/>
              <w:jc w:val="left"/>
            </w:pPr>
            <w:r>
              <w:rPr>
                <w:rStyle w:val="Teksttreci29"/>
                <w:color w:val="000000"/>
              </w:rPr>
              <w:t>13. Kac.</w:t>
            </w:r>
          </w:p>
        </w:tc>
        <w:tc>
          <w:tcPr>
            <w:tcW w:w="2458"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Kacice, pow. Pułtusk</w:t>
            </w:r>
          </w:p>
        </w:tc>
      </w:tr>
      <w:tr w:rsidR="00BA1A5E">
        <w:tblPrEx>
          <w:tblCellMar>
            <w:top w:w="0" w:type="dxa"/>
            <w:left w:w="0" w:type="dxa"/>
            <w:bottom w:w="0" w:type="dxa"/>
            <w:right w:w="0" w:type="dxa"/>
          </w:tblCellMar>
        </w:tblPrEx>
        <w:trPr>
          <w:trHeight w:hRule="exact" w:val="216"/>
          <w:jc w:val="center"/>
        </w:trPr>
        <w:tc>
          <w:tcPr>
            <w:tcW w:w="274"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4.</w:t>
            </w:r>
          </w:p>
        </w:tc>
        <w:tc>
          <w:tcPr>
            <w:tcW w:w="629"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C.</w:t>
            </w:r>
          </w:p>
        </w:tc>
        <w:tc>
          <w:tcPr>
            <w:tcW w:w="2712"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ind w:left="160"/>
              <w:jc w:val="left"/>
            </w:pPr>
            <w:r>
              <w:rPr>
                <w:rStyle w:val="Teksttreci29"/>
                <w:color w:val="000000"/>
              </w:rPr>
              <w:t>Całowanie, pow. Otwock</w:t>
            </w:r>
          </w:p>
        </w:tc>
        <w:tc>
          <w:tcPr>
            <w:tcW w:w="1186"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ind w:left="260"/>
              <w:jc w:val="left"/>
            </w:pPr>
            <w:r>
              <w:rPr>
                <w:rStyle w:val="Teksttreci29"/>
                <w:color w:val="000000"/>
              </w:rPr>
              <w:t>14. Kł.</w:t>
            </w:r>
          </w:p>
        </w:tc>
        <w:tc>
          <w:tcPr>
            <w:tcW w:w="2458"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Kałęczyn, pow. Ciechanów</w:t>
            </w:r>
          </w:p>
        </w:tc>
      </w:tr>
      <w:tr w:rsidR="00BA1A5E">
        <w:tblPrEx>
          <w:tblCellMar>
            <w:top w:w="0" w:type="dxa"/>
            <w:left w:w="0" w:type="dxa"/>
            <w:bottom w:w="0" w:type="dxa"/>
            <w:right w:w="0" w:type="dxa"/>
          </w:tblCellMar>
        </w:tblPrEx>
        <w:trPr>
          <w:trHeight w:hRule="exact" w:val="211"/>
          <w:jc w:val="center"/>
        </w:trPr>
        <w:tc>
          <w:tcPr>
            <w:tcW w:w="274" w:type="dxa"/>
            <w:tcBorders>
              <w:top w:val="nil"/>
              <w:left w:val="nil"/>
              <w:bottom w:val="nil"/>
              <w:right w:val="nil"/>
            </w:tcBorders>
            <w:shd w:val="clear" w:color="auto" w:fill="FFFFFF"/>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5.</w:t>
            </w:r>
          </w:p>
        </w:tc>
        <w:tc>
          <w:tcPr>
            <w:tcW w:w="629" w:type="dxa"/>
            <w:tcBorders>
              <w:top w:val="nil"/>
              <w:left w:val="nil"/>
              <w:bottom w:val="nil"/>
              <w:right w:val="nil"/>
            </w:tcBorders>
            <w:shd w:val="clear" w:color="auto" w:fill="FFFFFF"/>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Chrz.</w:t>
            </w:r>
          </w:p>
        </w:tc>
        <w:tc>
          <w:tcPr>
            <w:tcW w:w="2712" w:type="dxa"/>
            <w:tcBorders>
              <w:top w:val="nil"/>
              <w:left w:val="nil"/>
              <w:bottom w:val="nil"/>
              <w:right w:val="nil"/>
            </w:tcBorders>
            <w:shd w:val="clear" w:color="auto" w:fill="FFFFFF"/>
          </w:tcPr>
          <w:p w:rsidR="00BA1A5E" w:rsidRDefault="00BA1A5E">
            <w:pPr>
              <w:pStyle w:val="Teksttreci21"/>
              <w:framePr w:w="7258" w:wrap="notBeside" w:vAnchor="text" w:hAnchor="text" w:xAlign="center" w:y="1"/>
              <w:shd w:val="clear" w:color="auto" w:fill="auto"/>
              <w:spacing w:before="0" w:after="0" w:line="190" w:lineRule="exact"/>
              <w:ind w:left="160"/>
              <w:jc w:val="left"/>
            </w:pPr>
            <w:r>
              <w:rPr>
                <w:rStyle w:val="Teksttreci29"/>
                <w:color w:val="000000"/>
              </w:rPr>
              <w:t>Chrzanówek, pow. Ciecha</w:t>
            </w:r>
          </w:p>
        </w:tc>
        <w:tc>
          <w:tcPr>
            <w:tcW w:w="1186" w:type="dxa"/>
            <w:tcBorders>
              <w:top w:val="nil"/>
              <w:left w:val="nil"/>
              <w:bottom w:val="nil"/>
              <w:right w:val="nil"/>
            </w:tcBorders>
            <w:shd w:val="clear" w:color="auto" w:fill="FFFFFF"/>
          </w:tcPr>
          <w:p w:rsidR="00BA1A5E" w:rsidRDefault="00BA1A5E">
            <w:pPr>
              <w:pStyle w:val="Teksttreci21"/>
              <w:framePr w:w="7258" w:wrap="notBeside" w:vAnchor="text" w:hAnchor="text" w:xAlign="center" w:y="1"/>
              <w:shd w:val="clear" w:color="auto" w:fill="auto"/>
              <w:spacing w:before="0" w:after="0" w:line="190" w:lineRule="exact"/>
              <w:ind w:left="260"/>
              <w:jc w:val="left"/>
            </w:pPr>
            <w:r>
              <w:rPr>
                <w:rStyle w:val="Teksttreci29"/>
                <w:color w:val="000000"/>
              </w:rPr>
              <w:t>15. KI.</w:t>
            </w:r>
          </w:p>
        </w:tc>
        <w:tc>
          <w:tcPr>
            <w:tcW w:w="2458" w:type="dxa"/>
            <w:tcBorders>
              <w:top w:val="nil"/>
              <w:left w:val="nil"/>
              <w:bottom w:val="nil"/>
              <w:right w:val="nil"/>
            </w:tcBorders>
            <w:shd w:val="clear" w:color="auto" w:fill="FFFFFF"/>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Kluki, pow. Mińsk Maz.</w:t>
            </w:r>
          </w:p>
        </w:tc>
      </w:tr>
      <w:tr w:rsidR="00BA1A5E">
        <w:tblPrEx>
          <w:tblCellMar>
            <w:top w:w="0" w:type="dxa"/>
            <w:left w:w="0" w:type="dxa"/>
            <w:bottom w:w="0" w:type="dxa"/>
            <w:right w:w="0" w:type="dxa"/>
          </w:tblCellMar>
        </w:tblPrEx>
        <w:trPr>
          <w:trHeight w:hRule="exact" w:val="211"/>
          <w:jc w:val="center"/>
        </w:trPr>
        <w:tc>
          <w:tcPr>
            <w:tcW w:w="274" w:type="dxa"/>
            <w:tcBorders>
              <w:top w:val="nil"/>
              <w:left w:val="nil"/>
              <w:bottom w:val="nil"/>
              <w:right w:val="nil"/>
            </w:tcBorders>
            <w:shd w:val="clear" w:color="auto" w:fill="FFFFFF"/>
          </w:tcPr>
          <w:p w:rsidR="00BA1A5E" w:rsidRDefault="00BA1A5E">
            <w:pPr>
              <w:framePr w:w="7258" w:wrap="notBeside" w:vAnchor="text" w:hAnchor="text" w:xAlign="center" w:y="1"/>
              <w:rPr>
                <w:color w:val="auto"/>
                <w:sz w:val="10"/>
                <w:szCs w:val="10"/>
              </w:rPr>
            </w:pPr>
          </w:p>
        </w:tc>
        <w:tc>
          <w:tcPr>
            <w:tcW w:w="629" w:type="dxa"/>
            <w:tcBorders>
              <w:top w:val="nil"/>
              <w:left w:val="nil"/>
              <w:bottom w:val="nil"/>
              <w:right w:val="nil"/>
            </w:tcBorders>
            <w:shd w:val="clear" w:color="auto" w:fill="FFFFFF"/>
          </w:tcPr>
          <w:p w:rsidR="00BA1A5E" w:rsidRDefault="00BA1A5E">
            <w:pPr>
              <w:framePr w:w="7258" w:wrap="notBeside" w:vAnchor="text" w:hAnchor="text" w:xAlign="center" w:y="1"/>
              <w:rPr>
                <w:color w:val="auto"/>
                <w:sz w:val="10"/>
                <w:szCs w:val="10"/>
              </w:rPr>
            </w:pPr>
          </w:p>
        </w:tc>
        <w:tc>
          <w:tcPr>
            <w:tcW w:w="2712"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ind w:left="160"/>
              <w:jc w:val="left"/>
            </w:pPr>
            <w:r>
              <w:rPr>
                <w:rStyle w:val="Teksttreci29"/>
                <w:color w:val="000000"/>
              </w:rPr>
              <w:t>nów</w:t>
            </w:r>
          </w:p>
        </w:tc>
        <w:tc>
          <w:tcPr>
            <w:tcW w:w="1186"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ind w:left="260"/>
              <w:jc w:val="left"/>
            </w:pPr>
            <w:r>
              <w:rPr>
                <w:rStyle w:val="Teksttreci29"/>
                <w:color w:val="000000"/>
              </w:rPr>
              <w:t>16. Koc.</w:t>
            </w:r>
          </w:p>
        </w:tc>
        <w:tc>
          <w:tcPr>
            <w:tcW w:w="2458"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Kocierzew, pow. Łowicz</w:t>
            </w:r>
          </w:p>
        </w:tc>
      </w:tr>
      <w:tr w:rsidR="00BA1A5E">
        <w:tblPrEx>
          <w:tblCellMar>
            <w:top w:w="0" w:type="dxa"/>
            <w:left w:w="0" w:type="dxa"/>
            <w:bottom w:w="0" w:type="dxa"/>
            <w:right w:w="0" w:type="dxa"/>
          </w:tblCellMar>
        </w:tblPrEx>
        <w:trPr>
          <w:trHeight w:hRule="exact" w:val="221"/>
          <w:jc w:val="center"/>
        </w:trPr>
        <w:tc>
          <w:tcPr>
            <w:tcW w:w="274"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220" w:lineRule="exact"/>
              <w:jc w:val="left"/>
            </w:pPr>
            <w:r>
              <w:rPr>
                <w:rStyle w:val="Teksttreci2"/>
                <w:color w:val="000000"/>
              </w:rPr>
              <w:t>6</w:t>
            </w:r>
            <w:r>
              <w:rPr>
                <w:rStyle w:val="Teksttreci29"/>
                <w:color w:val="000000"/>
              </w:rPr>
              <w:t>.</w:t>
            </w:r>
          </w:p>
        </w:tc>
        <w:tc>
          <w:tcPr>
            <w:tcW w:w="629"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Chyż.</w:t>
            </w:r>
          </w:p>
        </w:tc>
        <w:tc>
          <w:tcPr>
            <w:tcW w:w="2712"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ind w:left="160"/>
              <w:jc w:val="left"/>
            </w:pPr>
            <w:r>
              <w:rPr>
                <w:rStyle w:val="Teksttreci29"/>
                <w:color w:val="000000"/>
              </w:rPr>
              <w:t>Chyżyny, pow. Mińsk Maz.</w:t>
            </w:r>
          </w:p>
        </w:tc>
        <w:tc>
          <w:tcPr>
            <w:tcW w:w="1186"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ind w:left="260"/>
              <w:jc w:val="left"/>
            </w:pPr>
            <w:r>
              <w:rPr>
                <w:rStyle w:val="Teksttreci29"/>
                <w:color w:val="000000"/>
              </w:rPr>
              <w:t>17. Kon.</w:t>
            </w:r>
          </w:p>
        </w:tc>
        <w:tc>
          <w:tcPr>
            <w:tcW w:w="2458"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Konopki, pow. Kolno</w:t>
            </w:r>
          </w:p>
        </w:tc>
      </w:tr>
      <w:tr w:rsidR="00BA1A5E">
        <w:tblPrEx>
          <w:tblCellMar>
            <w:top w:w="0" w:type="dxa"/>
            <w:left w:w="0" w:type="dxa"/>
            <w:bottom w:w="0" w:type="dxa"/>
            <w:right w:w="0" w:type="dxa"/>
          </w:tblCellMar>
        </w:tblPrEx>
        <w:trPr>
          <w:trHeight w:hRule="exact" w:val="211"/>
          <w:jc w:val="center"/>
        </w:trPr>
        <w:tc>
          <w:tcPr>
            <w:tcW w:w="274" w:type="dxa"/>
            <w:tcBorders>
              <w:top w:val="nil"/>
              <w:left w:val="nil"/>
              <w:bottom w:val="nil"/>
              <w:right w:val="nil"/>
            </w:tcBorders>
            <w:shd w:val="clear" w:color="auto" w:fill="FFFFFF"/>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7.</w:t>
            </w:r>
          </w:p>
        </w:tc>
        <w:tc>
          <w:tcPr>
            <w:tcW w:w="629" w:type="dxa"/>
            <w:tcBorders>
              <w:top w:val="nil"/>
              <w:left w:val="nil"/>
              <w:bottom w:val="nil"/>
              <w:right w:val="nil"/>
            </w:tcBorders>
            <w:shd w:val="clear" w:color="auto" w:fill="FFFFFF"/>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Dob.</w:t>
            </w:r>
          </w:p>
        </w:tc>
        <w:tc>
          <w:tcPr>
            <w:tcW w:w="2712" w:type="dxa"/>
            <w:tcBorders>
              <w:top w:val="nil"/>
              <w:left w:val="nil"/>
              <w:bottom w:val="nil"/>
              <w:right w:val="nil"/>
            </w:tcBorders>
            <w:shd w:val="clear" w:color="auto" w:fill="FFFFFF"/>
          </w:tcPr>
          <w:p w:rsidR="00BA1A5E" w:rsidRDefault="00BA1A5E">
            <w:pPr>
              <w:pStyle w:val="Teksttreci21"/>
              <w:framePr w:w="7258" w:wrap="notBeside" w:vAnchor="text" w:hAnchor="text" w:xAlign="center" w:y="1"/>
              <w:shd w:val="clear" w:color="auto" w:fill="auto"/>
              <w:spacing w:before="0" w:after="0" w:line="190" w:lineRule="exact"/>
              <w:ind w:left="160"/>
              <w:jc w:val="left"/>
            </w:pPr>
            <w:r>
              <w:rPr>
                <w:rStyle w:val="Teksttreci29"/>
                <w:color w:val="000000"/>
              </w:rPr>
              <w:t>Dobieszyn, pow. Biało</w:t>
            </w:r>
          </w:p>
        </w:tc>
        <w:tc>
          <w:tcPr>
            <w:tcW w:w="1186" w:type="dxa"/>
            <w:tcBorders>
              <w:top w:val="nil"/>
              <w:left w:val="nil"/>
              <w:bottom w:val="nil"/>
              <w:right w:val="nil"/>
            </w:tcBorders>
            <w:shd w:val="clear" w:color="auto" w:fill="FFFFFF"/>
          </w:tcPr>
          <w:p w:rsidR="00BA1A5E" w:rsidRDefault="00BA1A5E">
            <w:pPr>
              <w:pStyle w:val="Teksttreci21"/>
              <w:framePr w:w="7258" w:wrap="notBeside" w:vAnchor="text" w:hAnchor="text" w:xAlign="center" w:y="1"/>
              <w:shd w:val="clear" w:color="auto" w:fill="auto"/>
              <w:spacing w:before="0" w:after="0" w:line="190" w:lineRule="exact"/>
              <w:ind w:left="260"/>
              <w:jc w:val="left"/>
            </w:pPr>
            <w:r>
              <w:rPr>
                <w:rStyle w:val="Teksttreci29"/>
                <w:color w:val="000000"/>
              </w:rPr>
              <w:t>18. K.</w:t>
            </w:r>
          </w:p>
        </w:tc>
        <w:tc>
          <w:tcPr>
            <w:tcW w:w="2458" w:type="dxa"/>
            <w:tcBorders>
              <w:top w:val="nil"/>
              <w:left w:val="nil"/>
              <w:bottom w:val="nil"/>
              <w:right w:val="nil"/>
            </w:tcBorders>
            <w:shd w:val="clear" w:color="auto" w:fill="FFFFFF"/>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Konopnica, pow. Rawa</w:t>
            </w:r>
          </w:p>
        </w:tc>
      </w:tr>
      <w:tr w:rsidR="00BA1A5E">
        <w:tblPrEx>
          <w:tblCellMar>
            <w:top w:w="0" w:type="dxa"/>
            <w:left w:w="0" w:type="dxa"/>
            <w:bottom w:w="0" w:type="dxa"/>
            <w:right w:w="0" w:type="dxa"/>
          </w:tblCellMar>
        </w:tblPrEx>
        <w:trPr>
          <w:trHeight w:hRule="exact" w:val="216"/>
          <w:jc w:val="center"/>
        </w:trPr>
        <w:tc>
          <w:tcPr>
            <w:tcW w:w="274" w:type="dxa"/>
            <w:tcBorders>
              <w:top w:val="nil"/>
              <w:left w:val="nil"/>
              <w:bottom w:val="nil"/>
              <w:right w:val="nil"/>
            </w:tcBorders>
            <w:shd w:val="clear" w:color="auto" w:fill="FFFFFF"/>
          </w:tcPr>
          <w:p w:rsidR="00BA1A5E" w:rsidRDefault="00BA1A5E">
            <w:pPr>
              <w:framePr w:w="7258" w:wrap="notBeside" w:vAnchor="text" w:hAnchor="text" w:xAlign="center" w:y="1"/>
              <w:rPr>
                <w:color w:val="auto"/>
                <w:sz w:val="10"/>
                <w:szCs w:val="10"/>
              </w:rPr>
            </w:pPr>
          </w:p>
        </w:tc>
        <w:tc>
          <w:tcPr>
            <w:tcW w:w="629" w:type="dxa"/>
            <w:tcBorders>
              <w:top w:val="nil"/>
              <w:left w:val="nil"/>
              <w:bottom w:val="nil"/>
              <w:right w:val="nil"/>
            </w:tcBorders>
            <w:shd w:val="clear" w:color="auto" w:fill="FFFFFF"/>
          </w:tcPr>
          <w:p w:rsidR="00BA1A5E" w:rsidRDefault="00BA1A5E">
            <w:pPr>
              <w:framePr w:w="7258" w:wrap="notBeside" w:vAnchor="text" w:hAnchor="text" w:xAlign="center" w:y="1"/>
              <w:rPr>
                <w:color w:val="auto"/>
                <w:sz w:val="10"/>
                <w:szCs w:val="10"/>
              </w:rPr>
            </w:pPr>
          </w:p>
        </w:tc>
        <w:tc>
          <w:tcPr>
            <w:tcW w:w="2712" w:type="dxa"/>
            <w:tcBorders>
              <w:top w:val="nil"/>
              <w:left w:val="nil"/>
              <w:bottom w:val="nil"/>
              <w:right w:val="nil"/>
            </w:tcBorders>
            <w:shd w:val="clear" w:color="auto" w:fill="FFFFFF"/>
          </w:tcPr>
          <w:p w:rsidR="00BA1A5E" w:rsidRDefault="00BA1A5E">
            <w:pPr>
              <w:pStyle w:val="Teksttreci21"/>
              <w:framePr w:w="7258" w:wrap="notBeside" w:vAnchor="text" w:hAnchor="text" w:xAlign="center" w:y="1"/>
              <w:shd w:val="clear" w:color="auto" w:fill="auto"/>
              <w:spacing w:before="0" w:after="0" w:line="190" w:lineRule="exact"/>
              <w:ind w:left="160"/>
              <w:jc w:val="left"/>
            </w:pPr>
            <w:r>
              <w:rPr>
                <w:rStyle w:val="Teksttreci29"/>
                <w:color w:val="000000"/>
              </w:rPr>
              <w:t>brzegi</w:t>
            </w:r>
          </w:p>
        </w:tc>
        <w:tc>
          <w:tcPr>
            <w:tcW w:w="1186" w:type="dxa"/>
            <w:tcBorders>
              <w:top w:val="nil"/>
              <w:left w:val="nil"/>
              <w:bottom w:val="nil"/>
              <w:right w:val="nil"/>
            </w:tcBorders>
            <w:shd w:val="clear" w:color="auto" w:fill="FFFFFF"/>
          </w:tcPr>
          <w:p w:rsidR="00BA1A5E" w:rsidRDefault="00BA1A5E">
            <w:pPr>
              <w:framePr w:w="7258" w:wrap="notBeside" w:vAnchor="text" w:hAnchor="text" w:xAlign="center" w:y="1"/>
              <w:rPr>
                <w:color w:val="auto"/>
                <w:sz w:val="10"/>
                <w:szCs w:val="10"/>
              </w:rPr>
            </w:pPr>
          </w:p>
        </w:tc>
        <w:tc>
          <w:tcPr>
            <w:tcW w:w="2458" w:type="dxa"/>
            <w:tcBorders>
              <w:top w:val="nil"/>
              <w:left w:val="nil"/>
              <w:bottom w:val="nil"/>
              <w:right w:val="nil"/>
            </w:tcBorders>
            <w:shd w:val="clear" w:color="auto" w:fill="FFFFFF"/>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Maz.</w:t>
            </w:r>
          </w:p>
        </w:tc>
      </w:tr>
      <w:tr w:rsidR="00BA1A5E">
        <w:tblPrEx>
          <w:tblCellMar>
            <w:top w:w="0" w:type="dxa"/>
            <w:left w:w="0" w:type="dxa"/>
            <w:bottom w:w="0" w:type="dxa"/>
            <w:right w:w="0" w:type="dxa"/>
          </w:tblCellMar>
        </w:tblPrEx>
        <w:trPr>
          <w:trHeight w:hRule="exact" w:val="206"/>
          <w:jc w:val="center"/>
        </w:trPr>
        <w:tc>
          <w:tcPr>
            <w:tcW w:w="274"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220" w:lineRule="exact"/>
              <w:jc w:val="left"/>
            </w:pPr>
            <w:r>
              <w:rPr>
                <w:rStyle w:val="Teksttreci2"/>
                <w:color w:val="000000"/>
              </w:rPr>
              <w:t>8</w:t>
            </w:r>
            <w:r>
              <w:rPr>
                <w:rStyle w:val="Teksttreci29"/>
                <w:color w:val="000000"/>
              </w:rPr>
              <w:t>.</w:t>
            </w:r>
          </w:p>
        </w:tc>
        <w:tc>
          <w:tcPr>
            <w:tcW w:w="629" w:type="dxa"/>
            <w:tcBorders>
              <w:top w:val="nil"/>
              <w:left w:val="nil"/>
              <w:bottom w:val="nil"/>
              <w:right w:val="nil"/>
            </w:tcBorders>
            <w:shd w:val="clear" w:color="auto" w:fill="FFFFFF"/>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Gost.</w:t>
            </w:r>
          </w:p>
        </w:tc>
        <w:tc>
          <w:tcPr>
            <w:tcW w:w="2712" w:type="dxa"/>
            <w:tcBorders>
              <w:top w:val="nil"/>
              <w:left w:val="nil"/>
              <w:bottom w:val="nil"/>
              <w:right w:val="nil"/>
            </w:tcBorders>
            <w:shd w:val="clear" w:color="auto" w:fill="FFFFFF"/>
          </w:tcPr>
          <w:p w:rsidR="00BA1A5E" w:rsidRDefault="00BA1A5E">
            <w:pPr>
              <w:pStyle w:val="Teksttreci21"/>
              <w:framePr w:w="7258" w:wrap="notBeside" w:vAnchor="text" w:hAnchor="text" w:xAlign="center" w:y="1"/>
              <w:shd w:val="clear" w:color="auto" w:fill="auto"/>
              <w:spacing w:before="0" w:after="0" w:line="190" w:lineRule="exact"/>
              <w:ind w:left="160"/>
              <w:jc w:val="left"/>
            </w:pPr>
            <w:r>
              <w:rPr>
                <w:rStyle w:val="Teksttreci29"/>
                <w:color w:val="000000"/>
              </w:rPr>
              <w:t>Gostkowo, pow. Pułtusk</w:t>
            </w:r>
          </w:p>
        </w:tc>
        <w:tc>
          <w:tcPr>
            <w:tcW w:w="1186" w:type="dxa"/>
            <w:tcBorders>
              <w:top w:val="nil"/>
              <w:left w:val="nil"/>
              <w:bottom w:val="nil"/>
              <w:right w:val="nil"/>
            </w:tcBorders>
            <w:shd w:val="clear" w:color="auto" w:fill="FFFFFF"/>
          </w:tcPr>
          <w:p w:rsidR="00BA1A5E" w:rsidRDefault="00BA1A5E">
            <w:pPr>
              <w:pStyle w:val="Teksttreci21"/>
              <w:framePr w:w="7258" w:wrap="notBeside" w:vAnchor="text" w:hAnchor="text" w:xAlign="center" w:y="1"/>
              <w:shd w:val="clear" w:color="auto" w:fill="auto"/>
              <w:spacing w:before="0" w:after="0" w:line="190" w:lineRule="exact"/>
              <w:ind w:left="260"/>
              <w:jc w:val="left"/>
            </w:pPr>
            <w:r>
              <w:rPr>
                <w:rStyle w:val="Teksttreci29"/>
                <w:color w:val="000000"/>
              </w:rPr>
              <w:t>19. Kor.</w:t>
            </w:r>
          </w:p>
        </w:tc>
        <w:tc>
          <w:tcPr>
            <w:tcW w:w="2458" w:type="dxa"/>
            <w:tcBorders>
              <w:top w:val="nil"/>
              <w:left w:val="nil"/>
              <w:bottom w:val="nil"/>
              <w:right w:val="nil"/>
            </w:tcBorders>
            <w:shd w:val="clear" w:color="auto" w:fill="FFFFFF"/>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Korytów, pow. Grodzisk</w:t>
            </w:r>
          </w:p>
        </w:tc>
      </w:tr>
      <w:tr w:rsidR="00BA1A5E">
        <w:tblPrEx>
          <w:tblCellMar>
            <w:top w:w="0" w:type="dxa"/>
            <w:left w:w="0" w:type="dxa"/>
            <w:bottom w:w="0" w:type="dxa"/>
            <w:right w:w="0" w:type="dxa"/>
          </w:tblCellMar>
        </w:tblPrEx>
        <w:trPr>
          <w:trHeight w:hRule="exact" w:val="216"/>
          <w:jc w:val="center"/>
        </w:trPr>
        <w:tc>
          <w:tcPr>
            <w:tcW w:w="274"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9.</w:t>
            </w:r>
          </w:p>
        </w:tc>
        <w:tc>
          <w:tcPr>
            <w:tcW w:w="629"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Grab.</w:t>
            </w:r>
          </w:p>
        </w:tc>
        <w:tc>
          <w:tcPr>
            <w:tcW w:w="2712"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ind w:left="160"/>
              <w:jc w:val="left"/>
            </w:pPr>
            <w:r>
              <w:rPr>
                <w:rStyle w:val="Teksttreci29"/>
                <w:color w:val="000000"/>
              </w:rPr>
              <w:t>Grabowo, pow. Przasnysz</w:t>
            </w:r>
          </w:p>
        </w:tc>
        <w:tc>
          <w:tcPr>
            <w:tcW w:w="1186" w:type="dxa"/>
            <w:tcBorders>
              <w:top w:val="nil"/>
              <w:left w:val="nil"/>
              <w:bottom w:val="nil"/>
              <w:right w:val="nil"/>
            </w:tcBorders>
            <w:shd w:val="clear" w:color="auto" w:fill="FFFFFF"/>
          </w:tcPr>
          <w:p w:rsidR="00BA1A5E" w:rsidRDefault="00BA1A5E">
            <w:pPr>
              <w:framePr w:w="7258" w:wrap="notBeside" w:vAnchor="text" w:hAnchor="text" w:xAlign="center" w:y="1"/>
              <w:rPr>
                <w:color w:val="auto"/>
                <w:sz w:val="10"/>
                <w:szCs w:val="10"/>
              </w:rPr>
            </w:pPr>
          </w:p>
        </w:tc>
        <w:tc>
          <w:tcPr>
            <w:tcW w:w="2458"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Maz.</w:t>
            </w:r>
          </w:p>
        </w:tc>
      </w:tr>
      <w:tr w:rsidR="00BA1A5E">
        <w:tblPrEx>
          <w:tblCellMar>
            <w:top w:w="0" w:type="dxa"/>
            <w:left w:w="0" w:type="dxa"/>
            <w:bottom w:w="0" w:type="dxa"/>
            <w:right w:w="0" w:type="dxa"/>
          </w:tblCellMar>
        </w:tblPrEx>
        <w:trPr>
          <w:trHeight w:hRule="exact" w:val="211"/>
          <w:jc w:val="center"/>
        </w:trPr>
        <w:tc>
          <w:tcPr>
            <w:tcW w:w="274" w:type="dxa"/>
            <w:tcBorders>
              <w:top w:val="nil"/>
              <w:left w:val="nil"/>
              <w:bottom w:val="nil"/>
              <w:right w:val="nil"/>
            </w:tcBorders>
            <w:shd w:val="clear" w:color="auto" w:fill="FFFFFF"/>
            <w:vAlign w:val="bottom"/>
          </w:tcPr>
          <w:p w:rsidR="00BA1A5E" w:rsidRDefault="00BA1A5E">
            <w:pPr>
              <w:pStyle w:val="Teksttreci21"/>
              <w:framePr w:w="7258" w:wrap="notBeside" w:vAnchor="text" w:hAnchor="text" w:xAlign="center" w:y="1"/>
              <w:shd w:val="clear" w:color="auto" w:fill="auto"/>
              <w:spacing w:before="0" w:after="0" w:line="220" w:lineRule="exact"/>
              <w:jc w:val="left"/>
            </w:pPr>
            <w:r>
              <w:rPr>
                <w:rStyle w:val="Teksttreci2"/>
                <w:color w:val="000000"/>
              </w:rPr>
              <w:t>10</w:t>
            </w:r>
            <w:r>
              <w:rPr>
                <w:rStyle w:val="Teksttreci29"/>
                <w:color w:val="000000"/>
              </w:rPr>
              <w:t>.</w:t>
            </w:r>
          </w:p>
        </w:tc>
        <w:tc>
          <w:tcPr>
            <w:tcW w:w="629" w:type="dxa"/>
            <w:tcBorders>
              <w:top w:val="nil"/>
              <w:left w:val="nil"/>
              <w:bottom w:val="nil"/>
              <w:right w:val="nil"/>
            </w:tcBorders>
            <w:shd w:val="clear" w:color="auto" w:fill="FFFFFF"/>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GSt.</w:t>
            </w:r>
          </w:p>
        </w:tc>
        <w:tc>
          <w:tcPr>
            <w:tcW w:w="2712" w:type="dxa"/>
            <w:tcBorders>
              <w:top w:val="nil"/>
              <w:left w:val="nil"/>
              <w:bottom w:val="nil"/>
              <w:right w:val="nil"/>
            </w:tcBorders>
            <w:shd w:val="clear" w:color="auto" w:fill="FFFFFF"/>
          </w:tcPr>
          <w:p w:rsidR="00BA1A5E" w:rsidRDefault="00BA1A5E">
            <w:pPr>
              <w:pStyle w:val="Teksttreci21"/>
              <w:framePr w:w="7258" w:wrap="notBeside" w:vAnchor="text" w:hAnchor="text" w:xAlign="center" w:y="1"/>
              <w:shd w:val="clear" w:color="auto" w:fill="auto"/>
              <w:spacing w:before="0" w:after="0" w:line="190" w:lineRule="exact"/>
              <w:ind w:left="160"/>
              <w:jc w:val="left"/>
            </w:pPr>
            <w:r>
              <w:rPr>
                <w:rStyle w:val="Teksttreci29"/>
                <w:color w:val="000000"/>
              </w:rPr>
              <w:t>Grochale Stare, pow. Nowy</w:t>
            </w:r>
          </w:p>
        </w:tc>
        <w:tc>
          <w:tcPr>
            <w:tcW w:w="1186" w:type="dxa"/>
            <w:tcBorders>
              <w:top w:val="nil"/>
              <w:left w:val="nil"/>
              <w:bottom w:val="nil"/>
              <w:right w:val="nil"/>
            </w:tcBorders>
            <w:shd w:val="clear" w:color="auto" w:fill="FFFFFF"/>
          </w:tcPr>
          <w:p w:rsidR="00BA1A5E" w:rsidRDefault="00BA1A5E">
            <w:pPr>
              <w:pStyle w:val="Teksttreci21"/>
              <w:framePr w:w="7258" w:wrap="notBeside" w:vAnchor="text" w:hAnchor="text" w:xAlign="center" w:y="1"/>
              <w:shd w:val="clear" w:color="auto" w:fill="auto"/>
              <w:spacing w:before="0" w:after="0" w:line="190" w:lineRule="exact"/>
              <w:ind w:left="260"/>
              <w:jc w:val="left"/>
            </w:pPr>
            <w:r>
              <w:rPr>
                <w:rStyle w:val="Teksttreci29"/>
                <w:color w:val="000000"/>
              </w:rPr>
              <w:t>20. Koziet.</w:t>
            </w:r>
          </w:p>
        </w:tc>
        <w:tc>
          <w:tcPr>
            <w:tcW w:w="2458" w:type="dxa"/>
            <w:tcBorders>
              <w:top w:val="nil"/>
              <w:left w:val="nil"/>
              <w:bottom w:val="nil"/>
              <w:right w:val="nil"/>
            </w:tcBorders>
            <w:shd w:val="clear" w:color="auto" w:fill="FFFFFF"/>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Kozietuły, pow. Grójec</w:t>
            </w:r>
          </w:p>
        </w:tc>
      </w:tr>
      <w:tr w:rsidR="00BA1A5E">
        <w:tblPrEx>
          <w:tblCellMar>
            <w:top w:w="0" w:type="dxa"/>
            <w:left w:w="0" w:type="dxa"/>
            <w:bottom w:w="0" w:type="dxa"/>
            <w:right w:w="0" w:type="dxa"/>
          </w:tblCellMar>
        </w:tblPrEx>
        <w:trPr>
          <w:trHeight w:hRule="exact" w:val="211"/>
          <w:jc w:val="center"/>
        </w:trPr>
        <w:tc>
          <w:tcPr>
            <w:tcW w:w="274" w:type="dxa"/>
            <w:tcBorders>
              <w:top w:val="nil"/>
              <w:left w:val="nil"/>
              <w:bottom w:val="nil"/>
              <w:right w:val="nil"/>
            </w:tcBorders>
            <w:shd w:val="clear" w:color="auto" w:fill="FFFFFF"/>
          </w:tcPr>
          <w:p w:rsidR="00BA1A5E" w:rsidRDefault="00BA1A5E">
            <w:pPr>
              <w:framePr w:w="7258" w:wrap="notBeside" w:vAnchor="text" w:hAnchor="text" w:xAlign="center" w:y="1"/>
              <w:rPr>
                <w:color w:val="auto"/>
                <w:sz w:val="10"/>
                <w:szCs w:val="10"/>
              </w:rPr>
            </w:pPr>
          </w:p>
        </w:tc>
        <w:tc>
          <w:tcPr>
            <w:tcW w:w="629" w:type="dxa"/>
            <w:tcBorders>
              <w:top w:val="nil"/>
              <w:left w:val="nil"/>
              <w:bottom w:val="nil"/>
              <w:right w:val="nil"/>
            </w:tcBorders>
            <w:shd w:val="clear" w:color="auto" w:fill="FFFFFF"/>
          </w:tcPr>
          <w:p w:rsidR="00BA1A5E" w:rsidRDefault="00BA1A5E">
            <w:pPr>
              <w:framePr w:w="7258" w:wrap="notBeside" w:vAnchor="text" w:hAnchor="text" w:xAlign="center" w:y="1"/>
              <w:rPr>
                <w:color w:val="auto"/>
                <w:sz w:val="10"/>
                <w:szCs w:val="10"/>
              </w:rPr>
            </w:pPr>
          </w:p>
        </w:tc>
        <w:tc>
          <w:tcPr>
            <w:tcW w:w="2712" w:type="dxa"/>
            <w:tcBorders>
              <w:top w:val="nil"/>
              <w:left w:val="nil"/>
              <w:bottom w:val="nil"/>
              <w:right w:val="nil"/>
            </w:tcBorders>
            <w:shd w:val="clear" w:color="auto" w:fill="FFFFFF"/>
          </w:tcPr>
          <w:p w:rsidR="00BA1A5E" w:rsidRDefault="00BA1A5E">
            <w:pPr>
              <w:pStyle w:val="Teksttreci21"/>
              <w:framePr w:w="7258" w:wrap="notBeside" w:vAnchor="text" w:hAnchor="text" w:xAlign="center" w:y="1"/>
              <w:shd w:val="clear" w:color="auto" w:fill="auto"/>
              <w:spacing w:before="0" w:after="0" w:line="190" w:lineRule="exact"/>
              <w:ind w:left="160"/>
              <w:jc w:val="left"/>
            </w:pPr>
            <w:r>
              <w:rPr>
                <w:rStyle w:val="Teksttreci29"/>
                <w:color w:val="000000"/>
              </w:rPr>
              <w:t>Dwór</w:t>
            </w:r>
          </w:p>
        </w:tc>
        <w:tc>
          <w:tcPr>
            <w:tcW w:w="1186" w:type="dxa"/>
            <w:tcBorders>
              <w:top w:val="nil"/>
              <w:left w:val="nil"/>
              <w:bottom w:val="nil"/>
              <w:right w:val="nil"/>
            </w:tcBorders>
            <w:shd w:val="clear" w:color="auto" w:fill="FFFFFF"/>
          </w:tcPr>
          <w:p w:rsidR="00BA1A5E" w:rsidRDefault="00BA1A5E">
            <w:pPr>
              <w:pStyle w:val="Teksttreci21"/>
              <w:framePr w:w="7258" w:wrap="notBeside" w:vAnchor="text" w:hAnchor="text" w:xAlign="center" w:y="1"/>
              <w:shd w:val="clear" w:color="auto" w:fill="auto"/>
              <w:spacing w:before="0" w:after="0" w:line="190" w:lineRule="exact"/>
              <w:ind w:left="260"/>
              <w:jc w:val="left"/>
            </w:pPr>
            <w:r>
              <w:rPr>
                <w:rStyle w:val="Teksttreci29"/>
                <w:color w:val="000000"/>
              </w:rPr>
              <w:t>21. Kr.</w:t>
            </w:r>
          </w:p>
        </w:tc>
        <w:tc>
          <w:tcPr>
            <w:tcW w:w="2458" w:type="dxa"/>
            <w:tcBorders>
              <w:top w:val="nil"/>
              <w:left w:val="nil"/>
              <w:bottom w:val="nil"/>
              <w:right w:val="nil"/>
            </w:tcBorders>
            <w:shd w:val="clear" w:color="auto" w:fill="FFFFFF"/>
          </w:tcPr>
          <w:p w:rsidR="00BA1A5E" w:rsidRDefault="00BA1A5E">
            <w:pPr>
              <w:pStyle w:val="Teksttreci21"/>
              <w:framePr w:w="7258" w:wrap="notBeside" w:vAnchor="text" w:hAnchor="text" w:xAlign="center" w:y="1"/>
              <w:shd w:val="clear" w:color="auto" w:fill="auto"/>
              <w:spacing w:before="0" w:after="0" w:line="190" w:lineRule="exact"/>
              <w:jc w:val="left"/>
            </w:pPr>
            <w:r>
              <w:rPr>
                <w:rStyle w:val="Teksttreci29"/>
                <w:color w:val="000000"/>
              </w:rPr>
              <w:t>Kręgi Stare, pow. Wyszków</w:t>
            </w:r>
          </w:p>
        </w:tc>
      </w:tr>
    </w:tbl>
    <w:p w:rsidR="00BA1A5E" w:rsidRDefault="00BA1A5E">
      <w:pPr>
        <w:pStyle w:val="Podpistabeli0"/>
        <w:framePr w:w="7258" w:wrap="notBeside" w:vAnchor="text" w:hAnchor="text" w:xAlign="center" w:y="1"/>
        <w:numPr>
          <w:ilvl w:val="0"/>
          <w:numId w:val="1"/>
        </w:numPr>
        <w:shd w:val="clear" w:color="auto" w:fill="auto"/>
        <w:tabs>
          <w:tab w:val="left" w:pos="528"/>
        </w:tabs>
      </w:pPr>
      <w:r>
        <w:rPr>
          <w:rStyle w:val="PodpistabeliBezpogrubienia"/>
          <w:b w:val="0"/>
          <w:bCs w:val="0"/>
          <w:color w:val="000000"/>
          <w:vertAlign w:val="superscript"/>
        </w:rPr>
        <w:t xml:space="preserve"> </w:t>
      </w:r>
      <w:r>
        <w:rPr>
          <w:rStyle w:val="PodpistabeliBezpogrubienia"/>
          <w:b w:val="0"/>
          <w:bCs w:val="0"/>
          <w:color w:val="000000"/>
        </w:rPr>
        <w:t xml:space="preserve">Przypuszczenie o wpływie paradygmatu </w:t>
      </w:r>
      <w:r>
        <w:rPr>
          <w:rStyle w:val="Podpistabeli9pt"/>
          <w:b w:val="0"/>
          <w:bCs w:val="0"/>
          <w:color w:val="000000"/>
        </w:rPr>
        <w:t>dmę</w:t>
      </w:r>
      <w:r>
        <w:rPr>
          <w:rStyle w:val="Podpistabeli9pt1"/>
          <w:b w:val="0"/>
          <w:bCs w:val="0"/>
          <w:color w:val="000000"/>
        </w:rPr>
        <w:t>,</w:t>
      </w:r>
      <w:r>
        <w:rPr>
          <w:rStyle w:val="Podpistabeli9pt"/>
          <w:b w:val="0"/>
          <w:bCs w:val="0"/>
          <w:color w:val="000000"/>
        </w:rPr>
        <w:t xml:space="preserve"> dmiesz</w:t>
      </w:r>
      <w:r>
        <w:rPr>
          <w:rStyle w:val="PodpistabeliBezpogrubienia"/>
          <w:b w:val="0"/>
          <w:bCs w:val="0"/>
          <w:color w:val="000000"/>
        </w:rPr>
        <w:t xml:space="preserve"> na powstanie form </w:t>
      </w:r>
      <w:r>
        <w:rPr>
          <w:rStyle w:val="Podpistabeli9pt"/>
          <w:b w:val="0"/>
          <w:bCs w:val="0"/>
          <w:color w:val="000000"/>
        </w:rPr>
        <w:t xml:space="preserve">lamę </w:t>
      </w:r>
      <w:r>
        <w:rPr>
          <w:rStyle w:val="PodpistabeliBezpogrubienia"/>
          <w:b w:val="0"/>
          <w:bCs w:val="0"/>
          <w:color w:val="000000"/>
        </w:rPr>
        <w:t xml:space="preserve">podaje J. Wótowicz w pracy „Spółgłoski nosowe miękkie </w:t>
      </w:r>
      <w:r>
        <w:rPr>
          <w:rStyle w:val="Podpistabeli9pt"/>
          <w:b w:val="0"/>
          <w:bCs w:val="0"/>
          <w:color w:val="000000"/>
        </w:rPr>
        <w:t>ḿ, ń</w:t>
      </w:r>
      <w:r>
        <w:rPr>
          <w:rStyle w:val="Podpistabeli9pt1"/>
          <w:b w:val="0"/>
          <w:bCs w:val="0"/>
          <w:color w:val="000000"/>
        </w:rPr>
        <w:t>”</w:t>
      </w:r>
      <w:r>
        <w:rPr>
          <w:rStyle w:val="PodpistabeliBezpogrubienia"/>
          <w:b w:val="0"/>
          <w:bCs w:val="0"/>
          <w:color w:val="000000"/>
        </w:rPr>
        <w:t xml:space="preserve"> por. A. Basara i in.: Studia fonetyczne z Warmii i Mazur. I Konsonantyzm. Wrocław, 1959.</w:t>
      </w:r>
    </w:p>
    <w:p w:rsidR="00BA1A5E" w:rsidRDefault="00BA1A5E">
      <w:pPr>
        <w:pStyle w:val="Podpistabeli0"/>
        <w:framePr w:w="7258" w:wrap="notBeside" w:vAnchor="text" w:hAnchor="text" w:xAlign="center" w:y="1"/>
        <w:numPr>
          <w:ilvl w:val="0"/>
          <w:numId w:val="1"/>
        </w:numPr>
        <w:shd w:val="clear" w:color="auto" w:fill="auto"/>
        <w:tabs>
          <w:tab w:val="left" w:pos="504"/>
        </w:tabs>
      </w:pPr>
      <w:r>
        <w:rPr>
          <w:rStyle w:val="PodpistabeliBezpogrubienia"/>
          <w:b w:val="0"/>
          <w:bCs w:val="0"/>
          <w:color w:val="000000"/>
          <w:vertAlign w:val="superscript"/>
        </w:rPr>
        <w:t xml:space="preserve"> </w:t>
      </w:r>
      <w:r>
        <w:rPr>
          <w:rStyle w:val="PodpistabeliBezpogrubienia"/>
          <w:b w:val="0"/>
          <w:bCs w:val="0"/>
          <w:color w:val="000000"/>
        </w:rPr>
        <w:t xml:space="preserve">Informacji o występowaniu form 3 os. l.mn. </w:t>
      </w:r>
      <w:r>
        <w:rPr>
          <w:rStyle w:val="Podpistabeli9pt"/>
          <w:b w:val="0"/>
          <w:bCs w:val="0"/>
          <w:color w:val="000000"/>
        </w:rPr>
        <w:t>łamą, kłamą</w:t>
      </w:r>
      <w:r>
        <w:rPr>
          <w:rStyle w:val="PodpistabeliBezpogrubienia"/>
          <w:b w:val="0"/>
          <w:bCs w:val="0"/>
          <w:color w:val="000000"/>
        </w:rPr>
        <w:t xml:space="preserve"> udzieliła mi mgr C. Szkiłądziowa.</w:t>
      </w:r>
    </w:p>
    <w:p w:rsidR="00BA1A5E" w:rsidRDefault="00BA1A5E">
      <w:pPr>
        <w:framePr w:w="7258" w:wrap="notBeside" w:vAnchor="text" w:hAnchor="text" w:xAlign="center" w:y="1"/>
        <w:rPr>
          <w:color w:val="auto"/>
          <w:sz w:val="2"/>
          <w:szCs w:val="2"/>
        </w:rPr>
      </w:pPr>
    </w:p>
    <w:p w:rsidR="00BA1A5E" w:rsidRDefault="00BA1A5E">
      <w:pPr>
        <w:rPr>
          <w:color w:val="auto"/>
          <w:sz w:val="2"/>
          <w:szCs w:val="2"/>
        </w:rPr>
      </w:pPr>
    </w:p>
    <w:tbl>
      <w:tblPr>
        <w:tblW w:w="0" w:type="auto"/>
        <w:tblLayout w:type="fixed"/>
        <w:tblCellMar>
          <w:left w:w="0" w:type="dxa"/>
          <w:right w:w="0" w:type="dxa"/>
        </w:tblCellMar>
        <w:tblLook w:val="0000" w:firstRow="0" w:lastRow="0" w:firstColumn="0" w:lastColumn="0" w:noHBand="0" w:noVBand="0"/>
      </w:tblPr>
      <w:tblGrid>
        <w:gridCol w:w="274"/>
        <w:gridCol w:w="701"/>
        <w:gridCol w:w="2640"/>
        <w:gridCol w:w="1171"/>
        <w:gridCol w:w="2482"/>
      </w:tblGrid>
      <w:tr w:rsidR="00BA1A5E">
        <w:tblPrEx>
          <w:tblCellMar>
            <w:top w:w="0" w:type="dxa"/>
            <w:left w:w="0" w:type="dxa"/>
            <w:bottom w:w="0" w:type="dxa"/>
            <w:right w:w="0" w:type="dxa"/>
          </w:tblCellMar>
        </w:tblPrEx>
        <w:trPr>
          <w:trHeight w:hRule="exact" w:val="211"/>
        </w:trPr>
        <w:tc>
          <w:tcPr>
            <w:tcW w:w="274"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lastRenderedPageBreak/>
              <w:t>22.</w:t>
            </w:r>
          </w:p>
        </w:tc>
        <w:tc>
          <w:tcPr>
            <w:tcW w:w="701"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Lig.</w:t>
            </w:r>
          </w:p>
        </w:tc>
        <w:tc>
          <w:tcPr>
            <w:tcW w:w="2640"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Ligowo, pow. Lipno</w:t>
            </w:r>
          </w:p>
        </w:tc>
        <w:tc>
          <w:tcPr>
            <w:tcW w:w="1171"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ind w:left="260"/>
              <w:jc w:val="left"/>
            </w:pPr>
            <w:r>
              <w:rPr>
                <w:rStyle w:val="Teksttreci29"/>
                <w:color w:val="000000"/>
              </w:rPr>
              <w:t>37. Rog.</w:t>
            </w:r>
          </w:p>
        </w:tc>
        <w:tc>
          <w:tcPr>
            <w:tcW w:w="2482"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Rogienice, pow. Łomża</w:t>
            </w:r>
          </w:p>
        </w:tc>
      </w:tr>
      <w:tr w:rsidR="00BA1A5E">
        <w:tblPrEx>
          <w:tblCellMar>
            <w:top w:w="0" w:type="dxa"/>
            <w:left w:w="0" w:type="dxa"/>
            <w:bottom w:w="0" w:type="dxa"/>
            <w:right w:w="0" w:type="dxa"/>
          </w:tblCellMar>
        </w:tblPrEx>
        <w:trPr>
          <w:trHeight w:hRule="exact" w:val="211"/>
        </w:trPr>
        <w:tc>
          <w:tcPr>
            <w:tcW w:w="274"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23.</w:t>
            </w:r>
          </w:p>
        </w:tc>
        <w:tc>
          <w:tcPr>
            <w:tcW w:w="701"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Ł.</w:t>
            </w:r>
          </w:p>
        </w:tc>
        <w:tc>
          <w:tcPr>
            <w:tcW w:w="2640"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Łętczyn, pow. Ostrołęka</w:t>
            </w:r>
          </w:p>
        </w:tc>
        <w:tc>
          <w:tcPr>
            <w:tcW w:w="1171"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ind w:left="260"/>
              <w:jc w:val="left"/>
            </w:pPr>
            <w:r>
              <w:rPr>
                <w:rStyle w:val="Teksttreci29"/>
                <w:color w:val="000000"/>
              </w:rPr>
              <w:t>38. Sier.</w:t>
            </w:r>
          </w:p>
        </w:tc>
        <w:tc>
          <w:tcPr>
            <w:tcW w:w="2482"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Sieraków, pow. Pruszków</w:t>
            </w:r>
          </w:p>
        </w:tc>
      </w:tr>
      <w:tr w:rsidR="00BA1A5E">
        <w:tblPrEx>
          <w:tblCellMar>
            <w:top w:w="0" w:type="dxa"/>
            <w:left w:w="0" w:type="dxa"/>
            <w:bottom w:w="0" w:type="dxa"/>
            <w:right w:w="0" w:type="dxa"/>
          </w:tblCellMar>
        </w:tblPrEx>
        <w:trPr>
          <w:trHeight w:hRule="exact" w:val="211"/>
        </w:trPr>
        <w:tc>
          <w:tcPr>
            <w:tcW w:w="274"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24.</w:t>
            </w:r>
          </w:p>
        </w:tc>
        <w:tc>
          <w:tcPr>
            <w:tcW w:w="701"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Mam.</w:t>
            </w:r>
          </w:p>
        </w:tc>
        <w:tc>
          <w:tcPr>
            <w:tcW w:w="2640"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Mamino, pow. Maków</w:t>
            </w:r>
          </w:p>
        </w:tc>
        <w:tc>
          <w:tcPr>
            <w:tcW w:w="1171"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ind w:left="260"/>
              <w:jc w:val="left"/>
            </w:pPr>
            <w:r>
              <w:rPr>
                <w:rStyle w:val="Teksttreci29"/>
                <w:color w:val="000000"/>
              </w:rPr>
              <w:t>39. St.</w:t>
            </w:r>
          </w:p>
        </w:tc>
        <w:tc>
          <w:tcPr>
            <w:tcW w:w="2482"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Studzianki, pow. Nasielsk</w:t>
            </w:r>
          </w:p>
        </w:tc>
      </w:tr>
      <w:tr w:rsidR="00BA1A5E">
        <w:tblPrEx>
          <w:tblCellMar>
            <w:top w:w="0" w:type="dxa"/>
            <w:left w:w="0" w:type="dxa"/>
            <w:bottom w:w="0" w:type="dxa"/>
            <w:right w:w="0" w:type="dxa"/>
          </w:tblCellMar>
        </w:tblPrEx>
        <w:trPr>
          <w:trHeight w:hRule="exact" w:val="211"/>
        </w:trPr>
        <w:tc>
          <w:tcPr>
            <w:tcW w:w="274"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25.</w:t>
            </w:r>
          </w:p>
        </w:tc>
        <w:tc>
          <w:tcPr>
            <w:tcW w:w="701"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M.</w:t>
            </w:r>
          </w:p>
        </w:tc>
        <w:tc>
          <w:tcPr>
            <w:tcW w:w="2640"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Maszna, pow. Sochaczew</w:t>
            </w:r>
          </w:p>
        </w:tc>
        <w:tc>
          <w:tcPr>
            <w:tcW w:w="1171"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ind w:left="260"/>
              <w:jc w:val="left"/>
            </w:pPr>
            <w:r>
              <w:rPr>
                <w:rStyle w:val="Teksttreci29"/>
                <w:color w:val="000000"/>
              </w:rPr>
              <w:t>40. Szcz.</w:t>
            </w:r>
          </w:p>
        </w:tc>
        <w:tc>
          <w:tcPr>
            <w:tcW w:w="2482"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Szczaki, pow. Piaseczno</w:t>
            </w:r>
          </w:p>
        </w:tc>
      </w:tr>
      <w:tr w:rsidR="00BA1A5E">
        <w:tblPrEx>
          <w:tblCellMar>
            <w:top w:w="0" w:type="dxa"/>
            <w:left w:w="0" w:type="dxa"/>
            <w:bottom w:w="0" w:type="dxa"/>
            <w:right w:w="0" w:type="dxa"/>
          </w:tblCellMar>
        </w:tblPrEx>
        <w:trPr>
          <w:trHeight w:hRule="exact" w:val="216"/>
        </w:trPr>
        <w:tc>
          <w:tcPr>
            <w:tcW w:w="274"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26.</w:t>
            </w:r>
          </w:p>
        </w:tc>
        <w:tc>
          <w:tcPr>
            <w:tcW w:w="701"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Mch.</w:t>
            </w:r>
          </w:p>
        </w:tc>
        <w:tc>
          <w:tcPr>
            <w:tcW w:w="2640"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Mchowo, pow. Przasnysz</w:t>
            </w:r>
          </w:p>
        </w:tc>
        <w:tc>
          <w:tcPr>
            <w:tcW w:w="1171"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ind w:left="260"/>
              <w:jc w:val="left"/>
            </w:pPr>
            <w:r>
              <w:rPr>
                <w:rStyle w:val="Teksttreci29"/>
                <w:color w:val="000000"/>
              </w:rPr>
              <w:t>41. Szum.</w:t>
            </w:r>
          </w:p>
        </w:tc>
        <w:tc>
          <w:tcPr>
            <w:tcW w:w="2482"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Szumowo, pow. Zambrów</w:t>
            </w:r>
          </w:p>
        </w:tc>
      </w:tr>
      <w:tr w:rsidR="00BA1A5E">
        <w:tblPrEx>
          <w:tblCellMar>
            <w:top w:w="0" w:type="dxa"/>
            <w:left w:w="0" w:type="dxa"/>
            <w:bottom w:w="0" w:type="dxa"/>
            <w:right w:w="0" w:type="dxa"/>
          </w:tblCellMar>
        </w:tblPrEx>
        <w:trPr>
          <w:trHeight w:hRule="exact" w:val="211"/>
        </w:trPr>
        <w:tc>
          <w:tcPr>
            <w:tcW w:w="274"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27.</w:t>
            </w:r>
          </w:p>
        </w:tc>
        <w:tc>
          <w:tcPr>
            <w:tcW w:w="701"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Misz.</w:t>
            </w:r>
          </w:p>
        </w:tc>
        <w:tc>
          <w:tcPr>
            <w:tcW w:w="2640"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Miszewo, pow. Płock</w:t>
            </w:r>
          </w:p>
        </w:tc>
        <w:tc>
          <w:tcPr>
            <w:tcW w:w="1171"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ind w:left="260"/>
              <w:jc w:val="left"/>
            </w:pPr>
            <w:r>
              <w:rPr>
                <w:rStyle w:val="Teksttreci29"/>
                <w:color w:val="000000"/>
              </w:rPr>
              <w:t>42. Szydł.</w:t>
            </w:r>
          </w:p>
        </w:tc>
        <w:tc>
          <w:tcPr>
            <w:tcW w:w="2482"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Szydłowo, pow. Mława</w:t>
            </w:r>
          </w:p>
        </w:tc>
      </w:tr>
      <w:tr w:rsidR="00BA1A5E">
        <w:tblPrEx>
          <w:tblCellMar>
            <w:top w:w="0" w:type="dxa"/>
            <w:left w:w="0" w:type="dxa"/>
            <w:bottom w:w="0" w:type="dxa"/>
            <w:right w:w="0" w:type="dxa"/>
          </w:tblCellMar>
        </w:tblPrEx>
        <w:trPr>
          <w:trHeight w:hRule="exact" w:val="211"/>
        </w:trPr>
        <w:tc>
          <w:tcPr>
            <w:tcW w:w="274"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28.</w:t>
            </w:r>
          </w:p>
        </w:tc>
        <w:tc>
          <w:tcPr>
            <w:tcW w:w="701"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Mł.</w:t>
            </w:r>
          </w:p>
        </w:tc>
        <w:tc>
          <w:tcPr>
            <w:tcW w:w="2640"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Młodzianowo, pow. Maków</w:t>
            </w:r>
          </w:p>
        </w:tc>
        <w:tc>
          <w:tcPr>
            <w:tcW w:w="1171"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ind w:left="260"/>
              <w:jc w:val="left"/>
            </w:pPr>
            <w:r>
              <w:rPr>
                <w:rStyle w:val="Teksttreci29"/>
                <w:color w:val="000000"/>
              </w:rPr>
              <w:t>43. Św.</w:t>
            </w:r>
          </w:p>
        </w:tc>
        <w:tc>
          <w:tcPr>
            <w:tcW w:w="2482"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Świerże, pow. Ostrów Maz.</w:t>
            </w:r>
          </w:p>
        </w:tc>
      </w:tr>
      <w:tr w:rsidR="00BA1A5E">
        <w:tblPrEx>
          <w:tblCellMar>
            <w:top w:w="0" w:type="dxa"/>
            <w:left w:w="0" w:type="dxa"/>
            <w:bottom w:w="0" w:type="dxa"/>
            <w:right w:w="0" w:type="dxa"/>
          </w:tblCellMar>
        </w:tblPrEx>
        <w:trPr>
          <w:trHeight w:hRule="exact" w:val="216"/>
        </w:trPr>
        <w:tc>
          <w:tcPr>
            <w:tcW w:w="274" w:type="dxa"/>
            <w:tcBorders>
              <w:top w:val="nil"/>
              <w:left w:val="nil"/>
              <w:bottom w:val="nil"/>
              <w:right w:val="nil"/>
            </w:tcBorders>
            <w:shd w:val="clear" w:color="auto" w:fill="FFFFFF"/>
          </w:tcPr>
          <w:p w:rsidR="00BA1A5E" w:rsidRDefault="00BA1A5E">
            <w:pPr>
              <w:framePr w:w="7267" w:h="3610" w:hSpace="21" w:wrap="notBeside" w:vAnchor="text" w:hAnchor="text" w:x="22" w:y="1"/>
              <w:rPr>
                <w:color w:val="auto"/>
                <w:sz w:val="10"/>
                <w:szCs w:val="10"/>
              </w:rPr>
            </w:pPr>
          </w:p>
        </w:tc>
        <w:tc>
          <w:tcPr>
            <w:tcW w:w="701" w:type="dxa"/>
            <w:tcBorders>
              <w:top w:val="nil"/>
              <w:left w:val="nil"/>
              <w:bottom w:val="nil"/>
              <w:right w:val="nil"/>
            </w:tcBorders>
            <w:shd w:val="clear" w:color="auto" w:fill="FFFFFF"/>
          </w:tcPr>
          <w:p w:rsidR="00BA1A5E" w:rsidRDefault="00BA1A5E">
            <w:pPr>
              <w:framePr w:w="7267" w:h="3610" w:hSpace="21" w:wrap="notBeside" w:vAnchor="text" w:hAnchor="text" w:x="22" w:y="1"/>
              <w:rPr>
                <w:color w:val="auto"/>
                <w:sz w:val="10"/>
                <w:szCs w:val="10"/>
              </w:rPr>
            </w:pPr>
          </w:p>
        </w:tc>
        <w:tc>
          <w:tcPr>
            <w:tcW w:w="2640"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Maz.</w:t>
            </w:r>
          </w:p>
        </w:tc>
        <w:tc>
          <w:tcPr>
            <w:tcW w:w="1171"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ind w:left="260"/>
              <w:jc w:val="left"/>
            </w:pPr>
            <w:r>
              <w:rPr>
                <w:rStyle w:val="Teksttreci29"/>
                <w:color w:val="000000"/>
              </w:rPr>
              <w:t>44. W.</w:t>
            </w:r>
          </w:p>
        </w:tc>
        <w:tc>
          <w:tcPr>
            <w:tcW w:w="2482"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Wach, pow. Ostrołęka</w:t>
            </w:r>
          </w:p>
        </w:tc>
      </w:tr>
      <w:tr w:rsidR="00BA1A5E">
        <w:tblPrEx>
          <w:tblCellMar>
            <w:top w:w="0" w:type="dxa"/>
            <w:left w:w="0" w:type="dxa"/>
            <w:bottom w:w="0" w:type="dxa"/>
            <w:right w:w="0" w:type="dxa"/>
          </w:tblCellMar>
        </w:tblPrEx>
        <w:trPr>
          <w:trHeight w:hRule="exact" w:val="216"/>
        </w:trPr>
        <w:tc>
          <w:tcPr>
            <w:tcW w:w="274"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29.</w:t>
            </w:r>
          </w:p>
        </w:tc>
        <w:tc>
          <w:tcPr>
            <w:tcW w:w="701"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Mórg.</w:t>
            </w:r>
          </w:p>
        </w:tc>
        <w:tc>
          <w:tcPr>
            <w:tcW w:w="2640"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Morgowniki, pow. Łomża</w:t>
            </w:r>
          </w:p>
        </w:tc>
        <w:tc>
          <w:tcPr>
            <w:tcW w:w="1171"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ind w:left="260"/>
              <w:jc w:val="left"/>
            </w:pPr>
            <w:r>
              <w:rPr>
                <w:rStyle w:val="Teksttreci29"/>
                <w:color w:val="000000"/>
              </w:rPr>
              <w:t>45. Wcz.</w:t>
            </w:r>
          </w:p>
        </w:tc>
        <w:tc>
          <w:tcPr>
            <w:tcW w:w="2482"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Wola Czerwińska, pow.</w:t>
            </w:r>
          </w:p>
        </w:tc>
      </w:tr>
      <w:tr w:rsidR="00BA1A5E">
        <w:tblPrEx>
          <w:tblCellMar>
            <w:top w:w="0" w:type="dxa"/>
            <w:left w:w="0" w:type="dxa"/>
            <w:bottom w:w="0" w:type="dxa"/>
            <w:right w:w="0" w:type="dxa"/>
          </w:tblCellMar>
        </w:tblPrEx>
        <w:trPr>
          <w:trHeight w:hRule="exact" w:val="211"/>
        </w:trPr>
        <w:tc>
          <w:tcPr>
            <w:tcW w:w="274"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30.</w:t>
            </w:r>
          </w:p>
        </w:tc>
        <w:tc>
          <w:tcPr>
            <w:tcW w:w="701"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O.</w:t>
            </w:r>
          </w:p>
        </w:tc>
        <w:tc>
          <w:tcPr>
            <w:tcW w:w="2640"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Ojrzeń, pow. Ciechanów</w:t>
            </w:r>
          </w:p>
        </w:tc>
        <w:tc>
          <w:tcPr>
            <w:tcW w:w="1171" w:type="dxa"/>
            <w:tcBorders>
              <w:top w:val="nil"/>
              <w:left w:val="nil"/>
              <w:bottom w:val="nil"/>
              <w:right w:val="nil"/>
            </w:tcBorders>
            <w:shd w:val="clear" w:color="auto" w:fill="FFFFFF"/>
          </w:tcPr>
          <w:p w:rsidR="00BA1A5E" w:rsidRDefault="00BA1A5E">
            <w:pPr>
              <w:framePr w:w="7267" w:h="3610" w:hSpace="21" w:wrap="notBeside" w:vAnchor="text" w:hAnchor="text" w:x="22" w:y="1"/>
              <w:rPr>
                <w:color w:val="auto"/>
                <w:sz w:val="10"/>
                <w:szCs w:val="10"/>
              </w:rPr>
            </w:pPr>
          </w:p>
        </w:tc>
        <w:tc>
          <w:tcPr>
            <w:tcW w:w="2482"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Płońsk</w:t>
            </w:r>
          </w:p>
        </w:tc>
      </w:tr>
      <w:tr w:rsidR="00BA1A5E">
        <w:tblPrEx>
          <w:tblCellMar>
            <w:top w:w="0" w:type="dxa"/>
            <w:left w:w="0" w:type="dxa"/>
            <w:bottom w:w="0" w:type="dxa"/>
            <w:right w:w="0" w:type="dxa"/>
          </w:tblCellMar>
        </w:tblPrEx>
        <w:trPr>
          <w:trHeight w:hRule="exact" w:val="211"/>
        </w:trPr>
        <w:tc>
          <w:tcPr>
            <w:tcW w:w="274"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31.</w:t>
            </w:r>
          </w:p>
        </w:tc>
        <w:tc>
          <w:tcPr>
            <w:tcW w:w="701"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P.</w:t>
            </w:r>
          </w:p>
        </w:tc>
        <w:tc>
          <w:tcPr>
            <w:tcW w:w="2640"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Parciaki, pow. Przasnysz</w:t>
            </w:r>
          </w:p>
        </w:tc>
        <w:tc>
          <w:tcPr>
            <w:tcW w:w="1171"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ind w:left="260"/>
              <w:jc w:val="left"/>
            </w:pPr>
            <w:r>
              <w:rPr>
                <w:rStyle w:val="Teksttreci29"/>
                <w:color w:val="000000"/>
              </w:rPr>
              <w:t>46. Wyrz.</w:t>
            </w:r>
          </w:p>
        </w:tc>
        <w:tc>
          <w:tcPr>
            <w:tcW w:w="2482"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Wyrzyki, pow. Zambrów</w:t>
            </w:r>
          </w:p>
        </w:tc>
      </w:tr>
      <w:tr w:rsidR="00BA1A5E">
        <w:tblPrEx>
          <w:tblCellMar>
            <w:top w:w="0" w:type="dxa"/>
            <w:left w:w="0" w:type="dxa"/>
            <w:bottom w:w="0" w:type="dxa"/>
            <w:right w:w="0" w:type="dxa"/>
          </w:tblCellMar>
        </w:tblPrEx>
        <w:trPr>
          <w:trHeight w:hRule="exact" w:val="221"/>
        </w:trPr>
        <w:tc>
          <w:tcPr>
            <w:tcW w:w="274"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32.</w:t>
            </w:r>
          </w:p>
        </w:tc>
        <w:tc>
          <w:tcPr>
            <w:tcW w:w="701"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Pr.</w:t>
            </w:r>
          </w:p>
        </w:tc>
        <w:tc>
          <w:tcPr>
            <w:tcW w:w="2640"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Prostyń, pow. Węgrów</w:t>
            </w:r>
          </w:p>
        </w:tc>
        <w:tc>
          <w:tcPr>
            <w:tcW w:w="1171"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ind w:left="260"/>
              <w:jc w:val="left"/>
            </w:pPr>
            <w:r>
              <w:rPr>
                <w:rStyle w:val="Teksttreci29"/>
                <w:color w:val="000000"/>
              </w:rPr>
              <w:t>47. Zab.</w:t>
            </w:r>
          </w:p>
        </w:tc>
        <w:tc>
          <w:tcPr>
            <w:tcW w:w="2482"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Zabiele, pow. Kolno</w:t>
            </w:r>
          </w:p>
        </w:tc>
      </w:tr>
      <w:tr w:rsidR="00BA1A5E">
        <w:tblPrEx>
          <w:tblCellMar>
            <w:top w:w="0" w:type="dxa"/>
            <w:left w:w="0" w:type="dxa"/>
            <w:bottom w:w="0" w:type="dxa"/>
            <w:right w:w="0" w:type="dxa"/>
          </w:tblCellMar>
        </w:tblPrEx>
        <w:trPr>
          <w:trHeight w:hRule="exact" w:val="206"/>
        </w:trPr>
        <w:tc>
          <w:tcPr>
            <w:tcW w:w="274"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33.</w:t>
            </w:r>
          </w:p>
        </w:tc>
        <w:tc>
          <w:tcPr>
            <w:tcW w:w="701"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Przech.</w:t>
            </w:r>
          </w:p>
        </w:tc>
        <w:tc>
          <w:tcPr>
            <w:tcW w:w="2640"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Przechody, pow. Grajewo</w:t>
            </w:r>
          </w:p>
        </w:tc>
        <w:tc>
          <w:tcPr>
            <w:tcW w:w="1171"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ind w:left="260"/>
              <w:jc w:val="left"/>
            </w:pPr>
            <w:r>
              <w:rPr>
                <w:rStyle w:val="Teksttreci29"/>
                <w:color w:val="000000"/>
              </w:rPr>
              <w:t>48. Zaw.</w:t>
            </w:r>
          </w:p>
        </w:tc>
        <w:tc>
          <w:tcPr>
            <w:tcW w:w="2482"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Zawady, pow. Zambrów</w:t>
            </w:r>
          </w:p>
        </w:tc>
      </w:tr>
      <w:tr w:rsidR="00BA1A5E">
        <w:tblPrEx>
          <w:tblCellMar>
            <w:top w:w="0" w:type="dxa"/>
            <w:left w:w="0" w:type="dxa"/>
            <w:bottom w:w="0" w:type="dxa"/>
            <w:right w:w="0" w:type="dxa"/>
          </w:tblCellMar>
        </w:tblPrEx>
        <w:trPr>
          <w:trHeight w:hRule="exact" w:val="211"/>
        </w:trPr>
        <w:tc>
          <w:tcPr>
            <w:tcW w:w="274"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34.</w:t>
            </w:r>
          </w:p>
        </w:tc>
        <w:tc>
          <w:tcPr>
            <w:tcW w:w="701"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Przed.</w:t>
            </w:r>
          </w:p>
        </w:tc>
        <w:tc>
          <w:tcPr>
            <w:tcW w:w="2640"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Przedświt, pow. Ostrów</w:t>
            </w:r>
          </w:p>
        </w:tc>
        <w:tc>
          <w:tcPr>
            <w:tcW w:w="1171"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ind w:left="260"/>
              <w:jc w:val="left"/>
            </w:pPr>
            <w:r>
              <w:rPr>
                <w:rStyle w:val="Teksttreci29"/>
                <w:color w:val="000000"/>
              </w:rPr>
              <w:t>49. Zdw.</w:t>
            </w:r>
          </w:p>
        </w:tc>
        <w:tc>
          <w:tcPr>
            <w:tcW w:w="2482" w:type="dxa"/>
            <w:tcBorders>
              <w:top w:val="nil"/>
              <w:left w:val="nil"/>
              <w:bottom w:val="nil"/>
              <w:right w:val="nil"/>
            </w:tcBorders>
            <w:shd w:val="clear" w:color="auto" w:fill="FFFFFF"/>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Zdwórz, pow. Gostynin</w:t>
            </w:r>
          </w:p>
        </w:tc>
      </w:tr>
      <w:tr w:rsidR="00BA1A5E">
        <w:tblPrEx>
          <w:tblCellMar>
            <w:top w:w="0" w:type="dxa"/>
            <w:left w:w="0" w:type="dxa"/>
            <w:bottom w:w="0" w:type="dxa"/>
            <w:right w:w="0" w:type="dxa"/>
          </w:tblCellMar>
        </w:tblPrEx>
        <w:trPr>
          <w:trHeight w:hRule="exact" w:val="211"/>
        </w:trPr>
        <w:tc>
          <w:tcPr>
            <w:tcW w:w="274" w:type="dxa"/>
            <w:tcBorders>
              <w:top w:val="nil"/>
              <w:left w:val="nil"/>
              <w:bottom w:val="nil"/>
              <w:right w:val="nil"/>
            </w:tcBorders>
            <w:shd w:val="clear" w:color="auto" w:fill="FFFFFF"/>
          </w:tcPr>
          <w:p w:rsidR="00BA1A5E" w:rsidRDefault="00BA1A5E">
            <w:pPr>
              <w:framePr w:w="7267" w:h="3610" w:hSpace="21" w:wrap="notBeside" w:vAnchor="text" w:hAnchor="text" w:x="22" w:y="1"/>
              <w:rPr>
                <w:color w:val="auto"/>
                <w:sz w:val="10"/>
                <w:szCs w:val="10"/>
              </w:rPr>
            </w:pPr>
          </w:p>
        </w:tc>
        <w:tc>
          <w:tcPr>
            <w:tcW w:w="701" w:type="dxa"/>
            <w:tcBorders>
              <w:top w:val="nil"/>
              <w:left w:val="nil"/>
              <w:bottom w:val="nil"/>
              <w:right w:val="nil"/>
            </w:tcBorders>
            <w:shd w:val="clear" w:color="auto" w:fill="FFFFFF"/>
          </w:tcPr>
          <w:p w:rsidR="00BA1A5E" w:rsidRDefault="00BA1A5E">
            <w:pPr>
              <w:framePr w:w="7267" w:h="3610" w:hSpace="21" w:wrap="notBeside" w:vAnchor="text" w:hAnchor="text" w:x="22" w:y="1"/>
              <w:rPr>
                <w:color w:val="auto"/>
                <w:sz w:val="10"/>
                <w:szCs w:val="10"/>
              </w:rPr>
            </w:pPr>
          </w:p>
        </w:tc>
        <w:tc>
          <w:tcPr>
            <w:tcW w:w="2640"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Maz.</w:t>
            </w:r>
          </w:p>
        </w:tc>
        <w:tc>
          <w:tcPr>
            <w:tcW w:w="1171"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ind w:left="260"/>
              <w:jc w:val="left"/>
            </w:pPr>
            <w:r>
              <w:rPr>
                <w:rStyle w:val="Teksttreci29"/>
                <w:color w:val="000000"/>
              </w:rPr>
              <w:t>50. Zg.</w:t>
            </w:r>
          </w:p>
        </w:tc>
        <w:tc>
          <w:tcPr>
            <w:tcW w:w="2482"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Zgagowo, pow. Sierpc</w:t>
            </w:r>
          </w:p>
        </w:tc>
      </w:tr>
      <w:tr w:rsidR="00BA1A5E">
        <w:tblPrEx>
          <w:tblCellMar>
            <w:top w:w="0" w:type="dxa"/>
            <w:left w:w="0" w:type="dxa"/>
            <w:bottom w:w="0" w:type="dxa"/>
            <w:right w:w="0" w:type="dxa"/>
          </w:tblCellMar>
        </w:tblPrEx>
        <w:trPr>
          <w:trHeight w:hRule="exact" w:val="211"/>
        </w:trPr>
        <w:tc>
          <w:tcPr>
            <w:tcW w:w="274"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35.</w:t>
            </w:r>
          </w:p>
        </w:tc>
        <w:tc>
          <w:tcPr>
            <w:tcW w:w="701"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Pszcz.</w:t>
            </w:r>
          </w:p>
        </w:tc>
        <w:tc>
          <w:tcPr>
            <w:tcW w:w="2640"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Pszczonów, pow. Skiernie</w:t>
            </w:r>
          </w:p>
        </w:tc>
        <w:tc>
          <w:tcPr>
            <w:tcW w:w="1171"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ind w:left="260"/>
              <w:jc w:val="left"/>
            </w:pPr>
            <w:r>
              <w:rPr>
                <w:rStyle w:val="Teksttreci29"/>
                <w:color w:val="000000"/>
              </w:rPr>
              <w:t>51. Żur.</w:t>
            </w:r>
          </w:p>
        </w:tc>
        <w:tc>
          <w:tcPr>
            <w:tcW w:w="2482"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Żurawka, pow. Otwock</w:t>
            </w:r>
          </w:p>
        </w:tc>
      </w:tr>
      <w:tr w:rsidR="00BA1A5E">
        <w:tblPrEx>
          <w:tblCellMar>
            <w:top w:w="0" w:type="dxa"/>
            <w:left w:w="0" w:type="dxa"/>
            <w:bottom w:w="0" w:type="dxa"/>
            <w:right w:w="0" w:type="dxa"/>
          </w:tblCellMar>
        </w:tblPrEx>
        <w:trPr>
          <w:trHeight w:hRule="exact" w:val="211"/>
        </w:trPr>
        <w:tc>
          <w:tcPr>
            <w:tcW w:w="274" w:type="dxa"/>
            <w:tcBorders>
              <w:top w:val="nil"/>
              <w:left w:val="nil"/>
              <w:bottom w:val="nil"/>
              <w:right w:val="nil"/>
            </w:tcBorders>
            <w:shd w:val="clear" w:color="auto" w:fill="FFFFFF"/>
          </w:tcPr>
          <w:p w:rsidR="00BA1A5E" w:rsidRDefault="00BA1A5E">
            <w:pPr>
              <w:framePr w:w="7267" w:h="3610" w:hSpace="21" w:wrap="notBeside" w:vAnchor="text" w:hAnchor="text" w:x="22" w:y="1"/>
              <w:rPr>
                <w:color w:val="auto"/>
                <w:sz w:val="10"/>
                <w:szCs w:val="10"/>
              </w:rPr>
            </w:pPr>
          </w:p>
        </w:tc>
        <w:tc>
          <w:tcPr>
            <w:tcW w:w="701" w:type="dxa"/>
            <w:tcBorders>
              <w:top w:val="nil"/>
              <w:left w:val="nil"/>
              <w:bottom w:val="nil"/>
              <w:right w:val="nil"/>
            </w:tcBorders>
            <w:shd w:val="clear" w:color="auto" w:fill="FFFFFF"/>
          </w:tcPr>
          <w:p w:rsidR="00BA1A5E" w:rsidRDefault="00BA1A5E">
            <w:pPr>
              <w:framePr w:w="7267" w:h="3610" w:hSpace="21" w:wrap="notBeside" w:vAnchor="text" w:hAnchor="text" w:x="22" w:y="1"/>
              <w:rPr>
                <w:color w:val="auto"/>
                <w:sz w:val="10"/>
                <w:szCs w:val="10"/>
              </w:rPr>
            </w:pPr>
          </w:p>
        </w:tc>
        <w:tc>
          <w:tcPr>
            <w:tcW w:w="2640"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wice</w:t>
            </w:r>
          </w:p>
        </w:tc>
        <w:tc>
          <w:tcPr>
            <w:tcW w:w="1171"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ind w:left="260"/>
              <w:jc w:val="left"/>
            </w:pPr>
            <w:r>
              <w:rPr>
                <w:rStyle w:val="Teksttreci29"/>
                <w:color w:val="000000"/>
              </w:rPr>
              <w:t>52. Zych.</w:t>
            </w:r>
          </w:p>
        </w:tc>
        <w:tc>
          <w:tcPr>
            <w:tcW w:w="2482" w:type="dxa"/>
            <w:tcBorders>
              <w:top w:val="nil"/>
              <w:left w:val="nil"/>
              <w:bottom w:val="nil"/>
              <w:right w:val="nil"/>
            </w:tcBorders>
            <w:shd w:val="clear" w:color="auto" w:fill="FFFFFF"/>
            <w:vAlign w:val="bottom"/>
          </w:tcPr>
          <w:p w:rsidR="00BA1A5E" w:rsidRDefault="00BA1A5E">
            <w:pPr>
              <w:pStyle w:val="Teksttreci21"/>
              <w:framePr w:w="7267" w:h="3610" w:hSpace="21" w:wrap="notBeside" w:vAnchor="text" w:hAnchor="text" w:x="22" w:y="1"/>
              <w:shd w:val="clear" w:color="auto" w:fill="auto"/>
              <w:spacing w:before="0" w:after="0" w:line="190" w:lineRule="exact"/>
              <w:jc w:val="left"/>
            </w:pPr>
            <w:r>
              <w:rPr>
                <w:rStyle w:val="Teksttreci29"/>
                <w:color w:val="000000"/>
              </w:rPr>
              <w:t>Żychowo, pow. Sierpc.</w:t>
            </w:r>
          </w:p>
        </w:tc>
      </w:tr>
    </w:tbl>
    <w:p w:rsidR="00BA1A5E" w:rsidRDefault="00BA1A5E">
      <w:pPr>
        <w:pStyle w:val="Podpistabeli0"/>
        <w:framePr w:w="2002" w:h="247" w:hSpace="21" w:wrap="notBeside" w:vAnchor="text" w:hAnchor="text" w:x="1049" w:y="3598"/>
        <w:shd w:val="clear" w:color="auto" w:fill="auto"/>
        <w:spacing w:line="190" w:lineRule="exact"/>
        <w:jc w:val="left"/>
      </w:pPr>
      <w:r>
        <w:rPr>
          <w:rStyle w:val="PodpistabeliBezpogrubienia"/>
          <w:b w:val="0"/>
          <w:bCs w:val="0"/>
          <w:color w:val="000000"/>
        </w:rPr>
        <w:t>Redzeń, pow. Brzeziny</w:t>
      </w:r>
    </w:p>
    <w:p w:rsidR="00BA1A5E" w:rsidRDefault="00BA1A5E">
      <w:pPr>
        <w:pStyle w:val="Podpistabeli0"/>
        <w:framePr w:w="787" w:h="247" w:hSpace="21" w:wrap="notBeside" w:vAnchor="text" w:hAnchor="text" w:x="22" w:y="3603"/>
        <w:shd w:val="clear" w:color="auto" w:fill="auto"/>
        <w:spacing w:line="190" w:lineRule="exact"/>
        <w:jc w:val="left"/>
      </w:pPr>
      <w:r>
        <w:rPr>
          <w:rStyle w:val="PodpistabeliBezpogrubienia"/>
          <w:b w:val="0"/>
          <w:bCs w:val="0"/>
          <w:color w:val="000000"/>
        </w:rPr>
        <w:t>36. Redz.</w:t>
      </w:r>
    </w:p>
    <w:p w:rsidR="00BA1A5E" w:rsidRDefault="00BA1A5E">
      <w:pPr>
        <w:rPr>
          <w:color w:val="auto"/>
          <w:sz w:val="2"/>
          <w:szCs w:val="2"/>
        </w:rPr>
      </w:pPr>
    </w:p>
    <w:p w:rsidR="00BA1A5E" w:rsidRDefault="00BA1A5E">
      <w:pPr>
        <w:rPr>
          <w:color w:val="auto"/>
          <w:sz w:val="2"/>
          <w:szCs w:val="2"/>
        </w:rPr>
        <w:sectPr w:rsidR="00BA1A5E">
          <w:headerReference w:type="even" r:id="rId11"/>
          <w:headerReference w:type="default" r:id="rId12"/>
          <w:pgSz w:w="9180" w:h="13344"/>
          <w:pgMar w:top="1045" w:right="1038" w:bottom="890" w:left="830" w:header="0" w:footer="3" w:gutter="0"/>
          <w:pgNumType w:start="394"/>
          <w:cols w:space="708"/>
          <w:noEndnote/>
          <w:docGrid w:linePitch="360"/>
        </w:sectPr>
      </w:pPr>
    </w:p>
    <w:p w:rsidR="00BA1A5E" w:rsidRDefault="00BA1A5E">
      <w:pPr>
        <w:spacing w:line="240" w:lineRule="exact"/>
        <w:rPr>
          <w:color w:val="auto"/>
          <w:sz w:val="19"/>
          <w:szCs w:val="19"/>
        </w:rPr>
      </w:pPr>
    </w:p>
    <w:p w:rsidR="00BA1A5E" w:rsidRDefault="00BA1A5E">
      <w:pPr>
        <w:spacing w:line="240" w:lineRule="exact"/>
        <w:rPr>
          <w:color w:val="auto"/>
          <w:sz w:val="19"/>
          <w:szCs w:val="19"/>
        </w:rPr>
      </w:pPr>
    </w:p>
    <w:p w:rsidR="00BA1A5E" w:rsidRDefault="00BA1A5E">
      <w:pPr>
        <w:spacing w:line="240" w:lineRule="exact"/>
        <w:rPr>
          <w:color w:val="auto"/>
          <w:sz w:val="19"/>
          <w:szCs w:val="19"/>
        </w:rPr>
      </w:pPr>
    </w:p>
    <w:p w:rsidR="00BA1A5E" w:rsidRDefault="00BA1A5E">
      <w:pPr>
        <w:spacing w:line="240" w:lineRule="exact"/>
        <w:rPr>
          <w:color w:val="auto"/>
          <w:sz w:val="19"/>
          <w:szCs w:val="19"/>
        </w:rPr>
      </w:pPr>
    </w:p>
    <w:p w:rsidR="00BA1A5E" w:rsidRDefault="00BA1A5E">
      <w:pPr>
        <w:spacing w:line="240" w:lineRule="exact"/>
        <w:rPr>
          <w:color w:val="auto"/>
          <w:sz w:val="19"/>
          <w:szCs w:val="19"/>
        </w:rPr>
      </w:pPr>
    </w:p>
    <w:p w:rsidR="00BA1A5E" w:rsidRDefault="00BA1A5E">
      <w:pPr>
        <w:spacing w:line="240" w:lineRule="exact"/>
        <w:rPr>
          <w:color w:val="auto"/>
          <w:sz w:val="19"/>
          <w:szCs w:val="19"/>
        </w:rPr>
      </w:pPr>
    </w:p>
    <w:p w:rsidR="00BA1A5E" w:rsidRDefault="00BA1A5E">
      <w:pPr>
        <w:spacing w:line="240" w:lineRule="exact"/>
        <w:rPr>
          <w:color w:val="auto"/>
          <w:sz w:val="19"/>
          <w:szCs w:val="19"/>
        </w:rPr>
      </w:pPr>
    </w:p>
    <w:p w:rsidR="00BA1A5E" w:rsidRDefault="00BA1A5E">
      <w:pPr>
        <w:spacing w:before="29" w:after="29" w:line="240" w:lineRule="exact"/>
        <w:rPr>
          <w:color w:val="auto"/>
          <w:sz w:val="19"/>
          <w:szCs w:val="19"/>
        </w:rPr>
      </w:pPr>
    </w:p>
    <w:p w:rsidR="00BA1A5E" w:rsidRDefault="00BA1A5E">
      <w:pPr>
        <w:rPr>
          <w:color w:val="auto"/>
          <w:sz w:val="2"/>
          <w:szCs w:val="2"/>
        </w:rPr>
        <w:sectPr w:rsidR="00BA1A5E">
          <w:headerReference w:type="even" r:id="rId13"/>
          <w:headerReference w:type="default" r:id="rId14"/>
          <w:pgSz w:w="9180" w:h="13344"/>
          <w:pgMar w:top="1083" w:right="0" w:bottom="940" w:left="0" w:header="0" w:footer="3" w:gutter="0"/>
          <w:pgNumType w:start="10"/>
          <w:cols w:space="708"/>
          <w:noEndnote/>
          <w:docGrid w:linePitch="360"/>
        </w:sectPr>
      </w:pPr>
    </w:p>
    <w:p w:rsidR="00BA1A5E" w:rsidRDefault="00BA1A5E">
      <w:pPr>
        <w:pStyle w:val="Teksttreci60"/>
        <w:shd w:val="clear" w:color="auto" w:fill="auto"/>
        <w:spacing w:after="424" w:line="259" w:lineRule="exact"/>
        <w:jc w:val="center"/>
      </w:pPr>
      <w:r>
        <w:rPr>
          <w:rStyle w:val="Teksttreci6"/>
          <w:i/>
          <w:iCs/>
          <w:color w:val="000000"/>
        </w:rPr>
        <w:t>O BADANIU STATYSTYCZNYM ZASOBU SŁOWNIKOWEGO</w:t>
      </w:r>
      <w:r>
        <w:rPr>
          <w:rStyle w:val="Teksttreci6"/>
          <w:i/>
          <w:iCs/>
          <w:color w:val="000000"/>
        </w:rPr>
        <w:br/>
        <w:t>W JĘZYKU CZESKIM</w:t>
      </w:r>
    </w:p>
    <w:p w:rsidR="00BA1A5E" w:rsidRDefault="00BA1A5E">
      <w:pPr>
        <w:pStyle w:val="Teksttreci21"/>
        <w:shd w:val="clear" w:color="auto" w:fill="auto"/>
        <w:spacing w:before="0" w:after="0" w:line="254" w:lineRule="exact"/>
        <w:ind w:firstLine="360"/>
        <w:jc w:val="both"/>
      </w:pPr>
      <w:r>
        <w:rPr>
          <w:rStyle w:val="Teksttreci2"/>
          <w:color w:val="000000"/>
        </w:rPr>
        <w:t xml:space="preserve">Dla wszechstronnego opisu zasobu słownikowego każdego języka ważnym zagadnieniem jest również charakterystyka </w:t>
      </w:r>
      <w:r>
        <w:rPr>
          <w:rStyle w:val="Teksttreci2Odstpy2pt"/>
          <w:color w:val="000000"/>
        </w:rPr>
        <w:t>ilościowa,</w:t>
      </w:r>
      <w:r>
        <w:rPr>
          <w:rStyle w:val="Teksttreci2"/>
          <w:color w:val="000000"/>
        </w:rPr>
        <w:t xml:space="preserve"> podana bądź wspólnie z formalną i semantyczną charakterystyką, poszczególnych leksemów w słowniku, bądź samodzielnie w formie specjalnych indeksów lub oddzielnych studiów. Pozwala nam to zrozumieć w całej rozciągłości </w:t>
      </w:r>
      <w:r>
        <w:rPr>
          <w:rStyle w:val="Teksttreci2Odstpy2pt"/>
          <w:color w:val="000000"/>
        </w:rPr>
        <w:t>funkcjonowanie</w:t>
      </w:r>
      <w:r>
        <w:rPr>
          <w:rStyle w:val="Teksttreci2"/>
          <w:color w:val="000000"/>
        </w:rPr>
        <w:t xml:space="preserve"> jednostek wyrazowych, a tym samym i procesów językowych przejawiających się w przekazach pisanych i mówionych. Pozostaje to w związku z faktem, że poszczególne elementy językowe powtarzające się w tych wypowiedziach występują z różną </w:t>
      </w:r>
      <w:r>
        <w:rPr>
          <w:rStyle w:val="Teksttreci2Odstpy2pt"/>
          <w:color w:val="000000"/>
        </w:rPr>
        <w:t>częstotliwością,</w:t>
      </w:r>
      <w:r>
        <w:rPr>
          <w:rStyle w:val="Teksttreci2"/>
          <w:color w:val="000000"/>
        </w:rPr>
        <w:t xml:space="preserve"> co wiąże się z komunikatywną funkcją języka rządzącego się przy tym pewną ekonomiczną prawidłowością. Innymi słowy, każdy mówiący lub pisarz, który chce swoim odbiorcom zakomunikować jakąś wiadomość, obiera takie środki wyrazowe, aby osiągnął swój cel i mógł być zrozumiany. Z tego względu decydującym kryterium jest tu semantyczna strona wypowiedzi podana jak najbardziej ekonomicznie. Jest to jednak osobny problem, który w tym artykule pominiemy chociaż pozostaje on w ścisłym związku z częstotliwością występowania poszczególnych jednostek językowych. Charakter tych jednostek jest więc dalszym istotnym czynnkiem warunkującym różną ich częstotliwość.</w:t>
      </w:r>
    </w:p>
    <w:p w:rsidR="00BA1A5E" w:rsidRDefault="00BA1A5E">
      <w:pPr>
        <w:pStyle w:val="Teksttreci21"/>
        <w:shd w:val="clear" w:color="auto" w:fill="auto"/>
        <w:spacing w:before="0" w:after="0" w:line="254" w:lineRule="exact"/>
        <w:ind w:firstLine="360"/>
        <w:jc w:val="both"/>
        <w:sectPr w:rsidR="00BA1A5E">
          <w:type w:val="continuous"/>
          <w:pgSz w:w="9180" w:h="13344"/>
          <w:pgMar w:top="1083" w:right="1070" w:bottom="940" w:left="714" w:header="0" w:footer="3" w:gutter="0"/>
          <w:cols w:space="708"/>
          <w:noEndnote/>
          <w:docGrid w:linePitch="360"/>
        </w:sectPr>
      </w:pPr>
      <w:r>
        <w:rPr>
          <w:rStyle w:val="Teksttreci2"/>
          <w:color w:val="000000"/>
        </w:rPr>
        <w:t xml:space="preserve">Zasadnicza różnica polega na tym czy idzie o wyraz samodzielny znaczeniowo czy o wyraz gramatyczny, pomocniczy, formalny. Zrozumiałe, że w większości języków europejskich, w zakresie tych dwóch grup istnieją również pewne podgrupy ze względu na różną wyrazistość zarówno semantyczną jak i formalną. Istotna różnica zachodzi przede wszystkim w częstotliwości występowania wyrazów odmiennych i nieodmiennych. Jeśli idzie o wyrazy nieodmienne, z punktu widzenia częstotliwości występowania, w specjalnej sytuacji są przyimki i spójniki, których liczba jest ograniczona, ale mimo to mają względnie największą częstotliwość, co niżej na przykładzie języka czeskiego uzasadnimy. Wewnątrz wyrazów odmiennych, zwłaszcza w językach z bogatą fleksją, a więc i w językach słowiańskich, są również różnice między grupą imienną i czasownikową. Zasadniczą różnicę widać między częstotliwością występowania leksemu, </w:t>
      </w:r>
    </w:p>
    <w:p w:rsidR="00BA1A5E" w:rsidRDefault="00BA1A5E" w:rsidP="006A5F34">
      <w:pPr>
        <w:pStyle w:val="Teksttreci21"/>
        <w:shd w:val="clear" w:color="auto" w:fill="auto"/>
        <w:spacing w:before="0" w:after="0" w:line="254" w:lineRule="exact"/>
        <w:jc w:val="both"/>
      </w:pPr>
      <w:r>
        <w:rPr>
          <w:rStyle w:val="Teksttreci2"/>
          <w:color w:val="000000"/>
        </w:rPr>
        <w:t xml:space="preserve">którym z reguły operujemy w słowniku, a jego poszczególnymi formami. W odróżnieniu od wyrazów nieodmiennych, lub z mało rozwiniętą fleksją, jak np. w angielskim, częstość występowania wyrazów odmiennych np. w językach słowiańskich jest właściwie sumą częstotliwości poszczególnych form. Dlatego też przy jakimkolwiek stwierdzeniu tzw. frekwencji wyrazów należy brać pod uwagę nie tylko częstotliwość występowania leksemów, jednostek wyrazowych ale i ich form. Wymienione zagadnienia należy brać pod uwagę przy przygotowaniach do wszelkich ilościowych badań zasobu słownikowego. W języku czeskim zagadnienia te rozwiązywano konkretnie przy opracowywaniu frekwencyjnego słownika: </w:t>
      </w:r>
      <w:r>
        <w:rPr>
          <w:rStyle w:val="Teksttreci2Kursywa"/>
          <w:color w:val="000000"/>
        </w:rPr>
        <w:t>Jelínek</w:t>
      </w:r>
      <w:r>
        <w:rPr>
          <w:rStyle w:val="Teksttreci2"/>
          <w:color w:val="000000"/>
        </w:rPr>
        <w:t xml:space="preserve"> —  </w:t>
      </w:r>
      <w:r>
        <w:rPr>
          <w:rStyle w:val="Teksttreci2Kursywa"/>
          <w:color w:val="000000"/>
        </w:rPr>
        <w:t>Bečka</w:t>
      </w:r>
      <w:r>
        <w:rPr>
          <w:rStyle w:val="Teksttreci2"/>
          <w:color w:val="000000"/>
        </w:rPr>
        <w:t xml:space="preserve"> — </w:t>
      </w:r>
      <w:r>
        <w:rPr>
          <w:rStyle w:val="Teksttreci2Kursywa"/>
          <w:color w:val="000000"/>
        </w:rPr>
        <w:t>Těšitelová</w:t>
      </w:r>
      <w:r>
        <w:rPr>
          <w:rStyle w:val="Teksttreci2"/>
          <w:color w:val="000000"/>
        </w:rPr>
        <w:t>:</w:t>
      </w:r>
      <w:r>
        <w:rPr>
          <w:rStyle w:val="Teksttreci2Kursywa"/>
          <w:color w:val="000000"/>
        </w:rPr>
        <w:t xml:space="preserve"> Frekvence slov, slovních druhů a tvarů v českém jazyce</w:t>
      </w:r>
      <w:r>
        <w:rPr>
          <w:rStyle w:val="Teksttreci2"/>
          <w:color w:val="000000"/>
        </w:rPr>
        <w:t xml:space="preserve"> (Praha 1961). Jest to pierwsza wielka praca poświęcona dotychczas zagadnieniu ilościowego badania wyrazów i ich form we współczesnym literackim języku słowiańskim wydana na terenie słowiańszczyzny. Analogiczne badania w odniesieniu do języka rosyjskiego wykonał amerykański lingwista H. H. Josselson</w:t>
      </w:r>
      <w:r>
        <w:rPr>
          <w:rStyle w:val="Teksttreci2"/>
          <w:color w:val="000000"/>
          <w:vertAlign w:val="superscript"/>
        </w:rPr>
        <w:footnoteReference w:id="26"/>
      </w:r>
      <w:r>
        <w:rPr>
          <w:rStyle w:val="Teksttreci2"/>
          <w:color w:val="000000"/>
        </w:rPr>
        <w:t xml:space="preserve"> zwracając jednocześnie uwagę w pewnym stopniu na rozwój języka rosyjskiego od r. 1830. W niniejszym informacyjnym artykule skoncentrujemy się głównie na </w:t>
      </w:r>
      <w:r>
        <w:rPr>
          <w:rStyle w:val="Teksttreci2Odstpy2pt"/>
          <w:color w:val="000000"/>
        </w:rPr>
        <w:t xml:space="preserve">metodologicznej </w:t>
      </w:r>
      <w:r>
        <w:rPr>
          <w:rStyle w:val="Teksttreci2"/>
          <w:color w:val="000000"/>
        </w:rPr>
        <w:t xml:space="preserve">stronie wymienionej pracy czeskiej, a na pozostałe zagadnienia zwrócimy uwagę tylko marginesowo. Studium na temat frekwencji wyrazów w języku czeskim było pierwotnie pisane w celach </w:t>
      </w:r>
      <w:r>
        <w:rPr>
          <w:rStyle w:val="Teksttreci2Odstpy2pt"/>
          <w:color w:val="000000"/>
        </w:rPr>
        <w:t>dydaktycznych,</w:t>
      </w:r>
      <w:r>
        <w:rPr>
          <w:rStyle w:val="Teksttreci2"/>
          <w:color w:val="000000"/>
        </w:rPr>
        <w:t xml:space="preserve"> jako obiektywna podstawa do opracowywania podręczników szkolnych, wypisów, podręczników językowych itp.</w:t>
      </w:r>
      <w:r>
        <w:rPr>
          <w:rStyle w:val="Teksttreci2"/>
          <w:color w:val="000000"/>
          <w:vertAlign w:val="superscript"/>
        </w:rPr>
        <w:footnoteReference w:id="27"/>
      </w:r>
    </w:p>
    <w:p w:rsidR="00BA1A5E" w:rsidRDefault="00BA1A5E">
      <w:pPr>
        <w:pStyle w:val="Teksttreci21"/>
        <w:shd w:val="clear" w:color="auto" w:fill="auto"/>
        <w:spacing w:before="0" w:after="0" w:line="254" w:lineRule="exact"/>
        <w:ind w:firstLine="400"/>
        <w:jc w:val="both"/>
      </w:pPr>
      <w:r>
        <w:rPr>
          <w:rStyle w:val="Teksttreci2"/>
          <w:color w:val="000000"/>
        </w:rPr>
        <w:t xml:space="preserve">Praca rozpoczęta została w 1940 r. pod kierownictwem prof. V.  </w:t>
      </w:r>
      <w:r>
        <w:rPr>
          <w:rStyle w:val="Teksttreci2Odstpy2pt"/>
          <w:color w:val="000000"/>
        </w:rPr>
        <w:t>Šmi</w:t>
      </w:r>
      <w:r>
        <w:rPr>
          <w:rStyle w:val="Teksttreci2"/>
          <w:color w:val="000000"/>
        </w:rPr>
        <w:t>1 a u e- r a, a rozwinęła się szczególnie po wyzwoleniu w 1945 r., kiedy ją przejął nowopowstały Zakład Pedagogiczny. Ukończona została już w 1953 r., ale ze względu na brak zrozumienia dla tego rodzaju badań w latach pięćdziesiątych, opublikowana mogła być dopiero w 1961 r.</w:t>
      </w:r>
    </w:p>
    <w:p w:rsidR="006A5F34" w:rsidRDefault="00BA1A5E">
      <w:pPr>
        <w:pStyle w:val="Teksttreci21"/>
        <w:shd w:val="clear" w:color="auto" w:fill="auto"/>
        <w:spacing w:before="0" w:after="0" w:line="254" w:lineRule="exact"/>
        <w:ind w:firstLine="400"/>
        <w:jc w:val="both"/>
        <w:rPr>
          <w:rStyle w:val="Teksttreci2"/>
          <w:color w:val="000000"/>
        </w:rPr>
      </w:pPr>
      <w:r>
        <w:rPr>
          <w:rStyle w:val="Teksttreci2"/>
          <w:color w:val="000000"/>
        </w:rPr>
        <w:t xml:space="preserve">Jednym z podstawowych metodologicznych zagadnień, które trzeba było rozstrzygnąć przy statystycznym badaniu leksykalnego zasobu języka czeskiego, było pojmowanie podstawowej </w:t>
      </w:r>
      <w:r>
        <w:rPr>
          <w:rStyle w:val="Teksttreci2Odstpy2pt"/>
          <w:color w:val="000000"/>
        </w:rPr>
        <w:t>jednostki</w:t>
      </w:r>
      <w:r>
        <w:rPr>
          <w:rStyle w:val="Teksttreci2"/>
          <w:color w:val="000000"/>
        </w:rPr>
        <w:t xml:space="preserve"> statystycznego zbioru, jaki przedstawia zasób słowny. Bywa to zwykle </w:t>
      </w:r>
      <w:r>
        <w:rPr>
          <w:rStyle w:val="Teksttreci2Odstpy2pt"/>
          <w:color w:val="000000"/>
        </w:rPr>
        <w:t>wyraz,</w:t>
      </w:r>
      <w:r>
        <w:rPr>
          <w:rStyle w:val="Teksttreci2"/>
          <w:color w:val="000000"/>
        </w:rPr>
        <w:t xml:space="preserve"> jednostka graficzna, w językach fleksyjnych </w:t>
      </w:r>
      <w:r>
        <w:rPr>
          <w:rStyle w:val="Teksttreci2Odstpy2pt"/>
          <w:color w:val="000000"/>
        </w:rPr>
        <w:t xml:space="preserve">forma wyrazowa; </w:t>
      </w:r>
      <w:r>
        <w:rPr>
          <w:rStyle w:val="Teksttreci2"/>
          <w:color w:val="000000"/>
        </w:rPr>
        <w:t xml:space="preserve">w liczbie wyrazów (tj. absolutna częstość) przytacza się z reguły długość tekstu (tj. materiału, na podstawie którego stwierdza się częstotliwość </w:t>
      </w:r>
    </w:p>
    <w:p w:rsidR="006A5F34" w:rsidRDefault="006A5F34">
      <w:pPr>
        <w:widowControl/>
        <w:rPr>
          <w:rStyle w:val="Teksttreci2"/>
        </w:rPr>
      </w:pPr>
      <w:r>
        <w:rPr>
          <w:rStyle w:val="Teksttreci2"/>
        </w:rPr>
        <w:br w:type="page"/>
      </w:r>
    </w:p>
    <w:p w:rsidR="00BA1A5E" w:rsidRDefault="00BA1A5E" w:rsidP="006A5F34">
      <w:pPr>
        <w:pStyle w:val="Teksttreci21"/>
        <w:shd w:val="clear" w:color="auto" w:fill="auto"/>
        <w:spacing w:before="0" w:after="0" w:line="254" w:lineRule="exact"/>
        <w:jc w:val="both"/>
      </w:pPr>
      <w:r>
        <w:rPr>
          <w:rStyle w:val="Teksttreci2"/>
          <w:color w:val="000000"/>
        </w:rPr>
        <w:t xml:space="preserve">występowania wyrazów). Oprócz tego rozróżniamy (w jęz. czeskim jest: </w:t>
      </w:r>
      <w:r>
        <w:rPr>
          <w:rStyle w:val="Teksttreci2Odstpy2pt"/>
          <w:color w:val="000000"/>
          <w:lang w:val="fr-FR" w:eastAsia="fr-FR"/>
        </w:rPr>
        <w:t>r</w:t>
      </w:r>
      <w:r>
        <w:rPr>
          <w:rStyle w:val="Teksttreci2Odstpy2pt"/>
          <w:color w:val="000000"/>
        </w:rPr>
        <w:t>ů</w:t>
      </w:r>
      <w:r>
        <w:rPr>
          <w:rStyle w:val="Teksttreci2Odstpy2pt"/>
          <w:color w:val="000000"/>
          <w:lang w:val="fr-FR" w:eastAsia="fr-FR"/>
        </w:rPr>
        <w:t>zn</w:t>
      </w:r>
      <w:r>
        <w:rPr>
          <w:rStyle w:val="Teksttreci2"/>
          <w:color w:val="000000"/>
        </w:rPr>
        <w:t xml:space="preserve">á </w:t>
      </w:r>
      <w:r>
        <w:rPr>
          <w:rStyle w:val="Teksttreci2"/>
          <w:color w:val="000000"/>
          <w:lang w:val="fr-FR" w:eastAsia="fr-FR"/>
        </w:rPr>
        <w:t xml:space="preserve"> s </w:t>
      </w:r>
      <w:r>
        <w:rPr>
          <w:rStyle w:val="Teksttreci2"/>
          <w:color w:val="000000"/>
        </w:rPr>
        <w:t xml:space="preserve">1 o </w:t>
      </w:r>
      <w:r>
        <w:rPr>
          <w:rStyle w:val="Teksttreci2"/>
          <w:color w:val="000000"/>
          <w:lang w:val="fr-FR" w:eastAsia="fr-FR"/>
        </w:rPr>
        <w:t xml:space="preserve">v a, </w:t>
      </w:r>
      <w:r>
        <w:rPr>
          <w:rStyle w:val="Teksttreci2"/>
          <w:color w:val="000000"/>
        </w:rPr>
        <w:t xml:space="preserve">tj. </w:t>
      </w:r>
      <w:r>
        <w:rPr>
          <w:rStyle w:val="Teksttreci2"/>
          <w:color w:val="000000"/>
          <w:lang w:val="fr-FR" w:eastAsia="fr-FR"/>
        </w:rPr>
        <w:t xml:space="preserve">lexikalni </w:t>
      </w:r>
      <w:r>
        <w:rPr>
          <w:rStyle w:val="Teksttreci2"/>
          <w:color w:val="000000"/>
        </w:rPr>
        <w:t xml:space="preserve">jednotky), </w:t>
      </w:r>
      <w:r>
        <w:rPr>
          <w:rStyle w:val="Teksttreci2Odstpy2pt"/>
          <w:color w:val="000000"/>
        </w:rPr>
        <w:t xml:space="preserve">jednostki leksykalne </w:t>
      </w:r>
      <w:r>
        <w:rPr>
          <w:rStyle w:val="Teksttreci2"/>
          <w:color w:val="000000"/>
        </w:rPr>
        <w:t xml:space="preserve">w podstawowych postaciach (np. nom.sg. rzeczowników, bezokolicznik czasowników itp.), do których się formy wyrazowe sprowadza. Przy badaniu języka czeskiego przez wyraz rozumie się w zasadzie jednostkę graficzną. W ten sposób np. formy </w:t>
      </w:r>
      <w:r>
        <w:rPr>
          <w:rStyle w:val="Teksttreci2Kursywa"/>
          <w:color w:val="000000"/>
        </w:rPr>
        <w:t>knihu</w:t>
      </w:r>
      <w:r>
        <w:rPr>
          <w:rStyle w:val="Teksttreci2"/>
          <w:color w:val="000000"/>
        </w:rPr>
        <w:t>,</w:t>
      </w:r>
      <w:r>
        <w:rPr>
          <w:rStyle w:val="Teksttreci2Kursywa"/>
          <w:color w:val="000000"/>
        </w:rPr>
        <w:t xml:space="preserve"> knihou</w:t>
      </w:r>
      <w:r>
        <w:rPr>
          <w:rStyle w:val="Teksttreci2"/>
          <w:color w:val="000000"/>
        </w:rPr>
        <w:t>,</w:t>
      </w:r>
      <w:r>
        <w:rPr>
          <w:rStyle w:val="Teksttreci2Kursywa"/>
          <w:color w:val="000000"/>
        </w:rPr>
        <w:t xml:space="preserve"> knihám</w:t>
      </w:r>
      <w:r>
        <w:rPr>
          <w:rStyle w:val="Teksttreci2"/>
          <w:color w:val="000000"/>
        </w:rPr>
        <w:t xml:space="preserve"> reprezentują trzy wyrazy (formy), ale jedną jednostkę leksykalną (</w:t>
      </w:r>
      <w:r>
        <w:rPr>
          <w:rStyle w:val="Teksttreci2Kursywa"/>
          <w:color w:val="000000"/>
        </w:rPr>
        <w:t>kniha</w:t>
      </w:r>
      <w:r>
        <w:rPr>
          <w:rStyle w:val="Teksttreci2"/>
          <w:color w:val="000000"/>
        </w:rPr>
        <w:t xml:space="preserve">), formy </w:t>
      </w:r>
      <w:r>
        <w:rPr>
          <w:rStyle w:val="Teksttreci2Kursywa"/>
          <w:color w:val="000000"/>
          <w:lang w:val="fr-FR" w:eastAsia="fr-FR"/>
        </w:rPr>
        <w:t>d</w:t>
      </w:r>
      <w:r>
        <w:rPr>
          <w:rStyle w:val="Teksttreci2Kursywa"/>
          <w:color w:val="000000"/>
        </w:rPr>
        <w:t>ě</w:t>
      </w:r>
      <w:r>
        <w:rPr>
          <w:rStyle w:val="Teksttreci2Kursywa"/>
          <w:color w:val="000000"/>
          <w:lang w:val="fr-FR" w:eastAsia="fr-FR"/>
        </w:rPr>
        <w:t>l</w:t>
      </w:r>
      <w:r>
        <w:rPr>
          <w:rStyle w:val="Teksttreci2Kursywa"/>
          <w:color w:val="000000"/>
        </w:rPr>
        <w:t>á</w:t>
      </w:r>
      <w:r>
        <w:rPr>
          <w:rStyle w:val="Teksttreci2Kursywa"/>
          <w:color w:val="000000"/>
          <w:lang w:val="fr-FR" w:eastAsia="fr-FR"/>
        </w:rPr>
        <w:t>m</w:t>
      </w:r>
      <w:r>
        <w:rPr>
          <w:rStyle w:val="Teksttreci2"/>
          <w:color w:val="000000"/>
          <w:lang w:val="fr-FR" w:eastAsia="fr-FR"/>
        </w:rPr>
        <w:t>,</w:t>
      </w:r>
      <w:r>
        <w:rPr>
          <w:rStyle w:val="Teksttreci2Kursywa"/>
          <w:color w:val="000000"/>
          <w:lang w:val="fr-FR" w:eastAsia="fr-FR"/>
        </w:rPr>
        <w:t xml:space="preserve"> d</w:t>
      </w:r>
      <w:r>
        <w:rPr>
          <w:rStyle w:val="Teksttreci2Kursywa"/>
          <w:color w:val="000000"/>
        </w:rPr>
        <w:t>ě</w:t>
      </w:r>
      <w:r>
        <w:rPr>
          <w:rStyle w:val="Teksttreci2Kursywa"/>
          <w:color w:val="000000"/>
          <w:lang w:val="fr-FR" w:eastAsia="fr-FR"/>
        </w:rPr>
        <w:t>lal</w:t>
      </w:r>
      <w:r>
        <w:rPr>
          <w:rStyle w:val="Teksttreci2"/>
          <w:color w:val="000000"/>
          <w:lang w:val="fr-FR" w:eastAsia="fr-FR"/>
        </w:rPr>
        <w:t xml:space="preserve"> </w:t>
      </w:r>
      <w:r>
        <w:rPr>
          <w:rStyle w:val="Teksttreci2"/>
          <w:color w:val="000000"/>
        </w:rPr>
        <w:t>dwie postaci a jedną jednostkę wyrazową (</w:t>
      </w:r>
      <w:r>
        <w:rPr>
          <w:rStyle w:val="Teksttreci2Kursywa"/>
          <w:color w:val="000000"/>
          <w:lang w:val="fr-FR" w:eastAsia="fr-FR"/>
        </w:rPr>
        <w:t>d</w:t>
      </w:r>
      <w:r>
        <w:rPr>
          <w:rStyle w:val="Teksttreci2Kursywa"/>
          <w:color w:val="000000"/>
        </w:rPr>
        <w:t>ě</w:t>
      </w:r>
      <w:r>
        <w:rPr>
          <w:rStyle w:val="Teksttreci2Kursywa"/>
          <w:color w:val="000000"/>
          <w:lang w:val="fr-FR" w:eastAsia="fr-FR"/>
        </w:rPr>
        <w:t>lat</w:t>
      </w:r>
      <w:r>
        <w:rPr>
          <w:rStyle w:val="Teksttreci2"/>
          <w:color w:val="000000"/>
        </w:rPr>
        <w:t xml:space="preserve">) itp. Ze względu na brak uściślenia podstawowego pojęcia wyrazu w ogóle powstają trudności, które przejawiają się nie tylko np. przy wyrazach nieodmiennych, gdzie istnieją tylko jednostki leksykalne, ale również przy wyrazach odmiennych ,np. w językach słowiańskich gdy mamy do czynienia z formami złożonymi czasowników jak czeskie </w:t>
      </w:r>
      <w:r>
        <w:rPr>
          <w:rStyle w:val="Teksttreci2Kursywa"/>
          <w:color w:val="000000"/>
          <w:lang w:val="fr-FR" w:eastAsia="fr-FR"/>
        </w:rPr>
        <w:t>d</w:t>
      </w:r>
      <w:r>
        <w:rPr>
          <w:rStyle w:val="Teksttreci2Kursywa"/>
          <w:color w:val="000000"/>
        </w:rPr>
        <w:t>ě</w:t>
      </w:r>
      <w:r>
        <w:rPr>
          <w:rStyle w:val="Teksttreci2Kursywa"/>
          <w:color w:val="000000"/>
          <w:lang w:val="fr-FR" w:eastAsia="fr-FR"/>
        </w:rPr>
        <w:t xml:space="preserve">lai </w:t>
      </w:r>
      <w:r>
        <w:rPr>
          <w:rStyle w:val="Teksttreci2Kursywa"/>
          <w:color w:val="000000"/>
        </w:rPr>
        <w:t>jsem.</w:t>
      </w:r>
      <w:r>
        <w:rPr>
          <w:rStyle w:val="Teksttreci2"/>
          <w:color w:val="000000"/>
        </w:rPr>
        <w:t xml:space="preserve"> (Z czysto formalnego punktu widzenia są tu dwie formy, które się sprowadzają do wyrazów </w:t>
      </w:r>
      <w:r>
        <w:rPr>
          <w:rStyle w:val="Teksttreci2Kursywa"/>
          <w:color w:val="000000"/>
          <w:lang w:val="fr-FR" w:eastAsia="fr-FR"/>
        </w:rPr>
        <w:t>d</w:t>
      </w:r>
      <w:r>
        <w:rPr>
          <w:rStyle w:val="Teksttreci2Kursywa"/>
          <w:color w:val="000000"/>
        </w:rPr>
        <w:t>ě</w:t>
      </w:r>
      <w:r>
        <w:rPr>
          <w:rStyle w:val="Teksttreci2Kursywa"/>
          <w:color w:val="000000"/>
          <w:lang w:val="fr-FR" w:eastAsia="fr-FR"/>
        </w:rPr>
        <w:t>lat</w:t>
      </w:r>
      <w:r>
        <w:rPr>
          <w:rStyle w:val="Teksttreci2"/>
          <w:color w:val="000000"/>
          <w:lang w:val="fr-FR" w:eastAsia="fr-FR"/>
        </w:rPr>
        <w:t xml:space="preserve"> </w:t>
      </w:r>
      <w:r>
        <w:rPr>
          <w:rStyle w:val="Teksttreci2"/>
          <w:color w:val="000000"/>
        </w:rPr>
        <w:t xml:space="preserve">i </w:t>
      </w:r>
      <w:r>
        <w:rPr>
          <w:rStyle w:val="Teksttreci2Kursywa"/>
          <w:color w:val="000000"/>
        </w:rPr>
        <w:t>být,</w:t>
      </w:r>
      <w:r>
        <w:rPr>
          <w:rStyle w:val="Teksttreci2"/>
          <w:color w:val="000000"/>
        </w:rPr>
        <w:t xml:space="preserve"> a z punktu widzenia systemu czeskiego czasownika do jednej jednostki leksykalnej </w:t>
      </w:r>
      <w:r>
        <w:rPr>
          <w:rStyle w:val="Teksttreci2Kursywa"/>
          <w:color w:val="000000"/>
          <w:lang w:val="fr-FR" w:eastAsia="fr-FR"/>
        </w:rPr>
        <w:t>d</w:t>
      </w:r>
      <w:r>
        <w:rPr>
          <w:rStyle w:val="Teksttreci2Kursywa"/>
          <w:color w:val="000000"/>
        </w:rPr>
        <w:t>ě</w:t>
      </w:r>
      <w:r>
        <w:rPr>
          <w:rStyle w:val="Teksttreci2Kursywa"/>
          <w:color w:val="000000"/>
          <w:lang w:val="fr-FR" w:eastAsia="fr-FR"/>
        </w:rPr>
        <w:t>lat.</w:t>
      </w:r>
      <w:r>
        <w:rPr>
          <w:rStyle w:val="Teksttreci2"/>
          <w:color w:val="000000"/>
          <w:lang w:val="fr-FR" w:eastAsia="fr-FR"/>
        </w:rPr>
        <w:t xml:space="preserve"> </w:t>
      </w:r>
      <w:r>
        <w:rPr>
          <w:rStyle w:val="Teksttreci2"/>
          <w:color w:val="000000"/>
        </w:rPr>
        <w:t>Tam ją też zalicza czeski słownik frekwencyjny). Ze względu na założenia statystyki, wymagające aby dany zbiór był jednorodny, przytoczone fakty bywają źródłem pewnych utrudnień. Należy jednak trzymać się konsekwentnie jednego stanowiska w pojmowaniu wyrazu. Przy sporządzaniu czeskiego słownika frekwencyjnego rozróżnialiśmy pojęcie wyrazu i jednostki leksykalnej.</w:t>
      </w:r>
    </w:p>
    <w:p w:rsidR="00BA1A5E" w:rsidRDefault="00BA1A5E">
      <w:pPr>
        <w:pStyle w:val="Teksttreci21"/>
        <w:shd w:val="clear" w:color="auto" w:fill="auto"/>
        <w:spacing w:before="0" w:after="0" w:line="254" w:lineRule="exact"/>
        <w:ind w:firstLine="400"/>
        <w:jc w:val="both"/>
      </w:pPr>
      <w:r>
        <w:rPr>
          <w:rStyle w:val="Teksttreci2Odstpy2pt"/>
          <w:color w:val="000000"/>
        </w:rPr>
        <w:t>Wybór</w:t>
      </w:r>
      <w:r>
        <w:rPr>
          <w:rStyle w:val="Teksttreci2"/>
          <w:color w:val="000000"/>
        </w:rPr>
        <w:t xml:space="preserve"> tekstów do ekscerpcji, sposób ekscerpcji i jej zakres — to dalsze podstawowe zagadnienia, od których poprawnego rozwiązania zależą wyniki statystycznych badań zasobu słownikowego.</w:t>
      </w:r>
      <w:r>
        <w:rPr>
          <w:rStyle w:val="Teksttreci2"/>
          <w:color w:val="000000"/>
          <w:vertAlign w:val="superscript"/>
        </w:rPr>
        <w:footnoteReference w:id="28"/>
      </w:r>
    </w:p>
    <w:p w:rsidR="00BA1A5E" w:rsidRDefault="00BA1A5E">
      <w:pPr>
        <w:pStyle w:val="Teksttreci21"/>
        <w:shd w:val="clear" w:color="auto" w:fill="auto"/>
        <w:spacing w:before="0" w:after="0" w:line="254" w:lineRule="exact"/>
        <w:ind w:firstLine="400"/>
        <w:jc w:val="both"/>
      </w:pPr>
      <w:r>
        <w:rPr>
          <w:rStyle w:val="Teksttreci2Odstpy2pt"/>
          <w:color w:val="000000"/>
        </w:rPr>
        <w:t>Wybór</w:t>
      </w:r>
      <w:r>
        <w:rPr>
          <w:rStyle w:val="Teksttreci2"/>
          <w:color w:val="000000"/>
        </w:rPr>
        <w:t xml:space="preserve"> tekstów z reguły najbardziej wpływa na wyniki statystycznego badania leksyki, dlatego powinien być dokonany w ten sposób, aby stylistyczne przynależności źródeł i ich czasowa ograniczoność odpowiadały celowi naszego badania. Dla badania czeskiego zasobu słownikowego wybrano w sumie 75 źródeł z okresu mniej więcej 1930 — 1950.</w:t>
      </w:r>
    </w:p>
    <w:p w:rsidR="006A5F34" w:rsidRDefault="00BA1A5E">
      <w:pPr>
        <w:pStyle w:val="Teksttreci21"/>
        <w:shd w:val="clear" w:color="auto" w:fill="auto"/>
        <w:spacing w:before="0" w:after="0" w:line="254" w:lineRule="exact"/>
        <w:ind w:firstLine="400"/>
        <w:jc w:val="both"/>
        <w:rPr>
          <w:rStyle w:val="Teksttreci2"/>
          <w:color w:val="000000"/>
        </w:rPr>
      </w:pPr>
      <w:r>
        <w:rPr>
          <w:rStyle w:val="Teksttreci2"/>
          <w:color w:val="000000"/>
        </w:rPr>
        <w:t xml:space="preserve">Według przynależności stylistycznych źródła te podzielone zostały w zasadzie na 8 grup: (1) A — beletrystyka, (2) B — poezja, (3) C — literatura młodzieżowa, (4) D — dramaty, (5) E — literatura fachowa, (6) </w:t>
      </w:r>
      <w:r>
        <w:rPr>
          <w:rStyle w:val="Teksttreci2"/>
          <w:color w:val="000000"/>
          <w:lang w:val="fr-FR" w:eastAsia="fr-FR"/>
        </w:rPr>
        <w:t xml:space="preserve">F </w:t>
      </w:r>
      <w:r>
        <w:rPr>
          <w:rStyle w:val="Teksttreci2"/>
          <w:color w:val="000000"/>
        </w:rPr>
        <w:t xml:space="preserve">— czasopisma, (7) </w:t>
      </w:r>
      <w:r>
        <w:rPr>
          <w:rStyle w:val="Teksttreci2"/>
          <w:color w:val="000000"/>
          <w:lang w:val="fr-FR" w:eastAsia="fr-FR"/>
        </w:rPr>
        <w:t xml:space="preserve">G </w:t>
      </w:r>
      <w:r>
        <w:rPr>
          <w:rStyle w:val="Teksttreci2"/>
          <w:color w:val="000000"/>
        </w:rPr>
        <w:t xml:space="preserve">— literatura naukowa, (8) H — przemówienia. Ze względu na pedagogiczne zamierzenia w wyborze uwzględniona została również literatura młodzieżowa, która z wyjątkiem poszczególnych wyrazów np. deminutiwów pokrywa się w zasadzie z grupą A. Przemówienia reprezentowane są przez wystąpienia radiowe wydane drukiem. Forma drukowana wymagała oczywiście wielu poprawek, tak więc w gruncie rzeczy mamy tu do czynienia z wystąpieniami pisanymi. Język mówiony w rezultacie reprezentowany jest w czeskim słowniku frekwencyjnym najlepiej przez dramaty. Przy wyborze dzieł grup A i B zwracano uwagę </w:t>
      </w:r>
    </w:p>
    <w:p w:rsidR="006A5F34" w:rsidRDefault="006A5F34">
      <w:pPr>
        <w:widowControl/>
        <w:rPr>
          <w:rStyle w:val="Teksttreci2"/>
        </w:rPr>
      </w:pPr>
      <w:r>
        <w:rPr>
          <w:rStyle w:val="Teksttreci2"/>
        </w:rPr>
        <w:br w:type="page"/>
      </w:r>
    </w:p>
    <w:p w:rsidR="00BA1A5E" w:rsidRDefault="00BA1A5E" w:rsidP="006A5F34">
      <w:pPr>
        <w:pStyle w:val="Teksttreci21"/>
        <w:shd w:val="clear" w:color="auto" w:fill="auto"/>
        <w:spacing w:before="0" w:after="0" w:line="254" w:lineRule="exact"/>
        <w:jc w:val="both"/>
      </w:pPr>
      <w:r>
        <w:rPr>
          <w:rStyle w:val="Teksttreci2"/>
          <w:color w:val="000000"/>
        </w:rPr>
        <w:t>głównie na to, aby reprezentowane były dzieła zróżnicowane tematycznie autorów ogólnie i mniej znanych mieszczących się w wyznaczonym okresie.</w:t>
      </w:r>
    </w:p>
    <w:p w:rsidR="00BA1A5E" w:rsidRDefault="00BA1A5E">
      <w:pPr>
        <w:pStyle w:val="Teksttreci21"/>
        <w:shd w:val="clear" w:color="auto" w:fill="auto"/>
        <w:spacing w:before="0" w:after="0" w:line="254" w:lineRule="exact"/>
        <w:ind w:firstLine="360"/>
        <w:jc w:val="both"/>
      </w:pPr>
      <w:r>
        <w:rPr>
          <w:rStyle w:val="Teksttreci2"/>
          <w:color w:val="000000"/>
        </w:rPr>
        <w:t xml:space="preserve">Dwa ostatnie warunki obowiązywały również przy wyborze tekstów pozostałych grup. Jeśli idzie o beletrystykę, to w czeskim słowniku frek- wencyjnym reprezentują ją tacy autorzy jak: K. Čapek, V. </w:t>
      </w:r>
      <w:r w:rsidRPr="006A5F34">
        <w:rPr>
          <w:rStyle w:val="Teksttreci2"/>
          <w:color w:val="000000"/>
          <w:lang w:eastAsia="en-US"/>
        </w:rPr>
        <w:t>Van</w:t>
      </w:r>
      <w:r>
        <w:rPr>
          <w:rStyle w:val="Teksttreci2"/>
          <w:color w:val="000000"/>
        </w:rPr>
        <w:t>č</w:t>
      </w:r>
      <w:r w:rsidRPr="006A5F34">
        <w:rPr>
          <w:rStyle w:val="Teksttreci2"/>
          <w:color w:val="000000"/>
          <w:lang w:eastAsia="en-US"/>
        </w:rPr>
        <w:t xml:space="preserve">ura, </w:t>
      </w:r>
      <w:r>
        <w:rPr>
          <w:rStyle w:val="Teksttreci2"/>
          <w:color w:val="000000"/>
        </w:rPr>
        <w:t xml:space="preserve">I. Olbracht, E. </w:t>
      </w:r>
      <w:r w:rsidRPr="006A5F34">
        <w:rPr>
          <w:rStyle w:val="Teksttreci2"/>
          <w:color w:val="000000"/>
          <w:lang w:eastAsia="en-US"/>
        </w:rPr>
        <w:t xml:space="preserve">Bass, </w:t>
      </w:r>
      <w:r>
        <w:rPr>
          <w:rStyle w:val="Teksttreci2"/>
          <w:color w:val="000000"/>
        </w:rPr>
        <w:t xml:space="preserve">J. Fučik, K. </w:t>
      </w:r>
      <w:r w:rsidRPr="006A5F34">
        <w:rPr>
          <w:rStyle w:val="Teksttreci2"/>
          <w:color w:val="000000"/>
          <w:lang w:eastAsia="en-US"/>
        </w:rPr>
        <w:t>Nov</w:t>
      </w:r>
      <w:r>
        <w:rPr>
          <w:rStyle w:val="Teksttreci2"/>
          <w:color w:val="000000"/>
        </w:rPr>
        <w:t>ý</w:t>
      </w:r>
      <w:r w:rsidRPr="006A5F34">
        <w:rPr>
          <w:rStyle w:val="Teksttreci2"/>
          <w:color w:val="000000"/>
          <w:lang w:eastAsia="en-US"/>
        </w:rPr>
        <w:t xml:space="preserve">, </w:t>
      </w:r>
      <w:r>
        <w:rPr>
          <w:rStyle w:val="Teksttreci2"/>
          <w:color w:val="000000"/>
        </w:rPr>
        <w:t xml:space="preserve">M. </w:t>
      </w:r>
      <w:r w:rsidRPr="006A5F34">
        <w:rPr>
          <w:rStyle w:val="Teksttreci2"/>
          <w:color w:val="000000"/>
          <w:lang w:eastAsia="en-US"/>
        </w:rPr>
        <w:t xml:space="preserve">Pujmanova, </w:t>
      </w:r>
      <w:r>
        <w:rPr>
          <w:rStyle w:val="Teksttreci2"/>
          <w:color w:val="000000"/>
        </w:rPr>
        <w:t xml:space="preserve">V. Řezáč, J. Mařánek, J. Marek, i </w:t>
      </w:r>
      <w:r w:rsidRPr="006A5F34">
        <w:rPr>
          <w:rStyle w:val="Teksttreci2"/>
          <w:color w:val="000000"/>
          <w:lang w:eastAsia="en-US"/>
        </w:rPr>
        <w:t xml:space="preserve">in., </w:t>
      </w:r>
      <w:r>
        <w:rPr>
          <w:rStyle w:val="Teksttreci2"/>
          <w:color w:val="000000"/>
        </w:rPr>
        <w:t xml:space="preserve">poeci: S. K. </w:t>
      </w:r>
      <w:r w:rsidRPr="006A5F34">
        <w:rPr>
          <w:rStyle w:val="Teksttreci2"/>
          <w:color w:val="000000"/>
          <w:lang w:eastAsia="en-US"/>
        </w:rPr>
        <w:t xml:space="preserve">Neumann, </w:t>
      </w:r>
      <w:r>
        <w:rPr>
          <w:rStyle w:val="Teksttreci2"/>
          <w:color w:val="000000"/>
        </w:rPr>
        <w:t xml:space="preserve">J. Hora, J. Seifert, F. Hrubin, V. </w:t>
      </w:r>
      <w:r w:rsidRPr="006A5F34">
        <w:rPr>
          <w:rStyle w:val="Teksttreci2"/>
          <w:color w:val="000000"/>
          <w:lang w:eastAsia="en-US"/>
        </w:rPr>
        <w:t xml:space="preserve">Nezval, </w:t>
      </w:r>
      <w:r>
        <w:rPr>
          <w:rStyle w:val="Teksttreci2"/>
          <w:color w:val="000000"/>
        </w:rPr>
        <w:t xml:space="preserve">F. Hałas, V. Holan i </w:t>
      </w:r>
      <w:r w:rsidRPr="006A5F34">
        <w:rPr>
          <w:rStyle w:val="Teksttreci2"/>
          <w:color w:val="000000"/>
          <w:lang w:eastAsia="en-US"/>
        </w:rPr>
        <w:t xml:space="preserve">in. </w:t>
      </w:r>
      <w:r>
        <w:rPr>
          <w:rStyle w:val="Teksttreci2"/>
          <w:color w:val="000000"/>
        </w:rPr>
        <w:t>Dzieła dobierane były w ten sposób, aby w miarę możności reprezentatywne były z jednej strony dla danego gatunku literackiego, z drugiej dla autora. Jeśli idzie o grupy źródeł stwierdzić należy, że np. ostatnio wydany słownik hiszpański, najnowszy słownik frekwencyjny w ogóle, uwzględnia w zasadzie grupy analogiczne do spotykanych w słowniku czeskim</w:t>
      </w:r>
      <w:r>
        <w:rPr>
          <w:rStyle w:val="Teksttreci2"/>
          <w:color w:val="000000"/>
          <w:vertAlign w:val="superscript"/>
        </w:rPr>
        <w:footnoteReference w:id="29"/>
      </w:r>
      <w:r>
        <w:rPr>
          <w:rStyle w:val="Teksttreci2"/>
          <w:color w:val="000000"/>
        </w:rPr>
        <w:t>.</w:t>
      </w:r>
    </w:p>
    <w:p w:rsidR="00BA1A5E" w:rsidRDefault="00BA1A5E">
      <w:pPr>
        <w:pStyle w:val="Teksttreci21"/>
        <w:shd w:val="clear" w:color="auto" w:fill="auto"/>
        <w:spacing w:before="0" w:after="0" w:line="254" w:lineRule="exact"/>
        <w:ind w:firstLine="360"/>
        <w:jc w:val="both"/>
      </w:pPr>
      <w:r>
        <w:rPr>
          <w:rStyle w:val="Teksttreci2Odstpy2pt"/>
          <w:color w:val="000000"/>
        </w:rPr>
        <w:t>Sposób</w:t>
      </w:r>
      <w:r>
        <w:rPr>
          <w:rStyle w:val="Teksttreci2"/>
          <w:color w:val="000000"/>
        </w:rPr>
        <w:t xml:space="preserve"> ekscerpcji materiału bywa w znacznej mierze uzależniony od środków technicznych jakimi w tym celu dysponujemy. W okresie przygotowawczym do prac nad słownikiem nie posługiwano się jeszcze w ogóle ani w lingwistyce, ani w naukach społecznych środkami mechanicznymi jakie dzisiaj reprezentowane są przynajmniej przez segregatory do kart dziurkowanych, a zwłaszcza przez elektronowe segregatory mechaniczne, wobec tego cały materiał czeskiego słownika frekwencyjnego opracowany został ręcznie. W czasie ekscerpcji podstawowej i przy tzw. opracowywaniu statystycznym (o czym dalej) pomagali studenci języka czeskiego. Praca nad ekscerpcją do czeskiego słownika frekwencyjnego składała się z </w:t>
      </w:r>
      <w:r>
        <w:rPr>
          <w:rStyle w:val="Teksttreci2Odstpy2pt"/>
          <w:color w:val="000000"/>
        </w:rPr>
        <w:t>trzech</w:t>
      </w:r>
      <w:r>
        <w:rPr>
          <w:rStyle w:val="Teksttreci2"/>
          <w:color w:val="000000"/>
        </w:rPr>
        <w:t xml:space="preserve"> etapów.</w:t>
      </w:r>
    </w:p>
    <w:p w:rsidR="00BA1A5E" w:rsidRDefault="00BA1A5E">
      <w:pPr>
        <w:pStyle w:val="Teksttreci21"/>
        <w:shd w:val="clear" w:color="auto" w:fill="auto"/>
        <w:spacing w:before="0" w:after="0" w:line="254" w:lineRule="exact"/>
        <w:ind w:firstLine="360"/>
        <w:jc w:val="both"/>
      </w:pPr>
      <w:r>
        <w:rPr>
          <w:rStyle w:val="Teksttreci2"/>
          <w:color w:val="000000"/>
        </w:rPr>
        <w:t xml:space="preserve">W </w:t>
      </w:r>
      <w:r>
        <w:rPr>
          <w:rStyle w:val="Teksttreci2Odstpy2pt"/>
          <w:color w:val="000000"/>
        </w:rPr>
        <w:t>pierwszym etapie</w:t>
      </w:r>
      <w:r>
        <w:rPr>
          <w:rStyle w:val="Teksttreci2"/>
          <w:color w:val="000000"/>
        </w:rPr>
        <w:t xml:space="preserve"> szło o tzw. podstawową ekscerpcję, w czasie której wypisywano na osobne kartki </w:t>
      </w:r>
      <w:r>
        <w:rPr>
          <w:rStyle w:val="Teksttreci2Odstpy2pt"/>
          <w:color w:val="000000"/>
        </w:rPr>
        <w:t>wszystkie</w:t>
      </w:r>
      <w:r>
        <w:rPr>
          <w:rStyle w:val="Teksttreci2"/>
          <w:color w:val="000000"/>
        </w:rPr>
        <w:t xml:space="preserve"> wyrazy z wymienionych tekstów. Oprócz danych o lokalizacji, przy każdym wyrazie, obojętne ilekroć by się powtarzał, podawany był </w:t>
      </w:r>
      <w:r>
        <w:rPr>
          <w:rStyle w:val="Teksttreci2Odstpy2pt"/>
          <w:color w:val="000000"/>
        </w:rPr>
        <w:t xml:space="preserve">rodzaj iforma. </w:t>
      </w:r>
      <w:r>
        <w:rPr>
          <w:rStyle w:val="Teksttreci2"/>
          <w:color w:val="000000"/>
        </w:rPr>
        <w:t xml:space="preserve">W wypadku imion był to przypadek, liczba, ewentualnie rodzaj (np. przy formie </w:t>
      </w:r>
      <w:r>
        <w:rPr>
          <w:rStyle w:val="Teksttreci2Kursywa"/>
          <w:color w:val="000000"/>
        </w:rPr>
        <w:t>knihu</w:t>
      </w:r>
      <w:r>
        <w:rPr>
          <w:rStyle w:val="Teksttreci2"/>
          <w:color w:val="000000"/>
        </w:rPr>
        <w:t xml:space="preserve"> I 4.sg., </w:t>
      </w:r>
      <w:r>
        <w:rPr>
          <w:rStyle w:val="Teksttreci2Kursywa"/>
          <w:color w:val="000000"/>
        </w:rPr>
        <w:t>dobrou</w:t>
      </w:r>
      <w:r>
        <w:rPr>
          <w:rStyle w:val="Teksttreci2"/>
          <w:color w:val="000000"/>
        </w:rPr>
        <w:t xml:space="preserve"> (</w:t>
      </w:r>
      <w:r>
        <w:rPr>
          <w:rStyle w:val="Teksttreci2Kursywa"/>
          <w:color w:val="000000"/>
        </w:rPr>
        <w:t>knihu</w:t>
      </w:r>
      <w:r>
        <w:rPr>
          <w:rStyle w:val="Teksttreci2"/>
          <w:color w:val="000000"/>
        </w:rPr>
        <w:t xml:space="preserve">) II 4.sg.f.), w wypadku czasowników natomiast osoba, liczba, czas, tryb i rodzaj (np. </w:t>
      </w:r>
      <w:r>
        <w:rPr>
          <w:rStyle w:val="Teksttreci2Kursywa"/>
          <w:color w:val="000000"/>
        </w:rPr>
        <w:t>ćte</w:t>
      </w:r>
      <w:r>
        <w:rPr>
          <w:rStyle w:val="Teksttreci2"/>
          <w:color w:val="000000"/>
        </w:rPr>
        <w:t xml:space="preserve"> V 3. -l.p. tryb ozn.). Wedle potrzeby przytaczany był przy każdym wyrazie minimalny kontekst, głównie po to, aby po pierwsze wyeliminować homonimię form (np. forma </w:t>
      </w:r>
      <w:r>
        <w:rPr>
          <w:rStyle w:val="Teksttreci2Kursywa"/>
          <w:color w:val="000000"/>
        </w:rPr>
        <w:t>dobrou</w:t>
      </w:r>
      <w:r>
        <w:rPr>
          <w:rStyle w:val="Teksttreci2"/>
          <w:color w:val="000000"/>
        </w:rPr>
        <w:t xml:space="preserve"> może być w 4.sg. lub w 7.sg. adj. formy fem., por. </w:t>
      </w:r>
      <w:r>
        <w:rPr>
          <w:rStyle w:val="Teksttreci2Kursywa"/>
          <w:color w:val="000000"/>
        </w:rPr>
        <w:t>dobrou knihu</w:t>
      </w:r>
      <w:r>
        <w:rPr>
          <w:rStyle w:val="Teksttreci2"/>
          <w:color w:val="000000"/>
        </w:rPr>
        <w:t xml:space="preserve"> — (s) </w:t>
      </w:r>
      <w:r>
        <w:rPr>
          <w:rStyle w:val="Teksttreci2Kursywa"/>
          <w:color w:val="000000"/>
        </w:rPr>
        <w:t>dobrou knihou</w:t>
      </w:r>
      <w:r>
        <w:rPr>
          <w:rStyle w:val="Teksttreci2"/>
          <w:color w:val="000000"/>
        </w:rPr>
        <w:t xml:space="preserve"> itp.), po drugie homonimię leksykalną (np. </w:t>
      </w:r>
      <w:r>
        <w:rPr>
          <w:rStyle w:val="Teksttreci2Kursywa"/>
          <w:color w:val="000000"/>
        </w:rPr>
        <w:t>kolej</w:t>
      </w:r>
      <w:r>
        <w:rPr>
          <w:rStyle w:val="Teksttreci2"/>
          <w:color w:val="000000"/>
        </w:rPr>
        <w:t xml:space="preserve"> «ślad wyżłobiony przez koło wozu» i </w:t>
      </w:r>
      <w:r>
        <w:rPr>
          <w:rStyle w:val="Teksttreci2Kursywa"/>
          <w:color w:val="000000"/>
        </w:rPr>
        <w:t>kolej</w:t>
      </w:r>
      <w:r>
        <w:rPr>
          <w:rStyle w:val="Teksttreci2"/>
          <w:color w:val="000000"/>
        </w:rPr>
        <w:t xml:space="preserve"> «dom akademicki» itp.).</w:t>
      </w:r>
    </w:p>
    <w:p w:rsidR="006A5F34" w:rsidRDefault="00BA1A5E">
      <w:pPr>
        <w:pStyle w:val="Teksttreci21"/>
        <w:shd w:val="clear" w:color="auto" w:fill="auto"/>
        <w:spacing w:before="0" w:after="0" w:line="254" w:lineRule="exact"/>
        <w:ind w:firstLine="360"/>
        <w:jc w:val="both"/>
        <w:rPr>
          <w:rStyle w:val="Teksttreci2"/>
          <w:color w:val="000000"/>
        </w:rPr>
      </w:pPr>
      <w:r>
        <w:rPr>
          <w:rStyle w:val="Teksttreci2Odstpy2pt"/>
          <w:color w:val="000000"/>
        </w:rPr>
        <w:t>Drugi etap</w:t>
      </w:r>
      <w:r>
        <w:rPr>
          <w:rStyle w:val="Teksttreci2"/>
          <w:color w:val="000000"/>
        </w:rPr>
        <w:t xml:space="preserve"> stanowiło tzw. statystyczne opracowanie, w czasie którego sporządzane były alfabetyczne listy jednostek leksykalnych (w formie podstawowej) i ich form z podziałem na części mowy. Oprócz</w:t>
      </w:r>
    </w:p>
    <w:p w:rsidR="00BA1A5E" w:rsidRPr="006A5F34" w:rsidRDefault="006A5F34" w:rsidP="006A5F34">
      <w:pPr>
        <w:widowControl/>
        <w:rPr>
          <w:rFonts w:ascii="Times New Roman" w:hAnsi="Times New Roman" w:cs="Times New Roman"/>
          <w:sz w:val="22"/>
          <w:szCs w:val="22"/>
        </w:rPr>
      </w:pPr>
      <w:r>
        <w:rPr>
          <w:rStyle w:val="Teksttreci2"/>
        </w:rPr>
        <w:br w:type="page"/>
      </w:r>
    </w:p>
    <w:p w:rsidR="00BA1A5E" w:rsidRDefault="00BA1A5E">
      <w:pPr>
        <w:pStyle w:val="Teksttreci21"/>
        <w:shd w:val="clear" w:color="auto" w:fill="auto"/>
        <w:spacing w:before="0" w:after="0" w:line="254" w:lineRule="exact"/>
        <w:ind w:left="180"/>
        <w:jc w:val="both"/>
      </w:pPr>
      <w:r>
        <w:rPr>
          <w:rStyle w:val="Teksttreci2"/>
          <w:color w:val="000000"/>
        </w:rPr>
        <w:t xml:space="preserve">częstotliwości ogólnej (względnej częstotliwości), przy wyrazach odmiennych uwzględniano również częstotliwość występowania poszczególnych kategorii (np. u rzeczowników rodzaj, wzór i przypadek i to zarówno w liczbie pojedynczej, jak mnogiej). W ten sposób rzeczownik </w:t>
      </w:r>
      <w:r>
        <w:rPr>
          <w:rStyle w:val="Teksttreci2Kursywa"/>
          <w:color w:val="000000"/>
        </w:rPr>
        <w:t>ruka,</w:t>
      </w:r>
      <w:r>
        <w:rPr>
          <w:rStyle w:val="Teksttreci2"/>
          <w:color w:val="000000"/>
        </w:rPr>
        <w:t xml:space="preserve"> który np. w książce Čapka Obyčejný život występuje 103 razy, określany był następująco: jest to rzeczownik rodzaju żeńskiego, odmienia się według wzoru </w:t>
      </w:r>
      <w:r>
        <w:rPr>
          <w:rStyle w:val="Teksttreci2Kursywa"/>
          <w:color w:val="000000"/>
        </w:rPr>
        <w:t>žena,</w:t>
      </w:r>
      <w:r>
        <w:rPr>
          <w:rStyle w:val="Teksttreci2"/>
          <w:color w:val="000000"/>
        </w:rPr>
        <w:t xml:space="preserve"> a jego poszczególne formy układają się w następujący sposób:</w:t>
      </w:r>
    </w:p>
    <w:p w:rsidR="00BA1A5E" w:rsidRDefault="00BA1A5E">
      <w:pPr>
        <w:pStyle w:val="Teksttreci21"/>
        <w:numPr>
          <w:ilvl w:val="0"/>
          <w:numId w:val="2"/>
        </w:numPr>
        <w:shd w:val="clear" w:color="auto" w:fill="auto"/>
        <w:tabs>
          <w:tab w:val="left" w:pos="452"/>
        </w:tabs>
        <w:spacing w:before="0" w:after="0" w:line="254" w:lineRule="exact"/>
        <w:ind w:left="180"/>
        <w:jc w:val="both"/>
      </w:pPr>
      <w:r>
        <w:rPr>
          <w:rStyle w:val="Teksttreci2"/>
          <w:color w:val="000000"/>
        </w:rPr>
        <w:t>sg. 3x, 2.sg. llx, 3.sg. ø, 4.sg. 21x, 5.sg. ø, 6.sg. 9x, 7.sg. 13x, l.pl. 3x,</w:t>
      </w:r>
    </w:p>
    <w:p w:rsidR="00BA1A5E" w:rsidRPr="006A5F34" w:rsidRDefault="00BA1A5E">
      <w:pPr>
        <w:pStyle w:val="Teksttreci21"/>
        <w:numPr>
          <w:ilvl w:val="0"/>
          <w:numId w:val="2"/>
        </w:numPr>
        <w:shd w:val="clear" w:color="auto" w:fill="auto"/>
        <w:tabs>
          <w:tab w:val="left" w:pos="454"/>
        </w:tabs>
        <w:spacing w:before="0" w:after="0" w:line="254" w:lineRule="exact"/>
        <w:ind w:left="180"/>
        <w:jc w:val="both"/>
        <w:rPr>
          <w:lang w:val="en-US"/>
        </w:rPr>
      </w:pPr>
      <w:r w:rsidRPr="006A5F34">
        <w:rPr>
          <w:rStyle w:val="Teksttreci2"/>
          <w:color w:val="000000"/>
          <w:lang w:val="en-US"/>
        </w:rPr>
        <w:t>pl. 7x, 3,pl. lx, 4.pl. 12x, 5.pl. ø, 6.pl. 6x, 7.pl. 17x.</w:t>
      </w:r>
    </w:p>
    <w:p w:rsidR="00BA1A5E" w:rsidRDefault="00BA1A5E">
      <w:pPr>
        <w:pStyle w:val="Teksttreci21"/>
        <w:shd w:val="clear" w:color="auto" w:fill="auto"/>
        <w:spacing w:before="0" w:after="0" w:line="254" w:lineRule="exact"/>
        <w:ind w:left="180" w:firstLine="320"/>
        <w:jc w:val="both"/>
      </w:pPr>
      <w:r>
        <w:rPr>
          <w:rStyle w:val="Teksttreci2"/>
          <w:color w:val="000000"/>
        </w:rPr>
        <w:t>Oddzielnie według poszczególnych części mowy stwierdzana była częstotliwość właściwych kategorii (sporządzono podsumowanie cząstkowe, skąd pochodzi termin roboczy opracowanie statystyczne) dla każdego tekstu osobno. W ten sposób zgromadzono bardzo cenny materiał, który można opracowywać monograficznie</w:t>
      </w:r>
      <w:r>
        <w:rPr>
          <w:rStyle w:val="Teksttreci2"/>
          <w:color w:val="000000"/>
          <w:vertAlign w:val="superscript"/>
        </w:rPr>
        <w:footnoteReference w:id="30"/>
      </w:r>
      <w:r>
        <w:rPr>
          <w:rStyle w:val="Teksttreci2"/>
          <w:color w:val="000000"/>
        </w:rPr>
        <w:t>.</w:t>
      </w:r>
    </w:p>
    <w:p w:rsidR="00BA1A5E" w:rsidRDefault="00BA1A5E">
      <w:pPr>
        <w:pStyle w:val="Teksttreci21"/>
        <w:shd w:val="clear" w:color="auto" w:fill="auto"/>
        <w:spacing w:before="0" w:after="0" w:line="254" w:lineRule="exact"/>
        <w:ind w:left="180" w:firstLine="320"/>
        <w:jc w:val="both"/>
      </w:pPr>
      <w:r>
        <w:rPr>
          <w:rStyle w:val="Teksttreci2"/>
          <w:color w:val="000000"/>
        </w:rPr>
        <w:t>W opublikowanej formie słownika znalazły się wyłącznie poszczególne jednostki leksykalne z danymi o ich częstotliwości oraz końcowymi danymi o frekwencji poszczególnych kategorii.</w:t>
      </w:r>
    </w:p>
    <w:p w:rsidR="00BA1A5E" w:rsidRDefault="00BA1A5E" w:rsidP="006A5F34">
      <w:pPr>
        <w:pStyle w:val="Teksttreci21"/>
        <w:shd w:val="clear" w:color="auto" w:fill="auto"/>
        <w:spacing w:before="0" w:after="0" w:line="254" w:lineRule="exact"/>
        <w:ind w:left="142" w:firstLine="284"/>
        <w:jc w:val="both"/>
      </w:pPr>
      <w:r>
        <w:rPr>
          <w:rStyle w:val="Teksttreci2"/>
          <w:color w:val="000000"/>
        </w:rPr>
        <w:t xml:space="preserve">Tak przygotowany materiał dał podstawy do </w:t>
      </w:r>
      <w:r>
        <w:rPr>
          <w:rStyle w:val="Teksttreci2Odstpy2pt"/>
          <w:color w:val="000000"/>
        </w:rPr>
        <w:t xml:space="preserve">trzeciego etapu </w:t>
      </w:r>
      <w:r>
        <w:rPr>
          <w:rStyle w:val="Teksttreci2"/>
          <w:color w:val="000000"/>
        </w:rPr>
        <w:t xml:space="preserve">pracy nad słownikiem, kiedy to na specjalnie w tym celu przygotowanych kartkach zaznaczane były częstości występowania poszczególnych wyrazów, tym razem według wykorzystanych tekstów. Dzięki temu można było uzyskać dane o frekwencji wyrazów w grupach A — H (patrz wyżej) i o częstotliwości występowania danego wyrazu we wszystkich 75 tekstach w ogóle. Sporządzane były jednocześnie przeglądy i wykresy dotyczące frekwencji poszczególnych kategorii w obrębie wszystkich grup (A — H), jak też w danych tekstach. Mówiąc potocznie o czeskim </w:t>
      </w:r>
      <w:r>
        <w:rPr>
          <w:rStyle w:val="Teksttreci2Odstpy2pt"/>
          <w:color w:val="000000"/>
        </w:rPr>
        <w:t xml:space="preserve">słowniku </w:t>
      </w:r>
      <w:r>
        <w:rPr>
          <w:rStyle w:val="Teksttreci2"/>
          <w:color w:val="000000"/>
        </w:rPr>
        <w:t>frekwencyjnym dopuszczamy się pewnych nieścisłości, ponieważ w swojej planowanej i opublikowanej postaci przynosi on dane statystyczne dotyczące nie tylko słownictwa, ale i niektórych kategorii gramatycznych, co zresztą znalazło swoje odbicie w jego tytule. W porównaniu z innymi słownikami frekwencyjnymi (ich przegląd do r. 1961 znajdzie czytelnik we wstępie do naszego słownika, s. 11—18) czeski słownik ma pod tym względem pewne pierwszeństwo</w:t>
      </w:r>
      <w:r>
        <w:rPr>
          <w:rStyle w:val="Teksttreci2"/>
          <w:color w:val="000000"/>
          <w:vertAlign w:val="superscript"/>
        </w:rPr>
        <w:footnoteReference w:id="31"/>
      </w:r>
      <w:r>
        <w:rPr>
          <w:rStyle w:val="Teksttreci2"/>
          <w:color w:val="000000"/>
        </w:rPr>
        <w:t>.</w:t>
      </w:r>
    </w:p>
    <w:p w:rsidR="00BA1A5E" w:rsidRDefault="00BA1A5E" w:rsidP="006A5F34">
      <w:pPr>
        <w:pStyle w:val="Teksttreci21"/>
        <w:shd w:val="clear" w:color="auto" w:fill="auto"/>
        <w:spacing w:before="0" w:after="0" w:line="254" w:lineRule="exact"/>
        <w:ind w:left="142" w:firstLine="284"/>
        <w:jc w:val="both"/>
      </w:pPr>
      <w:r>
        <w:rPr>
          <w:rStyle w:val="Teksttreci2"/>
          <w:color w:val="000000"/>
        </w:rPr>
        <w:t>Osobny problem, który dotychczas zadowalająco rozstrzygnięty nie został, to zakres ekscerpowanego materiału do statystycznego opracowania zasobu słownego i kategorii gramatycznych. Każda praca z tej dziedziny stanowi konkretny przyczynek w rozstrzygnięciu tego zagadnienia</w:t>
      </w:r>
      <w:r>
        <w:rPr>
          <w:rStyle w:val="Teksttreci2"/>
          <w:color w:val="000000"/>
          <w:vertAlign w:val="superscript"/>
        </w:rPr>
        <w:footnoteReference w:id="32"/>
      </w:r>
      <w:r>
        <w:rPr>
          <w:rStyle w:val="Teksttreci2"/>
          <w:color w:val="000000"/>
        </w:rPr>
        <w:t>. Zło</w:t>
      </w:r>
      <w:r w:rsidR="006A5F34">
        <w:rPr>
          <w:rStyle w:val="Teksttreci2"/>
          <w:color w:val="000000"/>
        </w:rPr>
        <w:t>-</w:t>
      </w:r>
      <w:r>
        <w:rPr>
          <w:rStyle w:val="Teksttreci2"/>
          <w:color w:val="000000"/>
        </w:rPr>
        <w:br w:type="page"/>
        <w:t>żoność jego wypływa z braku niedostatecznego opracowania w lingwistyce zagadnienia wyrazu oraz pewnej jego niehomogeniczności (z punktu widzenia ilościowego por. wyżej) jako jednostki statystycznej. Te trudności przezwycięża w znacznej mierze obfitość materiału, dzięki której potwierdza się tzw. prawo wielkich liczb.</w:t>
      </w:r>
    </w:p>
    <w:p w:rsidR="00BA1A5E" w:rsidRDefault="00BA1A5E">
      <w:pPr>
        <w:pStyle w:val="Teksttreci21"/>
        <w:shd w:val="clear" w:color="auto" w:fill="auto"/>
        <w:spacing w:before="0" w:after="0" w:line="254" w:lineRule="exact"/>
        <w:ind w:firstLine="380"/>
        <w:jc w:val="both"/>
      </w:pPr>
      <w:r>
        <w:rPr>
          <w:rStyle w:val="Teksttreci2"/>
          <w:color w:val="000000"/>
        </w:rPr>
        <w:t>Większość tekstów wyzyskanych do badania statystycznego czeskiego zasobu słownikowego podlegała tzw. pełnej ekscerpcji. Tylko wielkie dzieła, w których liczba wyrazów (i form wyrazowych) przekroczyłaby 25 000 — 30 000 uwzględniane były częściowo. Z wymienionych 75 tekstów wyekscerpowano w ten sposób 1 623 527 wyrazów. Poszczególne grupy są tu reprezentowane następująco:</w:t>
      </w:r>
    </w:p>
    <w:p w:rsidR="00BA1A5E" w:rsidRDefault="00BA1A5E">
      <w:pPr>
        <w:pStyle w:val="Teksttreci21"/>
        <w:shd w:val="clear" w:color="auto" w:fill="auto"/>
        <w:spacing w:before="0" w:after="0" w:line="254" w:lineRule="exact"/>
        <w:ind w:firstLine="380"/>
        <w:jc w:val="both"/>
      </w:pPr>
      <w:r>
        <w:rPr>
          <w:rStyle w:val="Teksttreci2"/>
          <w:color w:val="000000"/>
        </w:rPr>
        <w:t>A — 487 200 wyrazów, B — 61 087 wyrazów, C — 297 863 wyrazy,</w:t>
      </w:r>
    </w:p>
    <w:p w:rsidR="00BA1A5E" w:rsidRDefault="00BA1A5E">
      <w:pPr>
        <w:pStyle w:val="Teksttreci21"/>
        <w:shd w:val="clear" w:color="auto" w:fill="auto"/>
        <w:spacing w:before="0" w:after="0" w:line="254" w:lineRule="exact"/>
        <w:ind w:left="380"/>
        <w:jc w:val="both"/>
      </w:pPr>
      <w:r>
        <w:rPr>
          <w:rStyle w:val="Teksttreci2"/>
          <w:color w:val="000000"/>
        </w:rPr>
        <w:t>D — 140 215 wyrazów, E — 167 668 wyrazów, F — 137 201 wyrazów, G — 236 262 wyrazy, H — 96 031 wyrazów.</w:t>
      </w:r>
    </w:p>
    <w:p w:rsidR="00BA1A5E" w:rsidRDefault="00BA1A5E">
      <w:pPr>
        <w:pStyle w:val="Teksttreci21"/>
        <w:shd w:val="clear" w:color="auto" w:fill="auto"/>
        <w:spacing w:before="0" w:after="0" w:line="254" w:lineRule="exact"/>
        <w:ind w:firstLine="380"/>
        <w:jc w:val="both"/>
      </w:pPr>
      <w:r>
        <w:rPr>
          <w:rStyle w:val="Teksttreci2"/>
          <w:color w:val="000000"/>
        </w:rPr>
        <w:t>Liczba jednostek leksykalnych bywa w poszczególnych grupach różna, ale to nie wpływa na ogólną ocenę z dwu powodów: Wyrazy o wysokiej częstotliwości są wspólne dla wszystkich grup, dla ich uzyskania potrzebny jest niezbyt rozległy materiał, natomiast wyrazy o małej częstotliwości są w znacznym stopniu charakterystyczne dla danego tekstu i ich częstotliwość nie byłaby lepiej udokumentowana nawet gdybyśmy przyjęli jednakową liczbę jednostek leksykalnych we wszystkich grupach.</w:t>
      </w:r>
    </w:p>
    <w:p w:rsidR="00BA1A5E" w:rsidRDefault="00BA1A5E">
      <w:pPr>
        <w:pStyle w:val="Teksttreci21"/>
        <w:shd w:val="clear" w:color="auto" w:fill="auto"/>
        <w:spacing w:before="0" w:after="0" w:line="254" w:lineRule="exact"/>
        <w:ind w:firstLine="380"/>
        <w:jc w:val="both"/>
      </w:pPr>
      <w:r>
        <w:rPr>
          <w:rStyle w:val="Teksttreci2"/>
          <w:color w:val="000000"/>
        </w:rPr>
        <w:t xml:space="preserve">Na podstawie materiału uzyskanego opisanym sposobem wykonane były dla czeskiego zasobu słownikowego dwa </w:t>
      </w:r>
      <w:r>
        <w:rPr>
          <w:rStyle w:val="Teksttreci2Odstpy2pt"/>
          <w:color w:val="000000"/>
        </w:rPr>
        <w:t>indeksy:</w:t>
      </w:r>
      <w:r>
        <w:rPr>
          <w:rStyle w:val="Teksttreci2"/>
          <w:color w:val="000000"/>
        </w:rPr>
        <w:t xml:space="preserve"> indeks wyrazów (ściślej jednostek leksykalnych w podstawowej formie) uporządkowanych według </w:t>
      </w:r>
      <w:r>
        <w:rPr>
          <w:rStyle w:val="Teksttreci2Odstpy2pt"/>
          <w:color w:val="000000"/>
        </w:rPr>
        <w:t>częstotliwości opadającej</w:t>
      </w:r>
      <w:r>
        <w:rPr>
          <w:rStyle w:val="Teksttreci2"/>
          <w:color w:val="000000"/>
        </w:rPr>
        <w:t xml:space="preserve"> i indeks wyrazów ułożonych alfabetycznie. Ze względów technicznych w drukowanej postaci indeksu frekwencyjnego opublikowano tylko pierwszych 10 000 najbardziej częstotliwych wyrazów. Przy każdym wyrazie, oprócz liczby bezwzględnej, podana jest również liczba grup (1—8) i liczba tekstów (1—75). Dane dotyczące dwóch ostatnich punktów, ze względu na różny zakres poszczególnych grup i tekstów, mają ograniczoną wartość, ale mimo to pomagają w charakterystyce pozycji wyrazu w zasobie słownikowym.</w:t>
      </w:r>
    </w:p>
    <w:p w:rsidR="00BA1A5E" w:rsidRDefault="00BA1A5E">
      <w:pPr>
        <w:pStyle w:val="Teksttreci21"/>
        <w:shd w:val="clear" w:color="auto" w:fill="auto"/>
        <w:spacing w:before="0" w:after="0" w:line="254" w:lineRule="exact"/>
        <w:ind w:firstLine="380"/>
        <w:jc w:val="both"/>
      </w:pPr>
      <w:r>
        <w:rPr>
          <w:rStyle w:val="Teksttreci2"/>
          <w:color w:val="000000"/>
        </w:rPr>
        <w:t>Na przykład wyrazy o największej częstotliwości spotykamy we wszystkich grupach i tekstach, por. 10 wyrazów o największej częstotliwości w języku czeskim:</w:t>
      </w:r>
    </w:p>
    <w:p w:rsidR="00BA1A5E" w:rsidRDefault="007E077A">
      <w:pPr>
        <w:pStyle w:val="Teksttreci21"/>
        <w:numPr>
          <w:ilvl w:val="0"/>
          <w:numId w:val="3"/>
        </w:numPr>
        <w:shd w:val="clear" w:color="auto" w:fill="auto"/>
        <w:tabs>
          <w:tab w:val="left" w:pos="1017"/>
        </w:tabs>
        <w:spacing w:before="0" w:after="0" w:line="254" w:lineRule="exact"/>
        <w:ind w:left="720"/>
        <w:jc w:val="both"/>
      </w:pPr>
      <w:r>
        <w:rPr>
          <w:noProof/>
        </w:rPr>
        <mc:AlternateContent>
          <mc:Choice Requires="wps">
            <w:drawing>
              <wp:anchor distT="0" distB="0" distL="1978025" distR="63500" simplePos="0" relativeHeight="251658240" behindDoc="1" locked="0" layoutInCell="1" allowOverlap="1">
                <wp:simplePos x="0" y="0"/>
                <wp:positionH relativeFrom="margin">
                  <wp:posOffset>3394710</wp:posOffset>
                </wp:positionH>
                <wp:positionV relativeFrom="paragraph">
                  <wp:posOffset>90805</wp:posOffset>
                </wp:positionV>
                <wp:extent cx="1316355" cy="1316990"/>
                <wp:effectExtent l="3810" t="0" r="3810" b="1905"/>
                <wp:wrapSquare wrapText="left"/>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31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671" w:type="dxa"/>
                              <w:tblInd w:w="1048" w:type="dxa"/>
                              <w:tblLayout w:type="fixed"/>
                              <w:tblCellMar>
                                <w:left w:w="0" w:type="dxa"/>
                                <w:right w:w="0" w:type="dxa"/>
                              </w:tblCellMar>
                              <w:tblLook w:val="0000" w:firstRow="0" w:lastRow="0" w:firstColumn="0" w:lastColumn="0" w:noHBand="0" w:noVBand="0"/>
                            </w:tblPr>
                            <w:tblGrid>
                              <w:gridCol w:w="274"/>
                              <w:gridCol w:w="394"/>
                              <w:gridCol w:w="427"/>
                              <w:gridCol w:w="576"/>
                            </w:tblGrid>
                            <w:tr w:rsidR="00BA1A5E" w:rsidTr="00CA0108">
                              <w:tblPrEx>
                                <w:tblCellMar>
                                  <w:top w:w="0" w:type="dxa"/>
                                  <w:left w:w="0" w:type="dxa"/>
                                  <w:bottom w:w="0" w:type="dxa"/>
                                  <w:right w:w="0" w:type="dxa"/>
                                </w:tblCellMar>
                              </w:tblPrEx>
                              <w:trPr>
                                <w:trHeight w:hRule="exact" w:val="226"/>
                              </w:trPr>
                              <w:tc>
                                <w:tcPr>
                                  <w:tcW w:w="274"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67</w:t>
                                  </w:r>
                                </w:p>
                              </w:tc>
                              <w:tc>
                                <w:tcPr>
                                  <w:tcW w:w="394"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122</w:t>
                                  </w:r>
                                </w:p>
                              </w:tc>
                              <w:tc>
                                <w:tcPr>
                                  <w:tcW w:w="427" w:type="dxa"/>
                                  <w:tcBorders>
                                    <w:top w:val="nil"/>
                                    <w:left w:val="nil"/>
                                    <w:bottom w:val="nil"/>
                                    <w:right w:val="nil"/>
                                  </w:tcBorders>
                                  <w:shd w:val="clear" w:color="auto" w:fill="FFFFFF"/>
                                  <w:vAlign w:val="center"/>
                                </w:tcPr>
                                <w:p w:rsidR="00BA1A5E" w:rsidRDefault="00BA1A5E">
                                  <w:pPr>
                                    <w:pStyle w:val="Teksttreci21"/>
                                    <w:shd w:val="clear" w:color="auto" w:fill="auto"/>
                                    <w:spacing w:before="0" w:after="0" w:line="220" w:lineRule="exact"/>
                                    <w:jc w:val="left"/>
                                  </w:pPr>
                                  <w:r>
                                    <w:rPr>
                                      <w:rStyle w:val="Teksttreci2"/>
                                      <w:color w:val="000000"/>
                                    </w:rPr>
                                    <w:t>— 8</w:t>
                                  </w:r>
                                </w:p>
                              </w:tc>
                              <w:tc>
                                <w:tcPr>
                                  <w:tcW w:w="576"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 75,</w:t>
                                  </w:r>
                                </w:p>
                              </w:tc>
                            </w:tr>
                            <w:tr w:rsidR="00BA1A5E" w:rsidTr="00CA0108">
                              <w:tblPrEx>
                                <w:tblCellMar>
                                  <w:top w:w="0" w:type="dxa"/>
                                  <w:left w:w="0" w:type="dxa"/>
                                  <w:bottom w:w="0" w:type="dxa"/>
                                  <w:right w:w="0" w:type="dxa"/>
                                </w:tblCellMar>
                              </w:tblPrEx>
                              <w:trPr>
                                <w:trHeight w:hRule="exact" w:val="259"/>
                              </w:trPr>
                              <w:tc>
                                <w:tcPr>
                                  <w:tcW w:w="274"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43</w:t>
                                  </w:r>
                                </w:p>
                              </w:tc>
                              <w:tc>
                                <w:tcPr>
                                  <w:tcW w:w="394"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148</w:t>
                                  </w:r>
                                </w:p>
                              </w:tc>
                              <w:tc>
                                <w:tcPr>
                                  <w:tcW w:w="427"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 8</w:t>
                                  </w:r>
                                </w:p>
                              </w:tc>
                              <w:tc>
                                <w:tcPr>
                                  <w:tcW w:w="576"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 75,</w:t>
                                  </w:r>
                                </w:p>
                              </w:tc>
                            </w:tr>
                            <w:tr w:rsidR="00BA1A5E" w:rsidTr="00CA0108">
                              <w:tblPrEx>
                                <w:tblCellMar>
                                  <w:top w:w="0" w:type="dxa"/>
                                  <w:left w:w="0" w:type="dxa"/>
                                  <w:bottom w:w="0" w:type="dxa"/>
                                  <w:right w:w="0" w:type="dxa"/>
                                </w:tblCellMar>
                              </w:tblPrEx>
                              <w:trPr>
                                <w:trHeight w:hRule="exact" w:val="259"/>
                              </w:trPr>
                              <w:tc>
                                <w:tcPr>
                                  <w:tcW w:w="274" w:type="dxa"/>
                                  <w:tcBorders>
                                    <w:top w:val="nil"/>
                                    <w:left w:val="nil"/>
                                    <w:bottom w:val="nil"/>
                                    <w:right w:val="nil"/>
                                  </w:tcBorders>
                                  <w:shd w:val="clear" w:color="auto" w:fill="FFFFFF"/>
                                  <w:vAlign w:val="center"/>
                                </w:tcPr>
                                <w:p w:rsidR="00BA1A5E" w:rsidRDefault="00BA1A5E">
                                  <w:pPr>
                                    <w:pStyle w:val="Teksttreci21"/>
                                    <w:shd w:val="clear" w:color="auto" w:fill="auto"/>
                                    <w:spacing w:before="0" w:after="0" w:line="220" w:lineRule="exact"/>
                                    <w:jc w:val="left"/>
                                  </w:pPr>
                                  <w:r>
                                    <w:rPr>
                                      <w:rStyle w:val="Teksttreci2"/>
                                      <w:color w:val="000000"/>
                                    </w:rPr>
                                    <w:t>37</w:t>
                                  </w:r>
                                </w:p>
                              </w:tc>
                              <w:tc>
                                <w:tcPr>
                                  <w:tcW w:w="394" w:type="dxa"/>
                                  <w:tcBorders>
                                    <w:top w:val="nil"/>
                                    <w:left w:val="nil"/>
                                    <w:bottom w:val="nil"/>
                                    <w:right w:val="nil"/>
                                  </w:tcBorders>
                                  <w:shd w:val="clear" w:color="auto" w:fill="FFFFFF"/>
                                  <w:vAlign w:val="center"/>
                                </w:tcPr>
                                <w:p w:rsidR="00BA1A5E" w:rsidRDefault="00BA1A5E">
                                  <w:pPr>
                                    <w:pStyle w:val="Teksttreci21"/>
                                    <w:shd w:val="clear" w:color="auto" w:fill="auto"/>
                                    <w:spacing w:before="0" w:after="0" w:line="220" w:lineRule="exact"/>
                                    <w:jc w:val="left"/>
                                  </w:pPr>
                                  <w:r>
                                    <w:rPr>
                                      <w:rStyle w:val="Teksttreci2"/>
                                      <w:color w:val="000000"/>
                                    </w:rPr>
                                    <w:t>280</w:t>
                                  </w:r>
                                </w:p>
                              </w:tc>
                              <w:tc>
                                <w:tcPr>
                                  <w:tcW w:w="427" w:type="dxa"/>
                                  <w:tcBorders>
                                    <w:top w:val="nil"/>
                                    <w:left w:val="nil"/>
                                    <w:bottom w:val="nil"/>
                                    <w:right w:val="nil"/>
                                  </w:tcBorders>
                                  <w:shd w:val="clear" w:color="auto" w:fill="FFFFFF"/>
                                  <w:vAlign w:val="center"/>
                                </w:tcPr>
                                <w:p w:rsidR="00BA1A5E" w:rsidRDefault="00BA1A5E">
                                  <w:pPr>
                                    <w:pStyle w:val="Teksttreci21"/>
                                    <w:shd w:val="clear" w:color="auto" w:fill="auto"/>
                                    <w:spacing w:before="0" w:after="0" w:line="220" w:lineRule="exact"/>
                                    <w:jc w:val="left"/>
                                  </w:pPr>
                                  <w:r>
                                    <w:rPr>
                                      <w:rStyle w:val="Teksttreci2"/>
                                      <w:color w:val="000000"/>
                                    </w:rPr>
                                    <w:t>— 8</w:t>
                                  </w:r>
                                </w:p>
                              </w:tc>
                              <w:tc>
                                <w:tcPr>
                                  <w:tcW w:w="576"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 75,</w:t>
                                  </w:r>
                                </w:p>
                              </w:tc>
                            </w:tr>
                            <w:tr w:rsidR="00BA1A5E" w:rsidTr="00CA0108">
                              <w:tblPrEx>
                                <w:tblCellMar>
                                  <w:top w:w="0" w:type="dxa"/>
                                  <w:left w:w="0" w:type="dxa"/>
                                  <w:bottom w:w="0" w:type="dxa"/>
                                  <w:right w:w="0" w:type="dxa"/>
                                </w:tblCellMar>
                              </w:tblPrEx>
                              <w:trPr>
                                <w:trHeight w:hRule="exact" w:val="264"/>
                              </w:trPr>
                              <w:tc>
                                <w:tcPr>
                                  <w:tcW w:w="274"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33</w:t>
                                  </w:r>
                                </w:p>
                              </w:tc>
                              <w:tc>
                                <w:tcPr>
                                  <w:tcW w:w="394"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679</w:t>
                                  </w:r>
                                </w:p>
                              </w:tc>
                              <w:tc>
                                <w:tcPr>
                                  <w:tcW w:w="427"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 8</w:t>
                                  </w:r>
                                </w:p>
                              </w:tc>
                              <w:tc>
                                <w:tcPr>
                                  <w:tcW w:w="576"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-75,</w:t>
                                  </w:r>
                                </w:p>
                              </w:tc>
                            </w:tr>
                            <w:tr w:rsidR="00BA1A5E" w:rsidTr="00CA0108">
                              <w:tblPrEx>
                                <w:tblCellMar>
                                  <w:top w:w="0" w:type="dxa"/>
                                  <w:left w:w="0" w:type="dxa"/>
                                  <w:bottom w:w="0" w:type="dxa"/>
                                  <w:right w:w="0" w:type="dxa"/>
                                </w:tblCellMar>
                              </w:tblPrEx>
                              <w:trPr>
                                <w:trHeight w:hRule="exact" w:val="259"/>
                              </w:trPr>
                              <w:tc>
                                <w:tcPr>
                                  <w:tcW w:w="274"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32</w:t>
                                  </w:r>
                                </w:p>
                              </w:tc>
                              <w:tc>
                                <w:tcPr>
                                  <w:tcW w:w="394"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496</w:t>
                                  </w:r>
                                </w:p>
                              </w:tc>
                              <w:tc>
                                <w:tcPr>
                                  <w:tcW w:w="427"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 8</w:t>
                                  </w:r>
                                </w:p>
                              </w:tc>
                              <w:tc>
                                <w:tcPr>
                                  <w:tcW w:w="576"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 75,</w:t>
                                  </w:r>
                                </w:p>
                              </w:tc>
                            </w:tr>
                            <w:tr w:rsidR="00BA1A5E" w:rsidTr="00CA0108">
                              <w:tblPrEx>
                                <w:tblCellMar>
                                  <w:top w:w="0" w:type="dxa"/>
                                  <w:left w:w="0" w:type="dxa"/>
                                  <w:bottom w:w="0" w:type="dxa"/>
                                  <w:right w:w="0" w:type="dxa"/>
                                </w:tblCellMar>
                              </w:tblPrEx>
                              <w:trPr>
                                <w:trHeight w:hRule="exact" w:val="254"/>
                              </w:trPr>
                              <w:tc>
                                <w:tcPr>
                                  <w:tcW w:w="274"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27</w:t>
                                  </w:r>
                                </w:p>
                              </w:tc>
                              <w:tc>
                                <w:tcPr>
                                  <w:tcW w:w="394"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753</w:t>
                                  </w:r>
                                </w:p>
                              </w:tc>
                              <w:tc>
                                <w:tcPr>
                                  <w:tcW w:w="427"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 8</w:t>
                                  </w:r>
                                </w:p>
                              </w:tc>
                              <w:tc>
                                <w:tcPr>
                                  <w:tcW w:w="576"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 75,</w:t>
                                  </w:r>
                                </w:p>
                              </w:tc>
                            </w:tr>
                            <w:tr w:rsidR="00BA1A5E" w:rsidTr="00CA0108">
                              <w:tblPrEx>
                                <w:tblCellMar>
                                  <w:top w:w="0" w:type="dxa"/>
                                  <w:left w:w="0" w:type="dxa"/>
                                  <w:bottom w:w="0" w:type="dxa"/>
                                  <w:right w:w="0" w:type="dxa"/>
                                </w:tblCellMar>
                              </w:tblPrEx>
                              <w:trPr>
                                <w:trHeight w:hRule="exact" w:val="259"/>
                              </w:trPr>
                              <w:tc>
                                <w:tcPr>
                                  <w:tcW w:w="274"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18</w:t>
                                  </w:r>
                                </w:p>
                              </w:tc>
                              <w:tc>
                                <w:tcPr>
                                  <w:tcW w:w="394" w:type="dxa"/>
                                  <w:tcBorders>
                                    <w:top w:val="nil"/>
                                    <w:left w:val="nil"/>
                                    <w:bottom w:val="nil"/>
                                    <w:right w:val="nil"/>
                                  </w:tcBorders>
                                  <w:shd w:val="clear" w:color="auto" w:fill="FFFFFF"/>
                                  <w:vAlign w:val="center"/>
                                </w:tcPr>
                                <w:p w:rsidR="00BA1A5E" w:rsidRDefault="00BA1A5E">
                                  <w:pPr>
                                    <w:pStyle w:val="Teksttreci21"/>
                                    <w:shd w:val="clear" w:color="auto" w:fill="auto"/>
                                    <w:spacing w:before="0" w:after="0" w:line="220" w:lineRule="exact"/>
                                    <w:jc w:val="left"/>
                                  </w:pPr>
                                  <w:r>
                                    <w:rPr>
                                      <w:rStyle w:val="Teksttreci2"/>
                                      <w:color w:val="000000"/>
                                    </w:rPr>
                                    <w:t>092</w:t>
                                  </w:r>
                                </w:p>
                              </w:tc>
                              <w:tc>
                                <w:tcPr>
                                  <w:tcW w:w="427" w:type="dxa"/>
                                  <w:tcBorders>
                                    <w:top w:val="nil"/>
                                    <w:left w:val="nil"/>
                                    <w:bottom w:val="nil"/>
                                    <w:right w:val="nil"/>
                                  </w:tcBorders>
                                  <w:shd w:val="clear" w:color="auto" w:fill="FFFFFF"/>
                                  <w:vAlign w:val="center"/>
                                </w:tcPr>
                                <w:p w:rsidR="00BA1A5E" w:rsidRDefault="00BA1A5E">
                                  <w:pPr>
                                    <w:pStyle w:val="Teksttreci21"/>
                                    <w:shd w:val="clear" w:color="auto" w:fill="auto"/>
                                    <w:spacing w:before="0" w:after="0" w:line="220" w:lineRule="exact"/>
                                    <w:jc w:val="left"/>
                                  </w:pPr>
                                  <w:r>
                                    <w:rPr>
                                      <w:rStyle w:val="Teksttreci2"/>
                                      <w:color w:val="000000"/>
                                    </w:rPr>
                                    <w:t>— 8</w:t>
                                  </w:r>
                                </w:p>
                              </w:tc>
                              <w:tc>
                                <w:tcPr>
                                  <w:tcW w:w="576"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 75,</w:t>
                                  </w:r>
                                </w:p>
                              </w:tc>
                            </w:tr>
                            <w:tr w:rsidR="00BA1A5E" w:rsidTr="00CA0108">
                              <w:tblPrEx>
                                <w:tblCellMar>
                                  <w:top w:w="0" w:type="dxa"/>
                                  <w:left w:w="0" w:type="dxa"/>
                                  <w:bottom w:w="0" w:type="dxa"/>
                                  <w:right w:w="0" w:type="dxa"/>
                                </w:tblCellMar>
                              </w:tblPrEx>
                              <w:trPr>
                                <w:trHeight w:hRule="exact" w:val="259"/>
                              </w:trPr>
                              <w:tc>
                                <w:tcPr>
                                  <w:tcW w:w="274"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14</w:t>
                                  </w:r>
                                </w:p>
                              </w:tc>
                              <w:tc>
                                <w:tcPr>
                                  <w:tcW w:w="394"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951</w:t>
                                  </w:r>
                                </w:p>
                              </w:tc>
                              <w:tc>
                                <w:tcPr>
                                  <w:tcW w:w="427"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 8</w:t>
                                  </w:r>
                                </w:p>
                              </w:tc>
                              <w:tc>
                                <w:tcPr>
                                  <w:tcW w:w="576"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 75,</w:t>
                                  </w:r>
                                </w:p>
                              </w:tc>
                            </w:tr>
                          </w:tbl>
                          <w:p w:rsidR="00BA1A5E" w:rsidRDefault="00BA1A5E">
                            <w:pPr>
                              <w:rPr>
                                <w:color w:val="auto"/>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67.3pt;margin-top:7.15pt;width:103.65pt;height:103.7pt;z-index:-251658240;visibility:visible;mso-wrap-style:square;mso-width-percent:0;mso-height-percent:0;mso-wrap-distance-left:155.7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" filled="f" stroked="f">
                <v:textbox style="mso-fit-shape-to-text:t" inset="0,0,0,0">
                  <w:txbxContent>
                    <w:tbl>
                      <w:tblPr>
                        <w:tblW w:w="1671" w:type="dxa"/>
                        <w:tblInd w:w="1048" w:type="dxa"/>
                        <w:tblLayout w:type="fixed"/>
                        <w:tblCellMar>
                          <w:left w:w="0" w:type="dxa"/>
                          <w:right w:w="0" w:type="dxa"/>
                        </w:tblCellMar>
                        <w:tblLook w:val="0000" w:firstRow="0" w:lastRow="0" w:firstColumn="0" w:lastColumn="0" w:noHBand="0" w:noVBand="0"/>
                      </w:tblPr>
                      <w:tblGrid>
                        <w:gridCol w:w="274"/>
                        <w:gridCol w:w="394"/>
                        <w:gridCol w:w="427"/>
                        <w:gridCol w:w="576"/>
                      </w:tblGrid>
                      <w:tr w:rsidR="00BA1A5E" w:rsidTr="00CA0108">
                        <w:tblPrEx>
                          <w:tblCellMar>
                            <w:top w:w="0" w:type="dxa"/>
                            <w:left w:w="0" w:type="dxa"/>
                            <w:bottom w:w="0" w:type="dxa"/>
                            <w:right w:w="0" w:type="dxa"/>
                          </w:tblCellMar>
                        </w:tblPrEx>
                        <w:trPr>
                          <w:trHeight w:hRule="exact" w:val="226"/>
                        </w:trPr>
                        <w:tc>
                          <w:tcPr>
                            <w:tcW w:w="274"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67</w:t>
                            </w:r>
                          </w:p>
                        </w:tc>
                        <w:tc>
                          <w:tcPr>
                            <w:tcW w:w="394"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122</w:t>
                            </w:r>
                          </w:p>
                        </w:tc>
                        <w:tc>
                          <w:tcPr>
                            <w:tcW w:w="427" w:type="dxa"/>
                            <w:tcBorders>
                              <w:top w:val="nil"/>
                              <w:left w:val="nil"/>
                              <w:bottom w:val="nil"/>
                              <w:right w:val="nil"/>
                            </w:tcBorders>
                            <w:shd w:val="clear" w:color="auto" w:fill="FFFFFF"/>
                            <w:vAlign w:val="center"/>
                          </w:tcPr>
                          <w:p w:rsidR="00BA1A5E" w:rsidRDefault="00BA1A5E">
                            <w:pPr>
                              <w:pStyle w:val="Teksttreci21"/>
                              <w:shd w:val="clear" w:color="auto" w:fill="auto"/>
                              <w:spacing w:before="0" w:after="0" w:line="220" w:lineRule="exact"/>
                              <w:jc w:val="left"/>
                            </w:pPr>
                            <w:r>
                              <w:rPr>
                                <w:rStyle w:val="Teksttreci2"/>
                                <w:color w:val="000000"/>
                              </w:rPr>
                              <w:t>— 8</w:t>
                            </w:r>
                          </w:p>
                        </w:tc>
                        <w:tc>
                          <w:tcPr>
                            <w:tcW w:w="576"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 75,</w:t>
                            </w:r>
                          </w:p>
                        </w:tc>
                      </w:tr>
                      <w:tr w:rsidR="00BA1A5E" w:rsidTr="00CA0108">
                        <w:tblPrEx>
                          <w:tblCellMar>
                            <w:top w:w="0" w:type="dxa"/>
                            <w:left w:w="0" w:type="dxa"/>
                            <w:bottom w:w="0" w:type="dxa"/>
                            <w:right w:w="0" w:type="dxa"/>
                          </w:tblCellMar>
                        </w:tblPrEx>
                        <w:trPr>
                          <w:trHeight w:hRule="exact" w:val="259"/>
                        </w:trPr>
                        <w:tc>
                          <w:tcPr>
                            <w:tcW w:w="274"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43</w:t>
                            </w:r>
                          </w:p>
                        </w:tc>
                        <w:tc>
                          <w:tcPr>
                            <w:tcW w:w="394"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148</w:t>
                            </w:r>
                          </w:p>
                        </w:tc>
                        <w:tc>
                          <w:tcPr>
                            <w:tcW w:w="427"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 8</w:t>
                            </w:r>
                          </w:p>
                        </w:tc>
                        <w:tc>
                          <w:tcPr>
                            <w:tcW w:w="576"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 75,</w:t>
                            </w:r>
                          </w:p>
                        </w:tc>
                      </w:tr>
                      <w:tr w:rsidR="00BA1A5E" w:rsidTr="00CA0108">
                        <w:tblPrEx>
                          <w:tblCellMar>
                            <w:top w:w="0" w:type="dxa"/>
                            <w:left w:w="0" w:type="dxa"/>
                            <w:bottom w:w="0" w:type="dxa"/>
                            <w:right w:w="0" w:type="dxa"/>
                          </w:tblCellMar>
                        </w:tblPrEx>
                        <w:trPr>
                          <w:trHeight w:hRule="exact" w:val="259"/>
                        </w:trPr>
                        <w:tc>
                          <w:tcPr>
                            <w:tcW w:w="274" w:type="dxa"/>
                            <w:tcBorders>
                              <w:top w:val="nil"/>
                              <w:left w:val="nil"/>
                              <w:bottom w:val="nil"/>
                              <w:right w:val="nil"/>
                            </w:tcBorders>
                            <w:shd w:val="clear" w:color="auto" w:fill="FFFFFF"/>
                            <w:vAlign w:val="center"/>
                          </w:tcPr>
                          <w:p w:rsidR="00BA1A5E" w:rsidRDefault="00BA1A5E">
                            <w:pPr>
                              <w:pStyle w:val="Teksttreci21"/>
                              <w:shd w:val="clear" w:color="auto" w:fill="auto"/>
                              <w:spacing w:before="0" w:after="0" w:line="220" w:lineRule="exact"/>
                              <w:jc w:val="left"/>
                            </w:pPr>
                            <w:r>
                              <w:rPr>
                                <w:rStyle w:val="Teksttreci2"/>
                                <w:color w:val="000000"/>
                              </w:rPr>
                              <w:t>37</w:t>
                            </w:r>
                          </w:p>
                        </w:tc>
                        <w:tc>
                          <w:tcPr>
                            <w:tcW w:w="394" w:type="dxa"/>
                            <w:tcBorders>
                              <w:top w:val="nil"/>
                              <w:left w:val="nil"/>
                              <w:bottom w:val="nil"/>
                              <w:right w:val="nil"/>
                            </w:tcBorders>
                            <w:shd w:val="clear" w:color="auto" w:fill="FFFFFF"/>
                            <w:vAlign w:val="center"/>
                          </w:tcPr>
                          <w:p w:rsidR="00BA1A5E" w:rsidRDefault="00BA1A5E">
                            <w:pPr>
                              <w:pStyle w:val="Teksttreci21"/>
                              <w:shd w:val="clear" w:color="auto" w:fill="auto"/>
                              <w:spacing w:before="0" w:after="0" w:line="220" w:lineRule="exact"/>
                              <w:jc w:val="left"/>
                            </w:pPr>
                            <w:r>
                              <w:rPr>
                                <w:rStyle w:val="Teksttreci2"/>
                                <w:color w:val="000000"/>
                              </w:rPr>
                              <w:t>280</w:t>
                            </w:r>
                          </w:p>
                        </w:tc>
                        <w:tc>
                          <w:tcPr>
                            <w:tcW w:w="427" w:type="dxa"/>
                            <w:tcBorders>
                              <w:top w:val="nil"/>
                              <w:left w:val="nil"/>
                              <w:bottom w:val="nil"/>
                              <w:right w:val="nil"/>
                            </w:tcBorders>
                            <w:shd w:val="clear" w:color="auto" w:fill="FFFFFF"/>
                            <w:vAlign w:val="center"/>
                          </w:tcPr>
                          <w:p w:rsidR="00BA1A5E" w:rsidRDefault="00BA1A5E">
                            <w:pPr>
                              <w:pStyle w:val="Teksttreci21"/>
                              <w:shd w:val="clear" w:color="auto" w:fill="auto"/>
                              <w:spacing w:before="0" w:after="0" w:line="220" w:lineRule="exact"/>
                              <w:jc w:val="left"/>
                            </w:pPr>
                            <w:r>
                              <w:rPr>
                                <w:rStyle w:val="Teksttreci2"/>
                                <w:color w:val="000000"/>
                              </w:rPr>
                              <w:t>— 8</w:t>
                            </w:r>
                          </w:p>
                        </w:tc>
                        <w:tc>
                          <w:tcPr>
                            <w:tcW w:w="576"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 75,</w:t>
                            </w:r>
                          </w:p>
                        </w:tc>
                      </w:tr>
                      <w:tr w:rsidR="00BA1A5E" w:rsidTr="00CA0108">
                        <w:tblPrEx>
                          <w:tblCellMar>
                            <w:top w:w="0" w:type="dxa"/>
                            <w:left w:w="0" w:type="dxa"/>
                            <w:bottom w:w="0" w:type="dxa"/>
                            <w:right w:w="0" w:type="dxa"/>
                          </w:tblCellMar>
                        </w:tblPrEx>
                        <w:trPr>
                          <w:trHeight w:hRule="exact" w:val="264"/>
                        </w:trPr>
                        <w:tc>
                          <w:tcPr>
                            <w:tcW w:w="274"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33</w:t>
                            </w:r>
                          </w:p>
                        </w:tc>
                        <w:tc>
                          <w:tcPr>
                            <w:tcW w:w="394"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679</w:t>
                            </w:r>
                          </w:p>
                        </w:tc>
                        <w:tc>
                          <w:tcPr>
                            <w:tcW w:w="427"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 8</w:t>
                            </w:r>
                          </w:p>
                        </w:tc>
                        <w:tc>
                          <w:tcPr>
                            <w:tcW w:w="576"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-75,</w:t>
                            </w:r>
                          </w:p>
                        </w:tc>
                      </w:tr>
                      <w:tr w:rsidR="00BA1A5E" w:rsidTr="00CA0108">
                        <w:tblPrEx>
                          <w:tblCellMar>
                            <w:top w:w="0" w:type="dxa"/>
                            <w:left w:w="0" w:type="dxa"/>
                            <w:bottom w:w="0" w:type="dxa"/>
                            <w:right w:w="0" w:type="dxa"/>
                          </w:tblCellMar>
                        </w:tblPrEx>
                        <w:trPr>
                          <w:trHeight w:hRule="exact" w:val="259"/>
                        </w:trPr>
                        <w:tc>
                          <w:tcPr>
                            <w:tcW w:w="274"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32</w:t>
                            </w:r>
                          </w:p>
                        </w:tc>
                        <w:tc>
                          <w:tcPr>
                            <w:tcW w:w="394"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496</w:t>
                            </w:r>
                          </w:p>
                        </w:tc>
                        <w:tc>
                          <w:tcPr>
                            <w:tcW w:w="427"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 8</w:t>
                            </w:r>
                          </w:p>
                        </w:tc>
                        <w:tc>
                          <w:tcPr>
                            <w:tcW w:w="576"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 75,</w:t>
                            </w:r>
                          </w:p>
                        </w:tc>
                      </w:tr>
                      <w:tr w:rsidR="00BA1A5E" w:rsidTr="00CA0108">
                        <w:tblPrEx>
                          <w:tblCellMar>
                            <w:top w:w="0" w:type="dxa"/>
                            <w:left w:w="0" w:type="dxa"/>
                            <w:bottom w:w="0" w:type="dxa"/>
                            <w:right w:w="0" w:type="dxa"/>
                          </w:tblCellMar>
                        </w:tblPrEx>
                        <w:trPr>
                          <w:trHeight w:hRule="exact" w:val="254"/>
                        </w:trPr>
                        <w:tc>
                          <w:tcPr>
                            <w:tcW w:w="274"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27</w:t>
                            </w:r>
                          </w:p>
                        </w:tc>
                        <w:tc>
                          <w:tcPr>
                            <w:tcW w:w="394"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753</w:t>
                            </w:r>
                          </w:p>
                        </w:tc>
                        <w:tc>
                          <w:tcPr>
                            <w:tcW w:w="427"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 8</w:t>
                            </w:r>
                          </w:p>
                        </w:tc>
                        <w:tc>
                          <w:tcPr>
                            <w:tcW w:w="576"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 75,</w:t>
                            </w:r>
                          </w:p>
                        </w:tc>
                      </w:tr>
                      <w:tr w:rsidR="00BA1A5E" w:rsidTr="00CA0108">
                        <w:tblPrEx>
                          <w:tblCellMar>
                            <w:top w:w="0" w:type="dxa"/>
                            <w:left w:w="0" w:type="dxa"/>
                            <w:bottom w:w="0" w:type="dxa"/>
                            <w:right w:w="0" w:type="dxa"/>
                          </w:tblCellMar>
                        </w:tblPrEx>
                        <w:trPr>
                          <w:trHeight w:hRule="exact" w:val="259"/>
                        </w:trPr>
                        <w:tc>
                          <w:tcPr>
                            <w:tcW w:w="274"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18</w:t>
                            </w:r>
                          </w:p>
                        </w:tc>
                        <w:tc>
                          <w:tcPr>
                            <w:tcW w:w="394" w:type="dxa"/>
                            <w:tcBorders>
                              <w:top w:val="nil"/>
                              <w:left w:val="nil"/>
                              <w:bottom w:val="nil"/>
                              <w:right w:val="nil"/>
                            </w:tcBorders>
                            <w:shd w:val="clear" w:color="auto" w:fill="FFFFFF"/>
                            <w:vAlign w:val="center"/>
                          </w:tcPr>
                          <w:p w:rsidR="00BA1A5E" w:rsidRDefault="00BA1A5E">
                            <w:pPr>
                              <w:pStyle w:val="Teksttreci21"/>
                              <w:shd w:val="clear" w:color="auto" w:fill="auto"/>
                              <w:spacing w:before="0" w:after="0" w:line="220" w:lineRule="exact"/>
                              <w:jc w:val="left"/>
                            </w:pPr>
                            <w:r>
                              <w:rPr>
                                <w:rStyle w:val="Teksttreci2"/>
                                <w:color w:val="000000"/>
                              </w:rPr>
                              <w:t>092</w:t>
                            </w:r>
                          </w:p>
                        </w:tc>
                        <w:tc>
                          <w:tcPr>
                            <w:tcW w:w="427" w:type="dxa"/>
                            <w:tcBorders>
                              <w:top w:val="nil"/>
                              <w:left w:val="nil"/>
                              <w:bottom w:val="nil"/>
                              <w:right w:val="nil"/>
                            </w:tcBorders>
                            <w:shd w:val="clear" w:color="auto" w:fill="FFFFFF"/>
                            <w:vAlign w:val="center"/>
                          </w:tcPr>
                          <w:p w:rsidR="00BA1A5E" w:rsidRDefault="00BA1A5E">
                            <w:pPr>
                              <w:pStyle w:val="Teksttreci21"/>
                              <w:shd w:val="clear" w:color="auto" w:fill="auto"/>
                              <w:spacing w:before="0" w:after="0" w:line="220" w:lineRule="exact"/>
                              <w:jc w:val="left"/>
                            </w:pPr>
                            <w:r>
                              <w:rPr>
                                <w:rStyle w:val="Teksttreci2"/>
                                <w:color w:val="000000"/>
                              </w:rPr>
                              <w:t>— 8</w:t>
                            </w:r>
                          </w:p>
                        </w:tc>
                        <w:tc>
                          <w:tcPr>
                            <w:tcW w:w="576"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 75,</w:t>
                            </w:r>
                          </w:p>
                        </w:tc>
                      </w:tr>
                      <w:tr w:rsidR="00BA1A5E" w:rsidTr="00CA0108">
                        <w:tblPrEx>
                          <w:tblCellMar>
                            <w:top w:w="0" w:type="dxa"/>
                            <w:left w:w="0" w:type="dxa"/>
                            <w:bottom w:w="0" w:type="dxa"/>
                            <w:right w:w="0" w:type="dxa"/>
                          </w:tblCellMar>
                        </w:tblPrEx>
                        <w:trPr>
                          <w:trHeight w:hRule="exact" w:val="259"/>
                        </w:trPr>
                        <w:tc>
                          <w:tcPr>
                            <w:tcW w:w="274"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14</w:t>
                            </w:r>
                          </w:p>
                        </w:tc>
                        <w:tc>
                          <w:tcPr>
                            <w:tcW w:w="394"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951</w:t>
                            </w:r>
                          </w:p>
                        </w:tc>
                        <w:tc>
                          <w:tcPr>
                            <w:tcW w:w="427" w:type="dxa"/>
                            <w:tcBorders>
                              <w:top w:val="nil"/>
                              <w:left w:val="nil"/>
                              <w:bottom w:val="nil"/>
                              <w:right w:val="nil"/>
                            </w:tcBorders>
                            <w:shd w:val="clear" w:color="auto" w:fill="FFFFFF"/>
                            <w:vAlign w:val="bottom"/>
                          </w:tcPr>
                          <w:p w:rsidR="00BA1A5E" w:rsidRDefault="00BA1A5E">
                            <w:pPr>
                              <w:pStyle w:val="Teksttreci21"/>
                              <w:shd w:val="clear" w:color="auto" w:fill="auto"/>
                              <w:spacing w:before="0" w:after="0" w:line="220" w:lineRule="exact"/>
                              <w:jc w:val="left"/>
                            </w:pPr>
                            <w:r>
                              <w:rPr>
                                <w:rStyle w:val="Teksttreci2"/>
                                <w:color w:val="000000"/>
                              </w:rPr>
                              <w:t>— 8</w:t>
                            </w:r>
                          </w:p>
                        </w:tc>
                        <w:tc>
                          <w:tcPr>
                            <w:tcW w:w="576" w:type="dxa"/>
                            <w:tcBorders>
                              <w:top w:val="nil"/>
                              <w:left w:val="nil"/>
                              <w:bottom w:val="nil"/>
                              <w:right w:val="nil"/>
                            </w:tcBorders>
                            <w:shd w:val="clear" w:color="auto" w:fill="FFFFFF"/>
                          </w:tcPr>
                          <w:p w:rsidR="00BA1A5E" w:rsidRDefault="00BA1A5E">
                            <w:pPr>
                              <w:pStyle w:val="Teksttreci21"/>
                              <w:shd w:val="clear" w:color="auto" w:fill="auto"/>
                              <w:spacing w:before="0" w:after="0" w:line="220" w:lineRule="exact"/>
                              <w:jc w:val="left"/>
                            </w:pPr>
                            <w:r>
                              <w:rPr>
                                <w:rStyle w:val="Teksttreci2"/>
                                <w:color w:val="000000"/>
                              </w:rPr>
                              <w:t>— 75,</w:t>
                            </w:r>
                          </w:p>
                        </w:tc>
                      </w:tr>
                    </w:tbl>
                    <w:p w:rsidR="00BA1A5E" w:rsidRDefault="00BA1A5E">
                      <w:pPr>
                        <w:rPr>
                          <w:color w:val="auto"/>
                          <w:sz w:val="2"/>
                          <w:szCs w:val="2"/>
                        </w:rPr>
                      </w:pPr>
                    </w:p>
                  </w:txbxContent>
                </v:textbox>
                <w10:wrap type="square" side="left" anchorx="margin"/>
              </v:shape>
            </w:pict>
          </mc:Fallback>
        </mc:AlternateContent>
      </w:r>
      <w:r w:rsidR="00BA1A5E">
        <w:rPr>
          <w:rStyle w:val="Teksttreci2"/>
          <w:color w:val="000000"/>
        </w:rPr>
        <w:t>a (spójnik)</w:t>
      </w:r>
    </w:p>
    <w:p w:rsidR="00BA1A5E" w:rsidRDefault="00BA1A5E">
      <w:pPr>
        <w:pStyle w:val="Spistreci2"/>
        <w:numPr>
          <w:ilvl w:val="0"/>
          <w:numId w:val="3"/>
        </w:numPr>
        <w:shd w:val="clear" w:color="auto" w:fill="auto"/>
        <w:tabs>
          <w:tab w:val="left" w:pos="1017"/>
          <w:tab w:val="left" w:pos="1896"/>
        </w:tabs>
        <w:ind w:left="720"/>
      </w:pPr>
      <w:r>
        <w:fldChar w:fldCharType="begin"/>
      </w:r>
      <w:r>
        <w:instrText xml:space="preserve"> TOC \o "1-5" \h \z </w:instrText>
      </w:r>
      <w:r>
        <w:fldChar w:fldCharType="separate"/>
      </w:r>
      <w:r>
        <w:rPr>
          <w:rStyle w:val="Spistreci2Znak"/>
          <w:i/>
          <w:iCs/>
          <w:color w:val="000000"/>
        </w:rPr>
        <w:t>být .</w:t>
      </w:r>
      <w:r>
        <w:rPr>
          <w:rStyle w:val="Spistreci2Znak"/>
          <w:i/>
          <w:iCs/>
          <w:color w:val="000000"/>
        </w:rPr>
        <w:tab/>
        <w:t>.</w:t>
      </w:r>
    </w:p>
    <w:p w:rsidR="00BA1A5E" w:rsidRDefault="00BA1A5E">
      <w:pPr>
        <w:pStyle w:val="Spistreci2"/>
        <w:numPr>
          <w:ilvl w:val="0"/>
          <w:numId w:val="3"/>
        </w:numPr>
        <w:shd w:val="clear" w:color="auto" w:fill="auto"/>
        <w:tabs>
          <w:tab w:val="left" w:pos="1017"/>
          <w:tab w:val="right" w:pos="1598"/>
        </w:tabs>
        <w:ind w:left="720"/>
      </w:pPr>
      <w:r>
        <w:rPr>
          <w:rStyle w:val="Spistreci2Znak"/>
          <w:i/>
          <w:iCs/>
          <w:color w:val="000000"/>
        </w:rPr>
        <w:t>ten</w:t>
      </w:r>
      <w:r>
        <w:rPr>
          <w:rStyle w:val="Spistreci2Znak"/>
          <w:i/>
          <w:iCs/>
          <w:color w:val="000000"/>
        </w:rPr>
        <w:tab/>
        <w:t>.</w:t>
      </w:r>
    </w:p>
    <w:p w:rsidR="00BA1A5E" w:rsidRDefault="00BA1A5E">
      <w:pPr>
        <w:pStyle w:val="Spistreci2"/>
        <w:numPr>
          <w:ilvl w:val="0"/>
          <w:numId w:val="3"/>
        </w:numPr>
        <w:shd w:val="clear" w:color="auto" w:fill="auto"/>
        <w:tabs>
          <w:tab w:val="left" w:pos="1023"/>
          <w:tab w:val="right" w:pos="1598"/>
          <w:tab w:val="right" w:pos="1944"/>
        </w:tabs>
        <w:ind w:left="720"/>
      </w:pPr>
      <w:r>
        <w:rPr>
          <w:rStyle w:val="Spistreci2Bezkursywy"/>
          <w:i w:val="0"/>
          <w:iCs w:val="0"/>
          <w:color w:val="000000"/>
        </w:rPr>
        <w:t>v(e)</w:t>
      </w:r>
      <w:r>
        <w:rPr>
          <w:rStyle w:val="Spistreci2Bezkursywy"/>
          <w:i w:val="0"/>
          <w:iCs w:val="0"/>
          <w:color w:val="000000"/>
        </w:rPr>
        <w:tab/>
        <w:t>.</w:t>
      </w:r>
      <w:r>
        <w:rPr>
          <w:rStyle w:val="Spistreci2Bezkursywy"/>
          <w:i w:val="0"/>
          <w:iCs w:val="0"/>
          <w:color w:val="000000"/>
        </w:rPr>
        <w:tab/>
        <w:t>.</w:t>
      </w:r>
    </w:p>
    <w:p w:rsidR="00BA1A5E" w:rsidRDefault="00BA1A5E">
      <w:pPr>
        <w:pStyle w:val="Spistreci2"/>
        <w:numPr>
          <w:ilvl w:val="0"/>
          <w:numId w:val="3"/>
        </w:numPr>
        <w:shd w:val="clear" w:color="auto" w:fill="auto"/>
        <w:tabs>
          <w:tab w:val="left" w:pos="1023"/>
        </w:tabs>
        <w:ind w:left="720"/>
      </w:pPr>
      <w:r>
        <w:rPr>
          <w:rStyle w:val="Spistreci2Znak"/>
          <w:i/>
          <w:iCs/>
          <w:color w:val="000000"/>
        </w:rPr>
        <w:t>on</w:t>
      </w:r>
    </w:p>
    <w:p w:rsidR="00BA1A5E" w:rsidRDefault="00BA1A5E">
      <w:pPr>
        <w:pStyle w:val="Spistreci2"/>
        <w:numPr>
          <w:ilvl w:val="0"/>
          <w:numId w:val="3"/>
        </w:numPr>
        <w:shd w:val="clear" w:color="auto" w:fill="auto"/>
        <w:tabs>
          <w:tab w:val="left" w:pos="1023"/>
        </w:tabs>
        <w:ind w:left="720"/>
      </w:pPr>
      <w:r>
        <w:rPr>
          <w:rStyle w:val="Spistreci2Znak"/>
          <w:i/>
          <w:iCs/>
          <w:color w:val="000000"/>
        </w:rPr>
        <w:t>na</w:t>
      </w:r>
    </w:p>
    <w:p w:rsidR="00BA1A5E" w:rsidRDefault="00BA1A5E">
      <w:pPr>
        <w:pStyle w:val="Spistreci2"/>
        <w:numPr>
          <w:ilvl w:val="0"/>
          <w:numId w:val="3"/>
        </w:numPr>
        <w:shd w:val="clear" w:color="auto" w:fill="auto"/>
        <w:tabs>
          <w:tab w:val="left" w:pos="1023"/>
          <w:tab w:val="right" w:pos="1598"/>
          <w:tab w:val="right" w:pos="1944"/>
        </w:tabs>
        <w:ind w:left="720"/>
      </w:pPr>
      <w:r>
        <w:rPr>
          <w:rStyle w:val="Spistreci2Znak"/>
          <w:i/>
          <w:iCs/>
          <w:color w:val="000000"/>
        </w:rPr>
        <w:t>že</w:t>
      </w:r>
      <w:r>
        <w:rPr>
          <w:rStyle w:val="Spistreci2Znak"/>
          <w:i/>
          <w:iCs/>
          <w:color w:val="000000"/>
        </w:rPr>
        <w:tab/>
        <w:t>.</w:t>
      </w:r>
      <w:r>
        <w:rPr>
          <w:rStyle w:val="Spistreci2Znak"/>
          <w:i/>
          <w:iCs/>
          <w:color w:val="000000"/>
        </w:rPr>
        <w:tab/>
        <w:t>.</w:t>
      </w:r>
    </w:p>
    <w:p w:rsidR="00BA1A5E" w:rsidRDefault="00BA1A5E">
      <w:pPr>
        <w:pStyle w:val="Spistreci2"/>
        <w:numPr>
          <w:ilvl w:val="0"/>
          <w:numId w:val="3"/>
        </w:numPr>
        <w:shd w:val="clear" w:color="auto" w:fill="auto"/>
        <w:tabs>
          <w:tab w:val="left" w:pos="1023"/>
          <w:tab w:val="right" w:pos="1598"/>
          <w:tab w:val="right" w:pos="1944"/>
        </w:tabs>
        <w:ind w:left="720"/>
      </w:pPr>
      <w:r>
        <w:rPr>
          <w:rStyle w:val="Spistreci2Znak"/>
          <w:i/>
          <w:iCs/>
          <w:color w:val="000000"/>
        </w:rPr>
        <w:t>s(e)</w:t>
      </w:r>
      <w:r>
        <w:rPr>
          <w:rStyle w:val="Spistreci2Znak"/>
          <w:i/>
          <w:iCs/>
          <w:color w:val="000000"/>
        </w:rPr>
        <w:tab/>
        <w:t>.</w:t>
      </w:r>
      <w:r>
        <w:rPr>
          <w:rStyle w:val="Spistreci2Znak"/>
          <w:i/>
          <w:iCs/>
          <w:color w:val="000000"/>
        </w:rPr>
        <w:tab/>
        <w:t>.</w:t>
      </w:r>
      <w:r>
        <w:br w:type="page"/>
      </w:r>
    </w:p>
    <w:p w:rsidR="00BA1A5E" w:rsidRDefault="00BA1A5E">
      <w:pPr>
        <w:pStyle w:val="Teksttreci21"/>
        <w:numPr>
          <w:ilvl w:val="0"/>
          <w:numId w:val="3"/>
        </w:numPr>
        <w:shd w:val="clear" w:color="auto" w:fill="auto"/>
        <w:tabs>
          <w:tab w:val="left" w:pos="937"/>
          <w:tab w:val="left" w:leader="dot" w:pos="4829"/>
        </w:tabs>
        <w:spacing w:before="0" w:after="0" w:line="220" w:lineRule="exact"/>
        <w:ind w:left="640"/>
        <w:jc w:val="both"/>
      </w:pPr>
      <w:r>
        <w:fldChar w:fldCharType="end"/>
      </w:r>
      <w:r>
        <w:rPr>
          <w:rStyle w:val="Teksttreci2Kursywa"/>
          <w:color w:val="000000"/>
        </w:rPr>
        <w:t>z(e)</w:t>
      </w:r>
      <w:r>
        <w:rPr>
          <w:rStyle w:val="Teksttreci2"/>
          <w:color w:val="000000"/>
        </w:rPr>
        <w:tab/>
        <w:t xml:space="preserve"> 13 </w:t>
      </w:r>
      <w:r>
        <w:rPr>
          <w:rStyle w:val="Teksttreci20"/>
          <w:color w:val="000000"/>
        </w:rPr>
        <w:t>408—8</w:t>
      </w:r>
      <w:r>
        <w:rPr>
          <w:rStyle w:val="Teksttreci2"/>
          <w:color w:val="000000"/>
        </w:rPr>
        <w:t xml:space="preserve"> — 75,</w:t>
      </w:r>
    </w:p>
    <w:p w:rsidR="00BA1A5E" w:rsidRDefault="00BA1A5E">
      <w:pPr>
        <w:pStyle w:val="Teksttreci21"/>
        <w:numPr>
          <w:ilvl w:val="0"/>
          <w:numId w:val="3"/>
        </w:numPr>
        <w:shd w:val="clear" w:color="auto" w:fill="auto"/>
        <w:tabs>
          <w:tab w:val="left" w:pos="945"/>
          <w:tab w:val="left" w:leader="dot" w:pos="4829"/>
        </w:tabs>
        <w:spacing w:before="0" w:after="87" w:line="220" w:lineRule="exact"/>
        <w:ind w:left="560"/>
        <w:jc w:val="both"/>
      </w:pPr>
      <w:r>
        <w:rPr>
          <w:rStyle w:val="Teksttreci2Kursywa"/>
          <w:color w:val="000000"/>
        </w:rPr>
        <w:t>který</w:t>
      </w:r>
      <w:r>
        <w:rPr>
          <w:rStyle w:val="Teksttreci2"/>
          <w:color w:val="000000"/>
        </w:rPr>
        <w:tab/>
        <w:t xml:space="preserve"> 11 692 —8 — 75.</w:t>
      </w:r>
    </w:p>
    <w:p w:rsidR="00BA1A5E" w:rsidRDefault="00BA1A5E">
      <w:pPr>
        <w:pStyle w:val="Teksttreci21"/>
        <w:shd w:val="clear" w:color="auto" w:fill="auto"/>
        <w:spacing w:before="0" w:line="254" w:lineRule="exact"/>
        <w:ind w:firstLine="360"/>
        <w:jc w:val="both"/>
      </w:pPr>
      <w:r>
        <w:rPr>
          <w:rStyle w:val="Teksttreci2"/>
          <w:color w:val="000000"/>
        </w:rPr>
        <w:t xml:space="preserve">Natomiast wyrazy o małym wskaźniku częstotliwości, które się jednak znalazły w obrębie wyżej wspomnianych 10.000 najbardziej częstotliwych np. </w:t>
      </w:r>
      <w:r>
        <w:rPr>
          <w:rStyle w:val="Teksttreci2Kursywa"/>
          <w:color w:val="000000"/>
        </w:rPr>
        <w:t>arterie</w:t>
      </w:r>
      <w:r>
        <w:rPr>
          <w:rStyle w:val="Teksttreci2"/>
          <w:color w:val="000000"/>
        </w:rPr>
        <w:t xml:space="preserve"> (16 — 2 — 2), </w:t>
      </w:r>
      <w:r>
        <w:rPr>
          <w:rStyle w:val="Teksttreci2Kursywa"/>
          <w:color w:val="000000"/>
        </w:rPr>
        <w:t>aorta</w:t>
      </w:r>
      <w:r>
        <w:rPr>
          <w:rStyle w:val="Teksttreci2"/>
          <w:color w:val="000000"/>
        </w:rPr>
        <w:t xml:space="preserve"> </w:t>
      </w:r>
      <w:r>
        <w:rPr>
          <w:rStyle w:val="Teksttreci20"/>
          <w:color w:val="000000"/>
        </w:rPr>
        <w:t>(15—1</w:t>
      </w:r>
      <w:r>
        <w:rPr>
          <w:rStyle w:val="Teksttreci2"/>
          <w:color w:val="000000"/>
        </w:rPr>
        <w:t xml:space="preserve"> — 1), </w:t>
      </w:r>
      <w:r>
        <w:rPr>
          <w:rStyle w:val="Teksttreci2Kursywa"/>
          <w:color w:val="000000"/>
        </w:rPr>
        <w:t>bakteriofag</w:t>
      </w:r>
      <w:r>
        <w:rPr>
          <w:rStyle w:val="Teksttreci2"/>
          <w:color w:val="000000"/>
        </w:rPr>
        <w:t xml:space="preserve"> (14 — 1 — 1), </w:t>
      </w:r>
      <w:r>
        <w:rPr>
          <w:rStyle w:val="Teksttreci2Kursywa"/>
          <w:color w:val="000000"/>
        </w:rPr>
        <w:t>Obodrit</w:t>
      </w:r>
      <w:r>
        <w:rPr>
          <w:rStyle w:val="Teksttreci2"/>
          <w:color w:val="000000"/>
        </w:rPr>
        <w:t xml:space="preserve"> (14 — 1 — 1), </w:t>
      </w:r>
      <w:r>
        <w:rPr>
          <w:rStyle w:val="Teksttreci2Kursywa"/>
          <w:color w:val="000000"/>
        </w:rPr>
        <w:t>Ostředek</w:t>
      </w:r>
      <w:r>
        <w:rPr>
          <w:rStyle w:val="Teksttreci2"/>
          <w:color w:val="000000"/>
        </w:rPr>
        <w:t xml:space="preserve"> (14 — 1 — 1) itp., okazują się wyrazami z wąskiej specjalności lub własnymi nazwami osobowymi i geograficznymi, które uwarunkowane są tematyką ekscerpowanych tekstów albo przypadkowością ich wyboru. W odróżnieniu od niektórych słowników frekwencyjnych czeski słownik do indeksu frekwencyjnego włącza również imiona własne, mimo że nie chodzi tu oczywiście o ich konkretne brzmienia, najczęściej przypadkowe, ale dlatego, że nie można pominąć faktu, iż w danym miejscu znajduje się rzeczownik, przymiotnik dzierżawczy utworzony od tego przypadkowego imienia własnego itp., a nie zaimek osobowy lub dzierżawczy.</w:t>
      </w:r>
    </w:p>
    <w:p w:rsidR="00BA1A5E" w:rsidRDefault="00BA1A5E">
      <w:pPr>
        <w:pStyle w:val="Teksttreci21"/>
        <w:shd w:val="clear" w:color="auto" w:fill="auto"/>
        <w:spacing w:before="0" w:after="56" w:line="254" w:lineRule="exact"/>
        <w:ind w:firstLine="360"/>
        <w:jc w:val="both"/>
      </w:pPr>
      <w:r>
        <w:rPr>
          <w:rStyle w:val="Teksttreci2"/>
          <w:color w:val="000000"/>
        </w:rPr>
        <w:t xml:space="preserve">W drugiej kolejności sporządzony był </w:t>
      </w:r>
      <w:r>
        <w:rPr>
          <w:rStyle w:val="Teksttreci2Odstpy2pt"/>
          <w:color w:val="000000"/>
        </w:rPr>
        <w:t xml:space="preserve">indeks alfabetyczny, </w:t>
      </w:r>
      <w:r>
        <w:rPr>
          <w:rStyle w:val="Teksttreci2"/>
          <w:color w:val="000000"/>
        </w:rPr>
        <w:t xml:space="preserve">w którym uwzględniono wyrazy conajmniej 3 razy występujące. Każdy wyraz, oprócz danych z pierwszego zestawienia, posiada dystrybucję w poszczególnych grupach, jak też </w:t>
      </w:r>
      <w:r>
        <w:rPr>
          <w:rStyle w:val="Teksttreci2Odstpy2pt"/>
          <w:color w:val="000000"/>
        </w:rPr>
        <w:t>charakterystykę stylistyczną.</w:t>
      </w:r>
      <w:r>
        <w:rPr>
          <w:rStyle w:val="Teksttreci2"/>
          <w:color w:val="000000"/>
        </w:rPr>
        <w:t xml:space="preserve"> Np. rzeczownik </w:t>
      </w:r>
      <w:r>
        <w:rPr>
          <w:rStyle w:val="Teksttreci2Kursywa"/>
          <w:color w:val="000000"/>
        </w:rPr>
        <w:t>ruka</w:t>
      </w:r>
      <w:r>
        <w:rPr>
          <w:rStyle w:val="Teksttreci2"/>
          <w:color w:val="000000"/>
        </w:rPr>
        <w:t xml:space="preserve"> podany jest w następujący sposób:</w:t>
      </w:r>
    </w:p>
    <w:p w:rsidR="00BA1A5E" w:rsidRDefault="00BA1A5E">
      <w:pPr>
        <w:pStyle w:val="Teksttreci21"/>
        <w:shd w:val="clear" w:color="auto" w:fill="auto"/>
        <w:spacing w:before="0" w:line="259" w:lineRule="exact"/>
        <w:ind w:left="1740" w:hanging="1740"/>
        <w:jc w:val="left"/>
      </w:pPr>
      <w:r>
        <w:rPr>
          <w:rStyle w:val="Teksttreci2"/>
          <w:color w:val="000000"/>
        </w:rPr>
        <w:t>2 440 — 8 — 71: A (1 187/14), B (164/10), C (622/10), D (141/10), E (72/19), F (76/7), G (76/7), FI (102/4)</w:t>
      </w:r>
    </w:p>
    <w:p w:rsidR="00BA1A5E" w:rsidRDefault="00BA1A5E">
      <w:pPr>
        <w:pStyle w:val="Teksttreci21"/>
        <w:shd w:val="clear" w:color="auto" w:fill="auto"/>
        <w:spacing w:before="0" w:after="64" w:line="259" w:lineRule="exact"/>
        <w:jc w:val="both"/>
      </w:pPr>
      <w:r>
        <w:rPr>
          <w:rStyle w:val="Teksttreci2"/>
          <w:color w:val="000000"/>
        </w:rPr>
        <w:t>Uwaga: Dane w liczniku ułamków poszczególnych grup oznaczają liczbę tekstów, w których się wyraz znajduje.</w:t>
      </w:r>
    </w:p>
    <w:p w:rsidR="00BA1A5E" w:rsidRDefault="00BA1A5E">
      <w:pPr>
        <w:pStyle w:val="Teksttreci21"/>
        <w:shd w:val="clear" w:color="auto" w:fill="auto"/>
        <w:spacing w:before="0" w:after="88" w:line="254" w:lineRule="exact"/>
        <w:ind w:firstLine="360"/>
        <w:jc w:val="both"/>
      </w:pPr>
      <w:r>
        <w:rPr>
          <w:rStyle w:val="Teksttreci2"/>
          <w:color w:val="000000"/>
        </w:rPr>
        <w:t xml:space="preserve">Zarówno częstotliwość ogólna wyrazu </w:t>
      </w:r>
      <w:r>
        <w:rPr>
          <w:rStyle w:val="Teksttreci2Kursywa"/>
          <w:color w:val="000000"/>
        </w:rPr>
        <w:t>ruka,</w:t>
      </w:r>
      <w:r>
        <w:rPr>
          <w:rStyle w:val="Teksttreci2"/>
          <w:color w:val="000000"/>
        </w:rPr>
        <w:t xml:space="preserve"> jak i jego obecność w poszczególnych grupach wskazują na to, że wyraz ten należy tak do ogólnej jak i specjalnej części zasobu słownikowego. W przeciwieństwie do tego np. częstotliwość i dystrybucja wyrazu </w:t>
      </w:r>
      <w:r>
        <w:rPr>
          <w:rStyle w:val="Teksttreci2Kursywa"/>
          <w:color w:val="000000"/>
        </w:rPr>
        <w:t>mechanika</w:t>
      </w:r>
      <w:r>
        <w:rPr>
          <w:rStyle w:val="Teksttreci2"/>
          <w:color w:val="000000"/>
        </w:rPr>
        <w:t xml:space="preserve"> wykazuje, że mamy tu do czynienia z terminem fachowym, por.</w:t>
      </w:r>
    </w:p>
    <w:p w:rsidR="00BA1A5E" w:rsidRDefault="00BA1A5E">
      <w:pPr>
        <w:pStyle w:val="Teksttreci21"/>
        <w:shd w:val="clear" w:color="auto" w:fill="auto"/>
        <w:spacing w:before="0" w:after="83" w:line="220" w:lineRule="exact"/>
        <w:jc w:val="both"/>
      </w:pPr>
      <w:r>
        <w:rPr>
          <w:rStyle w:val="Teksttreci2"/>
          <w:color w:val="000000"/>
        </w:rPr>
        <w:t>21 —4 —7: A (4/1), B (1/1), C (0), D (0), E (1/1), F (0), G (15/4), H (0)</w:t>
      </w:r>
    </w:p>
    <w:p w:rsidR="00BA1A5E" w:rsidRDefault="00BA1A5E">
      <w:pPr>
        <w:pStyle w:val="Teksttreci21"/>
        <w:shd w:val="clear" w:color="auto" w:fill="auto"/>
        <w:spacing w:before="0" w:after="64" w:line="259" w:lineRule="exact"/>
        <w:ind w:firstLine="360"/>
        <w:jc w:val="both"/>
      </w:pPr>
      <w:r>
        <w:rPr>
          <w:rStyle w:val="Teksttreci2"/>
          <w:color w:val="000000"/>
        </w:rPr>
        <w:t>Nazwy własne do alfabetycznego indeksu nie zostały jednak włączone, ponieważ zajmują tu inną pozycję niż w zestawieniu częstotliwości. Dane dotyczące dystrybucji wyrazów w poszczególnych grupach korygują dane o częstotliwości ogólnej i charakteryzują stosunek wyrazu do całości zasobu słownikowego.</w:t>
      </w:r>
    </w:p>
    <w:p w:rsidR="00CA0108" w:rsidRDefault="00BA1A5E">
      <w:pPr>
        <w:pStyle w:val="Teksttreci21"/>
        <w:shd w:val="clear" w:color="auto" w:fill="auto"/>
        <w:spacing w:before="0" w:after="0" w:line="254" w:lineRule="exact"/>
        <w:ind w:firstLine="360"/>
        <w:jc w:val="both"/>
        <w:rPr>
          <w:rStyle w:val="Teksttreci2"/>
          <w:color w:val="000000"/>
        </w:rPr>
      </w:pPr>
      <w:r>
        <w:rPr>
          <w:rStyle w:val="Teksttreci2"/>
          <w:color w:val="000000"/>
        </w:rPr>
        <w:t xml:space="preserve">Oprócz dwóch wymienionych zestawień praca czeska informuje nas również o powtarzalności wyrazów i częstotliwości występowania różnego rodzaju wyrazów i form. Przez </w:t>
      </w:r>
      <w:r>
        <w:rPr>
          <w:rStyle w:val="Teksttreci2Odstpy2pt"/>
          <w:color w:val="000000"/>
        </w:rPr>
        <w:t>indeks powtarzalności</w:t>
      </w:r>
      <w:r>
        <w:rPr>
          <w:rStyle w:val="Teksttreci2"/>
          <w:color w:val="000000"/>
        </w:rPr>
        <w:t xml:space="preserve"> rozumiemy stosunek zachodzący między częstotliwością wyrazów (wszystkich użytych) a częstotliwością jednostek leksykalnych. Np. w książce Čapka Život a dílo skladatele Foltýna wszystkich wyrazów jest 21 963, jednostek </w:t>
      </w:r>
    </w:p>
    <w:p w:rsidR="00CA0108" w:rsidRDefault="00CA0108">
      <w:pPr>
        <w:widowControl/>
        <w:rPr>
          <w:rStyle w:val="Teksttreci2"/>
        </w:rPr>
      </w:pPr>
      <w:r>
        <w:rPr>
          <w:rStyle w:val="Teksttreci2"/>
        </w:rPr>
        <w:br w:type="page"/>
      </w:r>
    </w:p>
    <w:p w:rsidR="00BA1A5E" w:rsidRDefault="00BA1A5E" w:rsidP="00CA0108">
      <w:pPr>
        <w:pStyle w:val="Teksttreci21"/>
        <w:shd w:val="clear" w:color="auto" w:fill="auto"/>
        <w:spacing w:before="0" w:after="0" w:line="254" w:lineRule="exact"/>
        <w:jc w:val="both"/>
      </w:pPr>
      <w:r>
        <w:rPr>
          <w:rStyle w:val="Teksttreci2"/>
          <w:color w:val="000000"/>
        </w:rPr>
        <w:t>leksykalnych 4 145, tak więc wskaźnik powtarzalności wynosi 5,3. Indeks powtarzalności jest do pewnego stopnia wskaźnikiem bogactwa słownikowego zbadanego tekstu. Nie bez znaczenia jest również kategoria wyrazów: Wyrazy formalne jakimi są np. przyimki i spójniki, ale też zaimki, mają wysoki wskaźnik powtarzalności; przyimki 73,8, spójniki 57,4, zaimki 57,1 natomiast wyrazy samodzielne znaczeniowo znacznie niższy: rzeczowniki 3,9, czasowniki 3,6, a najniższy przymiotniki 2,9. Wskaźnik powtarzalności zmienia się tu w zależności od stylu gatunku literackiego.</w:t>
      </w:r>
    </w:p>
    <w:p w:rsidR="00BA1A5E" w:rsidRDefault="00BA1A5E">
      <w:pPr>
        <w:pStyle w:val="Teksttreci21"/>
        <w:shd w:val="clear" w:color="auto" w:fill="auto"/>
        <w:spacing w:before="0" w:after="0" w:line="254" w:lineRule="exact"/>
        <w:ind w:firstLine="380"/>
        <w:jc w:val="both"/>
      </w:pPr>
      <w:r>
        <w:rPr>
          <w:rStyle w:val="Teksttreci2"/>
          <w:color w:val="000000"/>
        </w:rPr>
        <w:t xml:space="preserve">Studium na temat częstotliwości poszczególnych </w:t>
      </w:r>
      <w:r>
        <w:rPr>
          <w:rStyle w:val="Teksttreci2Odstpy2pt"/>
          <w:color w:val="000000"/>
        </w:rPr>
        <w:t>kategorii wyrazów</w:t>
      </w:r>
      <w:r>
        <w:rPr>
          <w:rStyle w:val="Teksttreci2"/>
          <w:color w:val="000000"/>
        </w:rPr>
        <w:t xml:space="preserve"> dowodzi jednak, że należy tu wydzielić trzy grupy: 1) grupę rzeczownikową (rzeczowniki, przymiotniki i przyimki), 2) grupę czasownikową (czasowniki, zaimki, przysłówki i spójniki), 3) grupę neutralną (liczebniki i wykrzykniki). Ze względu na styl gatunków literackich (grup A — H) zachodzą tu pewne różnice wskazujące na nacechowalność stylistyczną w posługiwaniu się poszczególnymi kategoriami wyrazów.</w:t>
      </w:r>
    </w:p>
    <w:p w:rsidR="00BA1A5E" w:rsidRDefault="00BA1A5E">
      <w:pPr>
        <w:pStyle w:val="Teksttreci21"/>
        <w:shd w:val="clear" w:color="auto" w:fill="auto"/>
        <w:spacing w:before="0" w:after="0" w:line="254" w:lineRule="exact"/>
        <w:ind w:firstLine="380"/>
        <w:jc w:val="both"/>
      </w:pPr>
      <w:r>
        <w:rPr>
          <w:rStyle w:val="Teksttreci2"/>
          <w:color w:val="000000"/>
        </w:rPr>
        <w:t xml:space="preserve">Jeśli idzie o częstotliwość </w:t>
      </w:r>
      <w:r>
        <w:rPr>
          <w:rStyle w:val="Teksttreci2Odstpy2pt"/>
          <w:color w:val="000000"/>
        </w:rPr>
        <w:t>kategorii gramatycznych,</w:t>
      </w:r>
      <w:r>
        <w:rPr>
          <w:rStyle w:val="Teksttreci2"/>
          <w:color w:val="000000"/>
        </w:rPr>
        <w:t xml:space="preserve"> do których się dochodziło przy opracowywaniu częstotliwości form, interesujące są np. dane o frekwencji przypadków rzeczownika. Formy w l.p. mają w zasadzie wyższą częstotliwość niż formy w l.mn. (stosunek </w:t>
      </w:r>
      <w:r>
        <w:rPr>
          <w:rStyle w:val="Teksttreci20"/>
          <w:color w:val="000000"/>
        </w:rPr>
        <w:t xml:space="preserve">3:1); </w:t>
      </w:r>
      <w:r>
        <w:rPr>
          <w:rStyle w:val="Teksttreci2"/>
          <w:color w:val="000000"/>
        </w:rPr>
        <w:t xml:space="preserve">w l.p. najwyższą częstotliwość w języku czeskim ma </w:t>
      </w:r>
      <w:r>
        <w:rPr>
          <w:rStyle w:val="Teksttreci2Odstpy2pt"/>
          <w:color w:val="000000"/>
        </w:rPr>
        <w:t xml:space="preserve">mianownik, </w:t>
      </w:r>
      <w:r>
        <w:rPr>
          <w:rStyle w:val="Teksttreci2"/>
          <w:color w:val="000000"/>
        </w:rPr>
        <w:t xml:space="preserve">natomiast w l.mn. </w:t>
      </w:r>
      <w:r>
        <w:rPr>
          <w:rStyle w:val="Teksttreci2Odstpy2pt"/>
          <w:color w:val="000000"/>
        </w:rPr>
        <w:t>dopełniacz.</w:t>
      </w:r>
    </w:p>
    <w:p w:rsidR="00BA1A5E" w:rsidRDefault="00BA1A5E">
      <w:pPr>
        <w:pStyle w:val="Teksttreci21"/>
        <w:shd w:val="clear" w:color="auto" w:fill="auto"/>
        <w:spacing w:before="0" w:after="176" w:line="254" w:lineRule="exact"/>
        <w:ind w:firstLine="380"/>
        <w:jc w:val="both"/>
      </w:pPr>
      <w:r>
        <w:rPr>
          <w:rStyle w:val="Teksttreci2"/>
          <w:color w:val="000000"/>
        </w:rPr>
        <w:t xml:space="preserve">Jak widać z ostatnich przykładów, czeski słownik frekwencyjny w odróżnieniu od pierwotnego przeznaczenia dydaktycznego ma również duże znaczenie dla </w:t>
      </w:r>
      <w:r>
        <w:rPr>
          <w:rStyle w:val="Teksttreci2Odstpy2pt"/>
          <w:color w:val="000000"/>
        </w:rPr>
        <w:t>teorii językoznawstwa.</w:t>
      </w:r>
      <w:r>
        <w:rPr>
          <w:rStyle w:val="Teksttreci2"/>
          <w:color w:val="000000"/>
        </w:rPr>
        <w:t xml:space="preserve"> Daje on ważne podstawy, które jak wiadomo są nieodzowne dla badań struktury języka we wszystkich jego płaszczyznach.</w:t>
      </w:r>
    </w:p>
    <w:p w:rsidR="00BA1A5E" w:rsidRDefault="00BA1A5E">
      <w:pPr>
        <w:pStyle w:val="Teksttreci60"/>
        <w:shd w:val="clear" w:color="auto" w:fill="auto"/>
        <w:spacing w:after="0" w:line="259" w:lineRule="exact"/>
        <w:ind w:right="520"/>
        <w:jc w:val="right"/>
      </w:pPr>
      <w:r>
        <w:rPr>
          <w:rStyle w:val="Teksttreci6"/>
          <w:i/>
          <w:iCs/>
          <w:color w:val="000000"/>
        </w:rPr>
        <w:t>Marie Těšitelová</w:t>
      </w:r>
    </w:p>
    <w:p w:rsidR="00BA1A5E" w:rsidRDefault="00BA1A5E">
      <w:pPr>
        <w:pStyle w:val="Teksttreci60"/>
        <w:shd w:val="clear" w:color="auto" w:fill="auto"/>
        <w:spacing w:after="0" w:line="259" w:lineRule="exact"/>
        <w:ind w:left="4620" w:right="520"/>
        <w:jc w:val="right"/>
        <w:sectPr w:rsidR="00BA1A5E">
          <w:headerReference w:type="even" r:id="rId15"/>
          <w:headerReference w:type="default" r:id="rId16"/>
          <w:headerReference w:type="first" r:id="rId17"/>
          <w:pgSz w:w="9180" w:h="13344"/>
          <w:pgMar w:top="1083" w:right="1070" w:bottom="940" w:left="714" w:header="0" w:footer="3" w:gutter="0"/>
          <w:pgNumType w:start="402"/>
          <w:cols w:space="708"/>
          <w:noEndnote/>
          <w:titlePg/>
          <w:docGrid w:linePitch="360"/>
        </w:sectPr>
      </w:pPr>
      <w:r>
        <w:rPr>
          <w:rStyle w:val="Teksttreci6Bezkursywy"/>
          <w:i w:val="0"/>
          <w:iCs w:val="0"/>
          <w:color w:val="000000"/>
        </w:rPr>
        <w:t>Tłumaczył</w:t>
      </w:r>
      <w:r w:rsidR="00CA0108">
        <w:rPr>
          <w:rStyle w:val="Teksttreci6Bezkursywy"/>
          <w:i w:val="0"/>
          <w:iCs w:val="0"/>
          <w:color w:val="000000"/>
        </w:rPr>
        <w:t xml:space="preserve"> </w:t>
      </w:r>
      <w:r>
        <w:rPr>
          <w:rStyle w:val="Teksttreci6Bezkursywy"/>
          <w:i w:val="0"/>
          <w:iCs w:val="0"/>
          <w:color w:val="000000"/>
        </w:rPr>
        <w:t xml:space="preserve"> </w:t>
      </w:r>
      <w:r>
        <w:rPr>
          <w:rStyle w:val="Teksttreci6"/>
          <w:i/>
          <w:iCs/>
          <w:color w:val="000000"/>
        </w:rPr>
        <w:t>Jan Basara</w:t>
      </w:r>
    </w:p>
    <w:p w:rsidR="00BA1A5E" w:rsidRDefault="00BA1A5E">
      <w:pPr>
        <w:spacing w:line="240" w:lineRule="exact"/>
        <w:rPr>
          <w:color w:val="auto"/>
          <w:sz w:val="19"/>
          <w:szCs w:val="19"/>
        </w:rPr>
      </w:pPr>
    </w:p>
    <w:p w:rsidR="00BA1A5E" w:rsidRDefault="00BA1A5E">
      <w:pPr>
        <w:spacing w:line="240" w:lineRule="exact"/>
        <w:rPr>
          <w:color w:val="auto"/>
          <w:sz w:val="19"/>
          <w:szCs w:val="19"/>
        </w:rPr>
      </w:pPr>
    </w:p>
    <w:p w:rsidR="00BA1A5E" w:rsidRDefault="00BA1A5E">
      <w:pPr>
        <w:spacing w:line="240" w:lineRule="exact"/>
        <w:rPr>
          <w:color w:val="auto"/>
          <w:sz w:val="19"/>
          <w:szCs w:val="19"/>
        </w:rPr>
      </w:pPr>
    </w:p>
    <w:p w:rsidR="00BA1A5E" w:rsidRDefault="00BA1A5E">
      <w:pPr>
        <w:spacing w:line="240" w:lineRule="exact"/>
        <w:rPr>
          <w:color w:val="auto"/>
          <w:sz w:val="19"/>
          <w:szCs w:val="19"/>
        </w:rPr>
      </w:pPr>
    </w:p>
    <w:p w:rsidR="00BA1A5E" w:rsidRDefault="00BA1A5E">
      <w:pPr>
        <w:spacing w:line="240" w:lineRule="exact"/>
        <w:rPr>
          <w:color w:val="auto"/>
          <w:sz w:val="19"/>
          <w:szCs w:val="19"/>
        </w:rPr>
      </w:pPr>
    </w:p>
    <w:p w:rsidR="00BA1A5E" w:rsidRDefault="00BA1A5E">
      <w:pPr>
        <w:spacing w:before="75" w:after="75" w:line="240" w:lineRule="exact"/>
        <w:rPr>
          <w:color w:val="auto"/>
          <w:sz w:val="19"/>
          <w:szCs w:val="19"/>
        </w:rPr>
      </w:pPr>
    </w:p>
    <w:p w:rsidR="00BA1A5E" w:rsidRDefault="00BA1A5E">
      <w:pPr>
        <w:rPr>
          <w:color w:val="auto"/>
          <w:sz w:val="2"/>
          <w:szCs w:val="2"/>
        </w:rPr>
        <w:sectPr w:rsidR="00BA1A5E">
          <w:headerReference w:type="even" r:id="rId18"/>
          <w:headerReference w:type="default" r:id="rId19"/>
          <w:headerReference w:type="first" r:id="rId20"/>
          <w:pgSz w:w="9180" w:h="13344"/>
          <w:pgMar w:top="1383" w:right="0" w:bottom="695" w:left="0" w:header="0" w:footer="3" w:gutter="0"/>
          <w:pgNumType w:start="18"/>
          <w:cols w:space="708"/>
          <w:noEndnote/>
          <w:docGrid w:linePitch="360"/>
        </w:sectPr>
      </w:pPr>
    </w:p>
    <w:p w:rsidR="00BA1A5E" w:rsidRDefault="00BA1A5E">
      <w:pPr>
        <w:pStyle w:val="Teksttreci60"/>
        <w:shd w:val="clear" w:color="auto" w:fill="auto"/>
        <w:spacing w:after="402" w:line="259" w:lineRule="exact"/>
        <w:ind w:left="40"/>
        <w:jc w:val="center"/>
      </w:pPr>
      <w:r>
        <w:rPr>
          <w:rStyle w:val="Teksttreci6"/>
          <w:i/>
          <w:iCs/>
          <w:color w:val="000000"/>
        </w:rPr>
        <w:t>PRZEGLĄD POLSKICH PRAC JĘZYKOZNAWCZYCH</w:t>
      </w:r>
      <w:r>
        <w:rPr>
          <w:rStyle w:val="Teksttreci6"/>
          <w:i/>
          <w:iCs/>
          <w:color w:val="000000"/>
        </w:rPr>
        <w:br/>
        <w:t>OGŁOSZONYCH DRUKIEM W 1966 ROKU</w:t>
      </w:r>
    </w:p>
    <w:p w:rsidR="00BA1A5E" w:rsidRDefault="00BA1A5E">
      <w:pPr>
        <w:pStyle w:val="Teksttreci30"/>
        <w:shd w:val="clear" w:color="auto" w:fill="auto"/>
        <w:spacing w:after="176" w:line="206" w:lineRule="exact"/>
        <w:ind w:left="600" w:firstLine="340"/>
        <w:jc w:val="both"/>
      </w:pPr>
      <w:r>
        <w:rPr>
          <w:rStyle w:val="Teksttreci39pt3"/>
          <w:b w:val="0"/>
          <w:bCs w:val="0"/>
          <w:color w:val="000000"/>
        </w:rPr>
        <w:t>Atlas językowy kaszubszczyzny i dialektów sąsiedzkich.</w:t>
      </w:r>
      <w:r>
        <w:rPr>
          <w:rStyle w:val="Teksttreci3Bezpogrubienia"/>
          <w:b w:val="0"/>
          <w:bCs w:val="0"/>
        </w:rPr>
        <w:t xml:space="preserve"> Opracowany przez Zespół Zakładu Słowianoznawstwa PAN pod kierunkiem Zdzisława Stiebera. Zeszyt III. Część I. Mapy 101-150; Część II. Wykazy i komentarze do map 101-150. Komitet Słowianoznawstwa PAN. Wrocław-Warszawa-Kraków 1966, cena 80 zł.</w:t>
      </w:r>
    </w:p>
    <w:p w:rsidR="00BA1A5E" w:rsidRDefault="00BA1A5E">
      <w:pPr>
        <w:pStyle w:val="Teksttreci30"/>
        <w:shd w:val="clear" w:color="auto" w:fill="auto"/>
        <w:spacing w:after="360"/>
        <w:ind w:firstLine="420"/>
        <w:jc w:val="both"/>
      </w:pPr>
      <w:r>
        <w:rPr>
          <w:rStyle w:val="Teksttreci3Bezpogrubienia"/>
          <w:b w:val="0"/>
          <w:bCs w:val="0"/>
        </w:rPr>
        <w:t>Jest to kolejny zeszyt atlasu gwarowego kaszubszczyzny. Mapy tego atlasu w dalszym ciągu przedstawiają zróżnicowanie leksykalne badanego terenu. W przeciwieństwie do zeszytów poprzednich zeszyt trzeci przedstawia zasięgi nazw desygnatów o znacznym zróżnicowaniu leksykalnym. Dalsze zeszyty w opracowaniu.</w:t>
      </w:r>
    </w:p>
    <w:p w:rsidR="00BA1A5E" w:rsidRDefault="00BA1A5E">
      <w:pPr>
        <w:pStyle w:val="Teksttreci30"/>
        <w:shd w:val="clear" w:color="auto" w:fill="auto"/>
        <w:spacing w:after="180"/>
        <w:ind w:left="600" w:firstLine="340"/>
        <w:jc w:val="both"/>
      </w:pPr>
      <w:r>
        <w:rPr>
          <w:rStyle w:val="Teksttreci39pt3"/>
          <w:b w:val="0"/>
          <w:bCs w:val="0"/>
          <w:color w:val="000000"/>
        </w:rPr>
        <w:t>Biuletyn Polskiego Towarzystwa Językoznawczego.</w:t>
      </w:r>
      <w:r>
        <w:rPr>
          <w:rStyle w:val="Teksttreci3Bezpogrubienia"/>
          <w:b w:val="0"/>
          <w:bCs w:val="0"/>
        </w:rPr>
        <w:t xml:space="preserve"> Zeszyt XXIV. Redaktor: Tadeusz Milewski; członkowie Komitetu Redakcyjnego: Witold Doroszewski, Jerzy Kuryłowicz, Witold Taszycki. Zakład Narodowy im. Ossolińskich; Wrocław-Warszawa-Kraków 1966; s. 280, cena 47 zł.</w:t>
      </w:r>
    </w:p>
    <w:p w:rsidR="00BA1A5E" w:rsidRDefault="00BA1A5E">
      <w:pPr>
        <w:pStyle w:val="Teksttreci30"/>
        <w:shd w:val="clear" w:color="auto" w:fill="auto"/>
        <w:spacing w:after="0"/>
        <w:ind w:firstLine="420"/>
        <w:jc w:val="both"/>
      </w:pPr>
      <w:r>
        <w:rPr>
          <w:rStyle w:val="Teksttreci3Bezpogrubienia"/>
          <w:b w:val="0"/>
          <w:bCs w:val="0"/>
        </w:rPr>
        <w:t>Jest to kolejny zeszyt Biuletynu PTJ. Przez wiele lat redaktorem Biletynu był prof. dr T. Milewski, który zmarł w 1966 r. (por. PJ nr 6, 1966). W związku z tym redaktorem został doc. dr Adam Heinz. Zeszyt XXIV zawiera następujące artykuły:</w:t>
      </w:r>
    </w:p>
    <w:p w:rsidR="00BA1A5E" w:rsidRDefault="00BA1A5E">
      <w:pPr>
        <w:pStyle w:val="Teksttreci30"/>
        <w:shd w:val="clear" w:color="auto" w:fill="auto"/>
        <w:spacing w:after="245"/>
        <w:ind w:firstLine="420"/>
        <w:jc w:val="both"/>
      </w:pPr>
      <w:r>
        <w:rPr>
          <w:rStyle w:val="Teksttreci3Bezpogrubienia"/>
          <w:b w:val="0"/>
          <w:bCs w:val="0"/>
        </w:rPr>
        <w:t xml:space="preserve">J. Safarewicz: „Tadeusz Milewski” (s. 3-8), T. Milewski: „Działalność naukowa Polskiego Towarzystwa Językoznawczego w 20-leciu PRL” (s. 9-16), A. Heinz: „Językoznawstwo ogólne i indoeuropejskie w 20-leciu PRL” (s. 17-34); Z. Stieber: „Językoznawstwo słowiańskie w Polsce w dwudziestoleciu Polski Ludowej” (s. 35-40), Z. Klemensiewicz: „Polonistyczne językoznawstwo ostatniego dwudziestolecia (s. 41- -58); A. Zaręba: „Dorobek i kierunki badawcze w zakresie onomastyki w 20-leciu PRL” (s. 59-72); J. Knobloch: </w:t>
      </w:r>
      <w:r>
        <w:rPr>
          <w:rStyle w:val="Teksttreci3Bezpogrubienia"/>
          <w:b w:val="0"/>
          <w:bCs w:val="0"/>
          <w:lang w:val="de-DE" w:eastAsia="de-DE"/>
        </w:rPr>
        <w:t xml:space="preserve">„Über die Gestalthaftigkeit des sprachlichen Ausdruck” </w:t>
      </w:r>
      <w:r>
        <w:rPr>
          <w:rStyle w:val="Teksttreci3Bezpogrubienia"/>
          <w:b w:val="0"/>
          <w:bCs w:val="0"/>
        </w:rPr>
        <w:t xml:space="preserve">(s. 73-86), W. </w:t>
      </w:r>
      <w:r>
        <w:rPr>
          <w:rStyle w:val="Teksttreci3Bezpogrubienia"/>
          <w:b w:val="0"/>
          <w:bCs w:val="0"/>
          <w:lang w:val="de-DE" w:eastAsia="de-DE"/>
        </w:rPr>
        <w:t xml:space="preserve">Jassem: </w:t>
      </w:r>
      <w:r>
        <w:rPr>
          <w:rStyle w:val="Teksttreci3Bezpogrubienia"/>
          <w:b w:val="0"/>
          <w:bCs w:val="0"/>
        </w:rPr>
        <w:t xml:space="preserve">„The </w:t>
      </w:r>
      <w:r>
        <w:rPr>
          <w:rStyle w:val="Teksttreci3Bezpogrubienia"/>
          <w:b w:val="0"/>
          <w:bCs w:val="0"/>
          <w:lang w:val="de-DE" w:eastAsia="de-DE"/>
        </w:rPr>
        <w:t xml:space="preserve">Distinctive Features </w:t>
      </w:r>
      <w:r>
        <w:rPr>
          <w:rStyle w:val="Teksttreci3Bezpogrubienia"/>
          <w:b w:val="0"/>
          <w:bCs w:val="0"/>
        </w:rPr>
        <w:t xml:space="preserve">and the Entropy of the Polish </w:t>
      </w:r>
      <w:r>
        <w:rPr>
          <w:rStyle w:val="Teksttreci3Bezpogrubienia"/>
          <w:b w:val="0"/>
          <w:bCs w:val="0"/>
          <w:lang w:val="de-DE" w:eastAsia="de-DE"/>
        </w:rPr>
        <w:t xml:space="preserve">Phoneme </w:t>
      </w:r>
      <w:r>
        <w:rPr>
          <w:rStyle w:val="Teksttreci3Bezpogrubienia"/>
          <w:b w:val="0"/>
          <w:bCs w:val="0"/>
        </w:rPr>
        <w:t xml:space="preserve">System” (s. 87-108), K. Polański: „Gramatyki generatywne a metoda transformacyjna” (s. 109-122), B. Wierzchowska: „Badana kinorentgenograficzne mowy a akustyka” (s. 123-136), K. Pisarkowa: O sposobie występowania zmiennych i stałych wskaźników kierunkowych w znaczeniu nominalnym” (s. 137-144), U. Canger: „The Category of Comparison” (s. 145-162), L. Bednarczuk: </w:t>
      </w:r>
      <w:r>
        <w:rPr>
          <w:rStyle w:val="Teksttreci3Bezpogrubienia"/>
          <w:b w:val="0"/>
          <w:bCs w:val="0"/>
          <w:lang w:val="de-DE" w:eastAsia="de-DE"/>
        </w:rPr>
        <w:t xml:space="preserve">„Zur Ellipse in der indogermanischen Parataxe” (s. 163-172), R. </w:t>
      </w:r>
      <w:r>
        <w:rPr>
          <w:rStyle w:val="Teksttreci3Bezpogrubienia"/>
          <w:b w:val="0"/>
          <w:bCs w:val="0"/>
        </w:rPr>
        <w:t xml:space="preserve">Stopa: </w:t>
      </w:r>
      <w:r>
        <w:rPr>
          <w:rStyle w:val="Teksttreci3Bezpogrubienia"/>
          <w:b w:val="0"/>
          <w:bCs w:val="0"/>
          <w:lang w:val="de-DE" w:eastAsia="de-DE"/>
        </w:rPr>
        <w:t xml:space="preserve">„Einige Überreste von ursprünglichen Gebärden in afrikanischen Sprachen” (s. 173-196), P. </w:t>
      </w:r>
      <w:r>
        <w:rPr>
          <w:rStyle w:val="Teksttreci3Bezpogrubienia"/>
          <w:b w:val="0"/>
          <w:bCs w:val="0"/>
        </w:rPr>
        <w:t xml:space="preserve">Zwoliński: „Funkcja strukturalna sufiksów -j, -ja, -je” (s. 197-202), S. Rospond: „Struktura i klasyfikacja słowiańskich antroponimów” (s. 203-224), A. </w:t>
      </w:r>
      <w:r>
        <w:rPr>
          <w:rStyle w:val="Teksttreci3Bezpogrubienia"/>
          <w:b w:val="0"/>
          <w:bCs w:val="0"/>
          <w:lang w:val="de-DE" w:eastAsia="de-DE"/>
        </w:rPr>
        <w:t xml:space="preserve">Schenker: </w:t>
      </w:r>
      <w:r>
        <w:rPr>
          <w:rStyle w:val="Teksttreci3Bezpogrubienia"/>
          <w:b w:val="0"/>
          <w:bCs w:val="0"/>
        </w:rPr>
        <w:t>„Kilka uwag o koniugacji w języku polskim” (s. 225-230).</w:t>
      </w:r>
    </w:p>
    <w:p w:rsidR="00BA1A5E" w:rsidRDefault="00BA1A5E">
      <w:pPr>
        <w:pStyle w:val="Teksttreci40"/>
        <w:shd w:val="clear" w:color="auto" w:fill="auto"/>
        <w:spacing w:before="0" w:after="0" w:line="130" w:lineRule="exact"/>
        <w:jc w:val="left"/>
        <w:sectPr w:rsidR="00BA1A5E">
          <w:type w:val="continuous"/>
          <w:pgSz w:w="9180" w:h="13344"/>
          <w:pgMar w:top="1383" w:right="1064" w:bottom="695" w:left="830" w:header="0" w:footer="3" w:gutter="0"/>
          <w:cols w:space="708"/>
          <w:noEndnote/>
          <w:docGrid w:linePitch="360"/>
        </w:sectPr>
      </w:pPr>
      <w:r>
        <w:rPr>
          <w:rStyle w:val="Teksttreci4"/>
          <w:color w:val="000000"/>
        </w:rPr>
        <w:t>2 Poradnik językowy nr 9/67</w:t>
      </w:r>
    </w:p>
    <w:p w:rsidR="00BA1A5E" w:rsidRDefault="00BA1A5E">
      <w:pPr>
        <w:pStyle w:val="Teksttreci30"/>
        <w:shd w:val="clear" w:color="auto" w:fill="auto"/>
        <w:spacing w:after="300"/>
        <w:ind w:firstLine="380"/>
        <w:jc w:val="both"/>
      </w:pPr>
      <w:r>
        <w:rPr>
          <w:rStyle w:val="Teksttreci3Bezpogrubienia"/>
          <w:b w:val="0"/>
          <w:bCs w:val="0"/>
        </w:rPr>
        <w:t>Ponadto zeszyt zawiera recenzje, bibliografie prac z dziedziny językoznawstwa ogólnego i indoeuropejskiego publikowanych przez autorów polskich w kraju i za granicą oraz przez autorów obcych w Polsce w roku 1963, informacje o Walnym Zgromadzeniu PTJ oraz wykaz członków PTJ na dzień 23.X.1963 r.</w:t>
      </w:r>
    </w:p>
    <w:p w:rsidR="00BA1A5E" w:rsidRDefault="00BA1A5E">
      <w:pPr>
        <w:pStyle w:val="Teksttreci30"/>
        <w:shd w:val="clear" w:color="auto" w:fill="auto"/>
        <w:spacing w:after="60"/>
        <w:ind w:left="560" w:firstLine="320"/>
        <w:jc w:val="both"/>
      </w:pPr>
      <w:r>
        <w:rPr>
          <w:rStyle w:val="Teksttreci3Bezpogrubienia"/>
          <w:b w:val="0"/>
          <w:bCs w:val="0"/>
        </w:rPr>
        <w:t xml:space="preserve">Andrzej BOGUSŁAWSKI: </w:t>
      </w:r>
      <w:r>
        <w:rPr>
          <w:rStyle w:val="Teksttreci39pt3"/>
          <w:b w:val="0"/>
          <w:bCs w:val="0"/>
          <w:color w:val="000000"/>
        </w:rPr>
        <w:t>Semantyczne pojęcie liczebnika i jego morfologia w języku rosyjskim.</w:t>
      </w:r>
      <w:r>
        <w:rPr>
          <w:rStyle w:val="Teksttreci3Bezpogrubienia"/>
          <w:b w:val="0"/>
          <w:bCs w:val="0"/>
        </w:rPr>
        <w:t xml:space="preserve"> Komitet Słowianoznawstwa PAN, Monografie Slawistyczne nr 10; Warszawa 1966; s. 279, cena 50 zł.</w:t>
      </w:r>
    </w:p>
    <w:p w:rsidR="00BA1A5E" w:rsidRDefault="00BA1A5E">
      <w:pPr>
        <w:pStyle w:val="Teksttreci30"/>
        <w:shd w:val="clear" w:color="auto" w:fill="auto"/>
        <w:spacing w:after="300"/>
        <w:ind w:firstLine="380"/>
        <w:jc w:val="both"/>
      </w:pPr>
      <w:r>
        <w:rPr>
          <w:rStyle w:val="Teksttreci3Bezpogrubienia"/>
          <w:b w:val="0"/>
          <w:bCs w:val="0"/>
        </w:rPr>
        <w:t>Praca składa się z dwu części. Część pierwsza jest poświęcona zagadnieniom teoretycznym. Chodzi tu o analizę semantyczną liczebników. Część druga jest poświęcona zagadnieniom syntaktyczno-morfologicznym liczebników rosyjskich. Praca obejmuje analizę wszystkich liczebników rosyjskich od końca XVI wieku do czasów współczesnych.</w:t>
      </w:r>
    </w:p>
    <w:p w:rsidR="00BA1A5E" w:rsidRDefault="00BA1A5E">
      <w:pPr>
        <w:pStyle w:val="Teksttreci30"/>
        <w:shd w:val="clear" w:color="auto" w:fill="auto"/>
        <w:spacing w:after="60"/>
        <w:ind w:left="560" w:firstLine="320"/>
        <w:jc w:val="both"/>
      </w:pPr>
      <w:r>
        <w:rPr>
          <w:rStyle w:val="Teksttreci3Bezpogrubienia"/>
          <w:b w:val="0"/>
          <w:bCs w:val="0"/>
        </w:rPr>
        <w:t xml:space="preserve">Witold CIENKOWSKI: </w:t>
      </w:r>
      <w:r>
        <w:rPr>
          <w:rStyle w:val="Teksttreci39pt3"/>
          <w:b w:val="0"/>
          <w:bCs w:val="0"/>
          <w:color w:val="000000"/>
        </w:rPr>
        <w:t xml:space="preserve">Gramatyka języka polskiego dla cudzoziemców. </w:t>
      </w:r>
      <w:r>
        <w:rPr>
          <w:rStyle w:val="Teksttreci3Bezpogrubienia"/>
          <w:b w:val="0"/>
          <w:bCs w:val="0"/>
        </w:rPr>
        <w:t>Część II — Fleksja (z ćwiczeniami). Wydawnictwa Uniwersytetu Warszawskiego 1966. s. 255 (wydanie powielaczowe).</w:t>
      </w:r>
    </w:p>
    <w:p w:rsidR="00BA1A5E" w:rsidRDefault="00BA1A5E">
      <w:pPr>
        <w:pStyle w:val="Teksttreci30"/>
        <w:shd w:val="clear" w:color="auto" w:fill="auto"/>
        <w:spacing w:after="292"/>
        <w:ind w:firstLine="380"/>
        <w:jc w:val="both"/>
      </w:pPr>
      <w:r>
        <w:rPr>
          <w:rStyle w:val="Teksttreci3Bezpogrubienia"/>
          <w:b w:val="0"/>
          <w:bCs w:val="0"/>
        </w:rPr>
        <w:t>Jest to wybór najważniejszych zjawisk z zakresu fleksji języka polskiego. Skrypt jest przeznaczony dla cudzoziemców uczących się języka polskiego. Dlatego też zawiera on również ćwiczenia. Może on stanowić pomoc w pracy lektora oraz przy samodzielnym uczeniu się języka polskiego.</w:t>
      </w:r>
    </w:p>
    <w:p w:rsidR="00BA1A5E" w:rsidRDefault="00BA1A5E">
      <w:pPr>
        <w:pStyle w:val="Teksttreci30"/>
        <w:shd w:val="clear" w:color="auto" w:fill="auto"/>
        <w:spacing w:after="68" w:line="221" w:lineRule="exact"/>
        <w:ind w:left="560" w:firstLine="320"/>
        <w:jc w:val="both"/>
      </w:pPr>
      <w:r>
        <w:rPr>
          <w:rStyle w:val="Teksttreci3Bezpogrubienia"/>
          <w:b w:val="0"/>
          <w:bCs w:val="0"/>
        </w:rPr>
        <w:t xml:space="preserve">Karol DEJNA: </w:t>
      </w:r>
      <w:r>
        <w:rPr>
          <w:rStyle w:val="Teksttreci39pt3"/>
          <w:b w:val="0"/>
          <w:bCs w:val="0"/>
          <w:color w:val="000000"/>
        </w:rPr>
        <w:t>Atlas gwarowy województwa kieleckiego.</w:t>
      </w:r>
      <w:r>
        <w:rPr>
          <w:rStyle w:val="Teksttreci3Bezpogrubienia"/>
          <w:b w:val="0"/>
          <w:bCs w:val="0"/>
        </w:rPr>
        <w:t xml:space="preserve"> Zeszyt 5. ŁTN, Łódź 1966; s. 1-14 + mapy 561-680; cena 33 zł.</w:t>
      </w:r>
    </w:p>
    <w:p w:rsidR="00BA1A5E" w:rsidRDefault="00BA1A5E">
      <w:pPr>
        <w:pStyle w:val="Teksttreci30"/>
        <w:shd w:val="clear" w:color="auto" w:fill="auto"/>
        <w:spacing w:after="296"/>
        <w:ind w:firstLine="380"/>
        <w:jc w:val="both"/>
      </w:pPr>
      <w:r>
        <w:rPr>
          <w:rStyle w:val="Teksttreci3Bezpogrubienia"/>
          <w:b w:val="0"/>
          <w:bCs w:val="0"/>
        </w:rPr>
        <w:t>Jest to kolejny zeszyt atlasu gwarowego województwa kieleckiego. Zawiera on 80 map ilustrujących zróżnicowanie geograficzne faktów leksykalnych, fonetycznych, słowotwórczych i semantycznych. Bogaty i jednolicie zebrany materiał, dokładne jego opracowanie oraz jasna ekspozycja kartograficzna stanowią o dużej wartości omawianej pozycji.</w:t>
      </w:r>
    </w:p>
    <w:p w:rsidR="00BA1A5E" w:rsidRDefault="00BA1A5E">
      <w:pPr>
        <w:pStyle w:val="Teksttreci30"/>
        <w:shd w:val="clear" w:color="auto" w:fill="auto"/>
        <w:spacing w:after="64" w:line="216" w:lineRule="exact"/>
        <w:ind w:left="560" w:firstLine="320"/>
        <w:jc w:val="both"/>
      </w:pPr>
      <w:r>
        <w:rPr>
          <w:rStyle w:val="Teksttreci3Bezpogrubienia"/>
          <w:b w:val="0"/>
          <w:bCs w:val="0"/>
        </w:rPr>
        <w:t xml:space="preserve">Witold DOROSZEWSKI: </w:t>
      </w:r>
      <w:r>
        <w:rPr>
          <w:rStyle w:val="Teksttreci39pt3"/>
          <w:b w:val="0"/>
          <w:bCs w:val="0"/>
          <w:color w:val="000000"/>
        </w:rPr>
        <w:t>Wśród słów, wrażeń i myśli.</w:t>
      </w:r>
      <w:r>
        <w:rPr>
          <w:rStyle w:val="Teksttreci3Bezpogrubienia"/>
          <w:b w:val="0"/>
          <w:bCs w:val="0"/>
        </w:rPr>
        <w:t xml:space="preserve"> Refleksje o języku polskim PIW .Warszawa 1966, s. 476, cena 30 zł.</w:t>
      </w:r>
    </w:p>
    <w:p w:rsidR="00BA1A5E" w:rsidRDefault="00BA1A5E">
      <w:pPr>
        <w:pStyle w:val="Teksttreci30"/>
        <w:shd w:val="clear" w:color="auto" w:fill="auto"/>
        <w:spacing w:after="300"/>
        <w:ind w:firstLine="380"/>
        <w:jc w:val="both"/>
      </w:pPr>
      <w:r>
        <w:rPr>
          <w:rStyle w:val="Teksttreci3Bezpogrubienia"/>
          <w:b w:val="0"/>
          <w:bCs w:val="0"/>
        </w:rPr>
        <w:t>Książka prof. W. Doroszewskiego jest pod wieloma względami szczególna. Autor zajmuje się zagadnieniami ogólnojęzykoznawczymi, zagadnieniami stylu oraz zagadnieniami poprawności językowej. Książka stanowi jednolitą i zwartą pozycję, której cechy istotne trafnie zostały uwydatnione w tytule. „Jest to lektura — jak pisze S. Skorupka — nie tylko różnorodna tematycznie, interesująca, na najwyższym poziomie naukowym, ale i najwyższej klasy popularyzatorskiej. Książka winna się znaleźć w bibliotece zarówno specjalisty językoznawcy, nauczyciela polonisty, jak i każdego miłośnika języka polskiego”.</w:t>
      </w:r>
    </w:p>
    <w:p w:rsidR="00BA1A5E" w:rsidRDefault="00BA1A5E">
      <w:pPr>
        <w:pStyle w:val="Teksttreci30"/>
        <w:shd w:val="clear" w:color="auto" w:fill="auto"/>
        <w:spacing w:after="60"/>
        <w:ind w:left="560" w:firstLine="320"/>
        <w:jc w:val="both"/>
      </w:pPr>
      <w:r>
        <w:rPr>
          <w:rStyle w:val="Teksttreci3Bezpogrubienia"/>
          <w:b w:val="0"/>
          <w:bCs w:val="0"/>
          <w:lang w:val="fr-FR" w:eastAsia="fr-FR"/>
        </w:rPr>
        <w:t xml:space="preserve">Pierre GUIRAUD: </w:t>
      </w:r>
      <w:r>
        <w:rPr>
          <w:rStyle w:val="Teksttreci39pt3"/>
          <w:b w:val="0"/>
          <w:bCs w:val="0"/>
          <w:color w:val="000000"/>
        </w:rPr>
        <w:t>Zagadnienia i metody statystyki językoznawczej.</w:t>
      </w:r>
      <w:r>
        <w:rPr>
          <w:rStyle w:val="Teksttreci3Bezpogrubienia"/>
          <w:b w:val="0"/>
          <w:bCs w:val="0"/>
        </w:rPr>
        <w:t xml:space="preserve"> Z języka francuskiego tłumaczyła Maria Kniaginowa. Redaktor przekładu — Jadwiga Sambor. PWN, Warszawa 1966; s. 158, cena 25 zł.</w:t>
      </w:r>
    </w:p>
    <w:p w:rsidR="00BA1A5E" w:rsidRDefault="00BA1A5E">
      <w:pPr>
        <w:pStyle w:val="Teksttreci30"/>
        <w:shd w:val="clear" w:color="auto" w:fill="auto"/>
        <w:spacing w:after="0"/>
        <w:ind w:firstLine="380"/>
        <w:jc w:val="both"/>
        <w:sectPr w:rsidR="00BA1A5E">
          <w:headerReference w:type="even" r:id="rId21"/>
          <w:headerReference w:type="default" r:id="rId22"/>
          <w:footerReference w:type="even" r:id="rId23"/>
          <w:footerReference w:type="default" r:id="rId24"/>
          <w:headerReference w:type="first" r:id="rId25"/>
          <w:pgSz w:w="9180" w:h="13344"/>
          <w:pgMar w:top="1383" w:right="1064" w:bottom="695" w:left="830" w:header="0" w:footer="3" w:gutter="0"/>
          <w:pgNumType w:start="410"/>
          <w:cols w:space="708"/>
          <w:noEndnote/>
          <w:titlePg/>
          <w:docGrid w:linePitch="360"/>
        </w:sectPr>
      </w:pPr>
      <w:r>
        <w:rPr>
          <w:rStyle w:val="Teksttreci3Bezpogrubienia"/>
          <w:b w:val="0"/>
          <w:bCs w:val="0"/>
        </w:rPr>
        <w:t xml:space="preserve">Jest to przekład książki </w:t>
      </w:r>
      <w:r>
        <w:rPr>
          <w:rStyle w:val="Teksttreci3Bezpogrubienia"/>
          <w:b w:val="0"/>
          <w:bCs w:val="0"/>
          <w:lang w:val="fr-FR" w:eastAsia="fr-FR"/>
        </w:rPr>
        <w:t xml:space="preserve">P. Guiraud </w:t>
      </w:r>
      <w:r>
        <w:rPr>
          <w:rStyle w:val="Teksttreci3Bezpogrubienia"/>
          <w:b w:val="0"/>
          <w:bCs w:val="0"/>
        </w:rPr>
        <w:t xml:space="preserve">wydanej w Holandii w 1959 r. pt. Problems </w:t>
      </w:r>
      <w:r>
        <w:rPr>
          <w:rStyle w:val="Teksttreci3Bezpogrubienia"/>
          <w:b w:val="0"/>
          <w:bCs w:val="0"/>
          <w:lang w:val="fr-FR" w:eastAsia="fr-FR"/>
        </w:rPr>
        <w:t xml:space="preserve">et </w:t>
      </w:r>
      <w:r>
        <w:rPr>
          <w:rStyle w:val="Teksttreci3Bezpogrubienia"/>
          <w:b w:val="0"/>
          <w:bCs w:val="0"/>
        </w:rPr>
        <w:t xml:space="preserve">mathodes </w:t>
      </w:r>
      <w:r>
        <w:rPr>
          <w:rStyle w:val="Teksttreci3Bezpogrubienia"/>
          <w:b w:val="0"/>
          <w:bCs w:val="0"/>
          <w:lang w:val="fr-FR" w:eastAsia="fr-FR"/>
        </w:rPr>
        <w:t xml:space="preserve">de la statistique linguistique. </w:t>
      </w:r>
      <w:r>
        <w:rPr>
          <w:rStyle w:val="Teksttreci3Bezpogrubienia"/>
          <w:b w:val="0"/>
          <w:bCs w:val="0"/>
        </w:rPr>
        <w:t>Książka stanowi bardzo dobre wprowa-</w:t>
      </w:r>
    </w:p>
    <w:p w:rsidR="00BA1A5E" w:rsidRDefault="00BA1A5E">
      <w:pPr>
        <w:spacing w:line="175" w:lineRule="exact"/>
        <w:rPr>
          <w:color w:val="auto"/>
          <w:sz w:val="14"/>
          <w:szCs w:val="14"/>
        </w:rPr>
      </w:pPr>
    </w:p>
    <w:p w:rsidR="00BA1A5E" w:rsidRDefault="00BA1A5E">
      <w:pPr>
        <w:rPr>
          <w:color w:val="auto"/>
          <w:sz w:val="2"/>
          <w:szCs w:val="2"/>
        </w:rPr>
        <w:sectPr w:rsidR="00BA1A5E">
          <w:pgSz w:w="9180" w:h="13344"/>
          <w:pgMar w:top="908" w:right="0" w:bottom="910" w:left="0" w:header="0" w:footer="3" w:gutter="0"/>
          <w:cols w:space="708"/>
          <w:noEndnote/>
          <w:docGrid w:linePitch="360"/>
        </w:sectPr>
      </w:pPr>
    </w:p>
    <w:p w:rsidR="00BA1A5E" w:rsidRDefault="00BA1A5E">
      <w:pPr>
        <w:pStyle w:val="Teksttreci30"/>
        <w:shd w:val="clear" w:color="auto" w:fill="auto"/>
        <w:spacing w:after="300"/>
        <w:jc w:val="both"/>
      </w:pPr>
      <w:r>
        <w:rPr>
          <w:rStyle w:val="Teksttreci3Bezpogrubienia"/>
          <w:b w:val="0"/>
          <w:bCs w:val="0"/>
        </w:rPr>
        <w:t>dzenie w zagadnienia związane ze stosowaniem metod statystycznych w badaniach językoznawczych. Wiąże się to z przeprowadzanymi na coraz to szerszą skalę badaniami nad ilościowym aspektem elementów języka. Wydanie w Polsce tłumaczenia książki P. Guirauda jest więc w pełni uzasadnione.</w:t>
      </w:r>
    </w:p>
    <w:p w:rsidR="00BA1A5E" w:rsidRDefault="00BA1A5E">
      <w:pPr>
        <w:pStyle w:val="Teksttreci30"/>
        <w:shd w:val="clear" w:color="auto" w:fill="auto"/>
        <w:spacing w:after="60"/>
        <w:ind w:left="560" w:firstLine="320"/>
        <w:jc w:val="both"/>
      </w:pPr>
      <w:r>
        <w:rPr>
          <w:rStyle w:val="Teksttreci3Bezpogrubienia"/>
          <w:b w:val="0"/>
          <w:bCs w:val="0"/>
        </w:rPr>
        <w:t xml:space="preserve">Stanisław JODŁOWSKI i Witold TASZYCKI: </w:t>
      </w:r>
      <w:r>
        <w:rPr>
          <w:rStyle w:val="Teksttreci39pt3"/>
          <w:b w:val="0"/>
          <w:bCs w:val="0"/>
          <w:color w:val="000000"/>
        </w:rPr>
        <w:t>Zasady pisowni polskiej i interpunkcji ze słownikiem ortograficznym.</w:t>
      </w:r>
      <w:r>
        <w:rPr>
          <w:rStyle w:val="Teksttreci3Bezpogrubienia"/>
          <w:b w:val="0"/>
          <w:bCs w:val="0"/>
        </w:rPr>
        <w:t xml:space="preserve"> Wydanie piętnaste. Wrocław-Warszawa-Kraków 1966; s. 348, cena 11 zł.</w:t>
      </w:r>
    </w:p>
    <w:p w:rsidR="00BA1A5E" w:rsidRDefault="00BA1A5E">
      <w:pPr>
        <w:pStyle w:val="Teksttreci30"/>
        <w:shd w:val="clear" w:color="auto" w:fill="auto"/>
        <w:spacing w:after="300"/>
        <w:ind w:firstLine="380"/>
        <w:jc w:val="both"/>
      </w:pPr>
      <w:r>
        <w:rPr>
          <w:rStyle w:val="Teksttreci3Bezpogrubienia"/>
          <w:b w:val="0"/>
          <w:bCs w:val="0"/>
        </w:rPr>
        <w:t>Jest to kolejne wydanie znanych Zasad pisowni polskiej i interpunkcji. Wydanie to jest dostosowane do uchwał Komitetu Językoznawczego Polskiej Akademii Nauk z 20 stycznia 1956 roku. Książka jest zatwierdzona przez Ministerstwo Oświaty do użytku szkolnego oraz jako pozycja pomocnicza do bibliotek szkolnych od klasy VI.</w:t>
      </w:r>
    </w:p>
    <w:p w:rsidR="00BA1A5E" w:rsidRDefault="00BA1A5E">
      <w:pPr>
        <w:pStyle w:val="Teksttreci30"/>
        <w:shd w:val="clear" w:color="auto" w:fill="auto"/>
        <w:spacing w:after="60"/>
        <w:ind w:left="560" w:firstLine="320"/>
        <w:jc w:val="both"/>
      </w:pPr>
      <w:r>
        <w:rPr>
          <w:rStyle w:val="Teksttreci3Bezpogrubienia"/>
          <w:b w:val="0"/>
          <w:bCs w:val="0"/>
        </w:rPr>
        <w:t xml:space="preserve">Leon KACZMAREK: </w:t>
      </w:r>
      <w:r>
        <w:rPr>
          <w:rStyle w:val="Teksttreci39pt3"/>
          <w:b w:val="0"/>
          <w:bCs w:val="0"/>
          <w:color w:val="000000"/>
        </w:rPr>
        <w:t>Nasze dziecko uczy się mowy.</w:t>
      </w:r>
      <w:r>
        <w:rPr>
          <w:rStyle w:val="Teksttreci3Bezpogrubienia"/>
          <w:b w:val="0"/>
          <w:bCs w:val="0"/>
        </w:rPr>
        <w:t xml:space="preserve"> Wydawnictwo Lubelskie. Lublin 1966, s. 91, cena 8 zł.</w:t>
      </w:r>
    </w:p>
    <w:p w:rsidR="00BA1A5E" w:rsidRDefault="00BA1A5E">
      <w:pPr>
        <w:pStyle w:val="Teksttreci30"/>
        <w:shd w:val="clear" w:color="auto" w:fill="auto"/>
        <w:spacing w:after="300"/>
        <w:ind w:firstLine="380"/>
        <w:jc w:val="both"/>
      </w:pPr>
      <w:r>
        <w:rPr>
          <w:rStyle w:val="Teksttreci3Bezpogrubienia"/>
          <w:b w:val="0"/>
          <w:bCs w:val="0"/>
        </w:rPr>
        <w:t>Autor pragnie w popularnym ujęciu przedstawić rozwój mowy dziecka jako podstawę jego rozwoju umysłowego. „Podstawę tę — pisze autor — buduje rodzina, żłobek i przedszkole. Wszelkie niedopatrzenia i błędy wychowawcze tych instytucji odbijają się na dziecku”. Książka może służyć również jako praktyczny poradnik dla rodziców i wychowawczyń w żłobku i przedszkolu.</w:t>
      </w:r>
    </w:p>
    <w:p w:rsidR="00BA1A5E" w:rsidRDefault="00BA1A5E">
      <w:pPr>
        <w:pStyle w:val="Teksttreci30"/>
        <w:shd w:val="clear" w:color="auto" w:fill="auto"/>
        <w:spacing w:after="60"/>
        <w:ind w:left="560" w:firstLine="320"/>
        <w:jc w:val="both"/>
      </w:pPr>
      <w:r>
        <w:rPr>
          <w:rStyle w:val="Teksttreci3Bezpogrubienia"/>
          <w:b w:val="0"/>
          <w:bCs w:val="0"/>
        </w:rPr>
        <w:t xml:space="preserve">Stanisław KAROLAK: </w:t>
      </w:r>
      <w:r>
        <w:rPr>
          <w:rStyle w:val="Teksttreci39pt3"/>
          <w:b w:val="0"/>
          <w:bCs w:val="0"/>
          <w:color w:val="000000"/>
        </w:rPr>
        <w:t>Zagadnienia rekcji przyimkowej czasownika w języku rosyjskim.</w:t>
      </w:r>
      <w:r>
        <w:rPr>
          <w:rStyle w:val="Teksttreci3Bezpogrubienia"/>
          <w:b w:val="0"/>
          <w:bCs w:val="0"/>
        </w:rPr>
        <w:t xml:space="preserve"> Komitet Słowianoznawstwa PAN. Wrocław-Warszawa-Kraków 1966, s. 176, cena 42 zł.</w:t>
      </w:r>
    </w:p>
    <w:p w:rsidR="00BA1A5E" w:rsidRDefault="00BA1A5E">
      <w:pPr>
        <w:pStyle w:val="Teksttreci30"/>
        <w:shd w:val="clear" w:color="auto" w:fill="auto"/>
        <w:spacing w:after="300"/>
        <w:ind w:firstLine="380"/>
        <w:jc w:val="both"/>
      </w:pPr>
      <w:r>
        <w:rPr>
          <w:rStyle w:val="Teksttreci3Bezpogrubienia"/>
          <w:b w:val="0"/>
          <w:bCs w:val="0"/>
        </w:rPr>
        <w:t>Książka zajmuje się zagadnieniem rekcji przyimkowej czasowników w języku rosyjskim. Większość pracy zajmują rozważania teoretyczne dotyczące analizy ciągu syntagmatycznego, związków syntagmatycznych i paradygmatycznych, relacji i kumulacji oraz zagadnień związanych z kategorią przypadku i przyimkiem. W części drugiej pracy autor analizuje poszczególne przyimki w poszczególnych funkcjach.</w:t>
      </w:r>
    </w:p>
    <w:p w:rsidR="00BA1A5E" w:rsidRDefault="00BA1A5E">
      <w:pPr>
        <w:pStyle w:val="Teksttreci30"/>
        <w:shd w:val="clear" w:color="auto" w:fill="auto"/>
        <w:spacing w:after="60"/>
        <w:ind w:left="560" w:firstLine="320"/>
        <w:jc w:val="both"/>
      </w:pPr>
      <w:r>
        <w:rPr>
          <w:rStyle w:val="Teksttreci3Bezpogrubienia"/>
          <w:b w:val="0"/>
          <w:bCs w:val="0"/>
        </w:rPr>
        <w:t xml:space="preserve">Jan Mirosław KASJAN: </w:t>
      </w:r>
      <w:r>
        <w:rPr>
          <w:rStyle w:val="Teksttreci39pt3"/>
          <w:b w:val="0"/>
          <w:bCs w:val="0"/>
          <w:color w:val="000000"/>
        </w:rPr>
        <w:t>Przysłowia i metaforyka potoczna w twórczości Słowackiego.</w:t>
      </w:r>
      <w:r>
        <w:rPr>
          <w:rStyle w:val="Teksttreci3Bezpogrubienia"/>
          <w:b w:val="0"/>
          <w:bCs w:val="0"/>
        </w:rPr>
        <w:t xml:space="preserve"> Prace Wydziału Filologiczno-Filozoficznego Uniwersytetu im. M. Kopernika w Toruniu. Toruń 1966, s. 171, cena 30 zł.</w:t>
      </w:r>
    </w:p>
    <w:p w:rsidR="00BA1A5E" w:rsidRDefault="00BA1A5E">
      <w:pPr>
        <w:pStyle w:val="Teksttreci30"/>
        <w:shd w:val="clear" w:color="auto" w:fill="auto"/>
        <w:spacing w:after="300"/>
        <w:ind w:firstLine="380"/>
        <w:jc w:val="both"/>
      </w:pPr>
      <w:r>
        <w:rPr>
          <w:rStyle w:val="Teksttreci3Bezpogrubienia"/>
          <w:b w:val="0"/>
          <w:bCs w:val="0"/>
        </w:rPr>
        <w:t>Praca jest z pogranicza historii literatury, paremiologii i frazeologii. Punktem wyjścia autora jest założenie, że przysłowie jest najmniejszym, najbardziej elementarnym, najmniej rozwiniętym tworem literackim. Nie chodzi autorowi o genezę przysłów i metafor użytych przez Słowackiego, lecz o to, dlaczego ich Słowacki używa, jaką funkcję pełnią one w jego twórczości. Praca składa się z części opisowej i słownika.</w:t>
      </w:r>
    </w:p>
    <w:p w:rsidR="00BA1A5E" w:rsidRDefault="00BA1A5E">
      <w:pPr>
        <w:pStyle w:val="Teksttreci30"/>
        <w:shd w:val="clear" w:color="auto" w:fill="auto"/>
        <w:spacing w:after="60"/>
        <w:ind w:left="560" w:firstLine="320"/>
        <w:jc w:val="both"/>
      </w:pPr>
      <w:r>
        <w:rPr>
          <w:rStyle w:val="Teksttreci3Bezpogrubienia"/>
          <w:b w:val="0"/>
          <w:bCs w:val="0"/>
        </w:rPr>
        <w:t xml:space="preserve">Zenon KLEMENSIEWICZ, Krystyna PISARKOWA, Jadwiga KONIECZNA-TWARDZIKOWA: </w:t>
      </w:r>
      <w:r>
        <w:rPr>
          <w:rStyle w:val="Teksttreci39pt3"/>
          <w:b w:val="0"/>
          <w:bCs w:val="0"/>
          <w:color w:val="000000"/>
        </w:rPr>
        <w:t>Zapomniane konstrukcje składni staropolskiej.</w:t>
      </w:r>
      <w:r>
        <w:rPr>
          <w:rStyle w:val="Teksttreci3Bezpogrubienia"/>
          <w:b w:val="0"/>
          <w:bCs w:val="0"/>
        </w:rPr>
        <w:t xml:space="preserve"> Wybór przykładów. Komitet Językoznawstwa PAN. Zakład Narodowy im. Ossolińskich. Wrocław-Warszawa-Kraków 1966, s. 61, cena 13 zł.</w:t>
      </w:r>
    </w:p>
    <w:p w:rsidR="00BA1A5E" w:rsidRDefault="00BA1A5E">
      <w:pPr>
        <w:pStyle w:val="Teksttreci30"/>
        <w:shd w:val="clear" w:color="auto" w:fill="auto"/>
        <w:spacing w:after="356"/>
        <w:ind w:firstLine="380"/>
        <w:jc w:val="both"/>
        <w:sectPr w:rsidR="00BA1A5E">
          <w:type w:val="continuous"/>
          <w:pgSz w:w="9180" w:h="13344"/>
          <w:pgMar w:top="908" w:right="713" w:bottom="910" w:left="412" w:header="0" w:footer="3" w:gutter="0"/>
          <w:cols w:space="708"/>
          <w:noEndnote/>
          <w:docGrid w:linePitch="360"/>
        </w:sectPr>
      </w:pPr>
      <w:r>
        <w:rPr>
          <w:rStyle w:val="Teksttreci3Bezpogrubienia"/>
          <w:b w:val="0"/>
          <w:bCs w:val="0"/>
        </w:rPr>
        <w:t>Jest to zbiór typowych staropolskich konstrukcji składniowych nie występujących we współczesnej polszczyźnie literackiej. Wybór dotyczy zarówno zdania poje</w:t>
      </w:r>
      <w:r w:rsidR="00CA0108">
        <w:rPr>
          <w:rStyle w:val="Teksttreci3Bezpogrubienia"/>
          <w:b w:val="0"/>
          <w:bCs w:val="0"/>
        </w:rPr>
        <w:t>-</w:t>
      </w:r>
    </w:p>
    <w:p w:rsidR="00BA1A5E" w:rsidRDefault="00BA1A5E" w:rsidP="00CA0108">
      <w:pPr>
        <w:pStyle w:val="Teksttreci30"/>
        <w:shd w:val="clear" w:color="auto" w:fill="auto"/>
        <w:spacing w:after="356"/>
        <w:jc w:val="both"/>
      </w:pPr>
      <w:r>
        <w:rPr>
          <w:rStyle w:val="Teksttreci3Bezpogrubienia"/>
          <w:b w:val="0"/>
          <w:bCs w:val="0"/>
        </w:rPr>
        <w:t>dynczego, jak i złożonego. Opiera się on na materiale sprzed wieku XVI. Wybór ten jest ułożony według kategorii funkcjonalno-komunikatywnych, co w połączeniu z indeksem wyrazów ułatwia szybkie odnalezienie poszukiwanej konstrukcji.</w:t>
      </w:r>
    </w:p>
    <w:p w:rsidR="00BA1A5E" w:rsidRDefault="00BA1A5E">
      <w:pPr>
        <w:pStyle w:val="Teksttreci30"/>
        <w:shd w:val="clear" w:color="auto" w:fill="auto"/>
        <w:spacing w:after="124" w:line="216" w:lineRule="exact"/>
        <w:ind w:left="560" w:firstLine="340"/>
        <w:jc w:val="both"/>
      </w:pPr>
      <w:r>
        <w:rPr>
          <w:rStyle w:val="Teksttreci3Bezpogrubienia"/>
          <w:b w:val="0"/>
          <w:bCs w:val="0"/>
        </w:rPr>
        <w:t xml:space="preserve">Jan KULAK, Władysław ŁACIAK, Ignacy ŻELESZKIEWICZ: </w:t>
      </w:r>
      <w:r>
        <w:rPr>
          <w:rStyle w:val="Teksttreci39pt3"/>
          <w:b w:val="0"/>
          <w:bCs w:val="0"/>
          <w:color w:val="000000"/>
        </w:rPr>
        <w:t xml:space="preserve">Język Polski </w:t>
      </w:r>
      <w:r>
        <w:rPr>
          <w:rStyle w:val="Teksttreci3Bezpogrubienia"/>
          <w:b w:val="0"/>
          <w:bCs w:val="0"/>
        </w:rPr>
        <w:t>(Skrypt dla cudzoziemców). PWN, Warszawa 1966 s. 359, cena 27 zł.</w:t>
      </w:r>
    </w:p>
    <w:p w:rsidR="00BA1A5E" w:rsidRDefault="00BA1A5E">
      <w:pPr>
        <w:pStyle w:val="Teksttreci30"/>
        <w:shd w:val="clear" w:color="auto" w:fill="auto"/>
        <w:spacing w:after="360"/>
        <w:ind w:firstLine="380"/>
        <w:jc w:val="both"/>
      </w:pPr>
      <w:r>
        <w:rPr>
          <w:rStyle w:val="Teksttreci3Bezpogrubienia"/>
          <w:b w:val="0"/>
          <w:bCs w:val="0"/>
        </w:rPr>
        <w:t>Jest to trzecie wydanie skryptu do nauczania języka polskiego cudzoziemców. Skrypt został opracowany przez zespół lektorów Studium Języka Polskiego dla Cudzoziemców w Uniwersytecie Łódzkim. Skrypt jest przeznaczony dla początkujących.</w:t>
      </w:r>
    </w:p>
    <w:p w:rsidR="00BA1A5E" w:rsidRDefault="00BA1A5E">
      <w:pPr>
        <w:pStyle w:val="Teksttreci30"/>
        <w:shd w:val="clear" w:color="auto" w:fill="auto"/>
        <w:spacing w:after="120"/>
        <w:ind w:left="560" w:firstLine="340"/>
        <w:jc w:val="both"/>
      </w:pPr>
      <w:r>
        <w:rPr>
          <w:rStyle w:val="Teksttreci3Bezpogrubienia"/>
          <w:b w:val="0"/>
          <w:bCs w:val="0"/>
        </w:rPr>
        <w:t xml:space="preserve">Anna LESKIEROWA, Jadwiga WENCLOWA, Michalina WIŚNIEWSKA-MYNC. </w:t>
      </w:r>
      <w:r>
        <w:rPr>
          <w:rStyle w:val="Teksttreci39pt3"/>
          <w:b w:val="0"/>
          <w:bCs w:val="0"/>
          <w:color w:val="000000"/>
        </w:rPr>
        <w:t>Język Polski.</w:t>
      </w:r>
      <w:r>
        <w:rPr>
          <w:rStyle w:val="Teksttreci3Bezpogrubienia"/>
          <w:b w:val="0"/>
          <w:bCs w:val="0"/>
        </w:rPr>
        <w:t xml:space="preserve"> Ćwiczenia wdrażające dla cudzoziemców. Uniwersytet Łódzki, Łódź 1966, s. 186.</w:t>
      </w:r>
    </w:p>
    <w:p w:rsidR="00BA1A5E" w:rsidRDefault="00BA1A5E">
      <w:pPr>
        <w:pStyle w:val="Teksttreci30"/>
        <w:shd w:val="clear" w:color="auto" w:fill="auto"/>
        <w:spacing w:after="360"/>
        <w:ind w:firstLine="380"/>
        <w:jc w:val="both"/>
      </w:pPr>
      <w:r>
        <w:rPr>
          <w:rStyle w:val="Teksttreci3Bezpogrubienia"/>
          <w:b w:val="0"/>
          <w:bCs w:val="0"/>
        </w:rPr>
        <w:t>Jest to skrypt przeznaczony dla nauczycieli i słuchaczy Studium Języka Polskiego dla Cudzoziemców. Studium to istnieje przy Uniwersytecie Łódzkim. Skrypt obejmuje około 200 ćwiczeń z zakresu podstawowych struktur składniowych języka polskiego.</w:t>
      </w:r>
    </w:p>
    <w:p w:rsidR="00BA1A5E" w:rsidRDefault="00BA1A5E">
      <w:pPr>
        <w:pStyle w:val="Teksttreci30"/>
        <w:shd w:val="clear" w:color="auto" w:fill="auto"/>
        <w:spacing w:after="120"/>
        <w:ind w:left="560" w:firstLine="340"/>
        <w:jc w:val="both"/>
      </w:pPr>
      <w:r>
        <w:rPr>
          <w:rStyle w:val="Teksttreci39pt3"/>
          <w:b w:val="0"/>
          <w:bCs w:val="0"/>
          <w:color w:val="000000"/>
        </w:rPr>
        <w:t>Mały Atlas Gwar polskich</w:t>
      </w:r>
      <w:r>
        <w:rPr>
          <w:rStyle w:val="Teksttreci3Bezpogrubienia"/>
          <w:b w:val="0"/>
          <w:bCs w:val="0"/>
        </w:rPr>
        <w:t xml:space="preserve"> opracowany przez Pracownię Atlasu i Słownika Gwar Polskich Zakładu Językoznawstawa PAN w Krakowie pod kierunkiem Mieczysława Karasia. Tom IX Część I — Mapy 401-450, Część II — Wstęp do tomu IX. Wykazy i komentarze do map 401-450. PAN, Wrocław-Warszawa- -Kraków 1966, cena 120 zł.</w:t>
      </w:r>
    </w:p>
    <w:p w:rsidR="00BA1A5E" w:rsidRDefault="00BA1A5E">
      <w:pPr>
        <w:pStyle w:val="Teksttreci30"/>
        <w:shd w:val="clear" w:color="auto" w:fill="auto"/>
        <w:spacing w:after="360"/>
        <w:ind w:firstLine="380"/>
        <w:jc w:val="both"/>
      </w:pPr>
      <w:r>
        <w:rPr>
          <w:rStyle w:val="Teksttreci3Bezpogrubienia"/>
          <w:b w:val="0"/>
          <w:bCs w:val="0"/>
        </w:rPr>
        <w:t>Jest to kolejny tom atlasu gwar polskich. Tom ten nawiązuje tematycznie do tomu poprzedniego. Mapy 401-408 przedstawiają zachowanie się grup spółgłoskowych w poszczególnych wyrazach. Drugi kompleks map (410-414) przedstawia wybrane zjawiska z zakresu fleksji rzeczownika. Pozostałe mapy (415-448) mają charakter wyrazowy. Mały Atlas Gwar Polskich to dzieło podstawowe dla każdego polonisty i slawisty zarówno językoznawcy, jak i historyka literatury.</w:t>
      </w:r>
    </w:p>
    <w:p w:rsidR="00BA1A5E" w:rsidRDefault="00BA1A5E">
      <w:pPr>
        <w:pStyle w:val="Teksttreci30"/>
        <w:shd w:val="clear" w:color="auto" w:fill="auto"/>
        <w:spacing w:after="120"/>
        <w:ind w:left="560" w:firstLine="340"/>
        <w:jc w:val="both"/>
      </w:pPr>
      <w:r>
        <w:rPr>
          <w:rStyle w:val="Teksttreci39pt3"/>
          <w:b w:val="0"/>
          <w:bCs w:val="0"/>
          <w:color w:val="000000"/>
        </w:rPr>
        <w:t>Myślenie i mowa.</w:t>
      </w:r>
      <w:r>
        <w:rPr>
          <w:rStyle w:val="Teksttreci3Bezpogrubienia"/>
          <w:b w:val="0"/>
          <w:bCs w:val="0"/>
        </w:rPr>
        <w:t xml:space="preserve"> Pod redakcją N. I. Żinkina i F. N. Szemiakina. PWN, Warszawa 1966, s. 271. cena 32 zł. Przekład z języka rosyjskiego.</w:t>
      </w:r>
    </w:p>
    <w:p w:rsidR="00BA1A5E" w:rsidRDefault="00BA1A5E">
      <w:pPr>
        <w:pStyle w:val="Teksttreci30"/>
        <w:shd w:val="clear" w:color="auto" w:fill="auto"/>
        <w:spacing w:after="360"/>
        <w:ind w:firstLine="380"/>
        <w:jc w:val="both"/>
      </w:pPr>
      <w:r>
        <w:rPr>
          <w:rStyle w:val="Teksttreci3Bezpogrubienia"/>
          <w:b w:val="0"/>
          <w:bCs w:val="0"/>
        </w:rPr>
        <w:t>Książka jest dziełem zbiorowym. Składa się na nią osiem rozpraw różnych autorów .W książce są zebrane wyniki rozważań teoretycznych oraz eksperymentalnych nad różnymi zagadnieniami psychologii myślenia i mowy. Został tutaj omówiony również stosunek psychologii myślenia do cybernetyki i teorii informacji. Książka jest przeznaczona dla psychologów, pedagogów, filozofów i językoznawców.</w:t>
      </w:r>
    </w:p>
    <w:p w:rsidR="00BA1A5E" w:rsidRDefault="00BA1A5E">
      <w:pPr>
        <w:pStyle w:val="Teksttreci30"/>
        <w:shd w:val="clear" w:color="auto" w:fill="auto"/>
        <w:spacing w:after="116"/>
        <w:ind w:left="560" w:firstLine="340"/>
        <w:jc w:val="both"/>
      </w:pPr>
      <w:r>
        <w:rPr>
          <w:rStyle w:val="Teksttreci39pt3"/>
          <w:b w:val="0"/>
          <w:bCs w:val="0"/>
          <w:color w:val="000000"/>
          <w:lang w:val="es-ES_tradnl" w:eastAsia="es-ES_tradnl"/>
        </w:rPr>
        <w:t>Onomastica</w:t>
      </w:r>
      <w:r>
        <w:rPr>
          <w:rStyle w:val="Teksttreci3Bezpogrubienia"/>
          <w:b w:val="0"/>
          <w:bCs w:val="0"/>
          <w:lang w:val="es-ES_tradnl" w:eastAsia="es-ES_tradnl"/>
        </w:rPr>
        <w:t xml:space="preserve"> </w:t>
      </w:r>
      <w:r>
        <w:rPr>
          <w:rStyle w:val="Teksttreci3Bezpogrubienia"/>
          <w:b w:val="0"/>
          <w:bCs w:val="0"/>
        </w:rPr>
        <w:t xml:space="preserve">— </w:t>
      </w:r>
      <w:r>
        <w:rPr>
          <w:rStyle w:val="Teksttreci39pt3"/>
          <w:b w:val="0"/>
          <w:bCs w:val="0"/>
          <w:color w:val="000000"/>
        </w:rPr>
        <w:t>pismo poświęcone nazewnictwu geograficznemu i osobowemu.</w:t>
      </w:r>
      <w:r>
        <w:rPr>
          <w:rStyle w:val="Teksttreci3Bezpogrubienia"/>
          <w:b w:val="0"/>
          <w:bCs w:val="0"/>
        </w:rPr>
        <w:t xml:space="preserve"> Rocznik XI, zeszyt 1-2. Komitet redakcyjny: Witold Taszycki (redaktor naczelny), Stefan Hrabec, Mieczysław Karaś (sekretarz Redakcji), Mikołaj Rudnicki, Zdzisław Stieber. Zakład Narodowy im. Ossolińskich, Wrocław-War- szawa-Kraków 1966; s. 406, cena 65 zł.</w:t>
      </w:r>
    </w:p>
    <w:p w:rsidR="00CA0108" w:rsidRDefault="00BA1A5E">
      <w:pPr>
        <w:pStyle w:val="Teksttreci30"/>
        <w:shd w:val="clear" w:color="auto" w:fill="auto"/>
        <w:spacing w:after="0" w:line="216" w:lineRule="exact"/>
        <w:ind w:firstLine="380"/>
        <w:jc w:val="both"/>
        <w:rPr>
          <w:rStyle w:val="Teksttreci3"/>
          <w:b/>
          <w:bCs/>
          <w:color w:val="000000"/>
        </w:rPr>
      </w:pPr>
      <w:r>
        <w:rPr>
          <w:rStyle w:val="Teksttreci3Bezpogrubienia"/>
          <w:b w:val="0"/>
          <w:bCs w:val="0"/>
        </w:rPr>
        <w:t>Rocznik XI został poświęcony czołowemu slawiście czeskiemu, jednemu z najwybitniejszych współczesnych badaczy w dziedzinie toponomastyki słowiańskiej,</w:t>
      </w:r>
      <w:r>
        <w:rPr>
          <w:rStyle w:val="Teksttreci3"/>
          <w:b/>
          <w:bCs/>
          <w:color w:val="000000"/>
        </w:rPr>
        <w:t xml:space="preserve"> </w:t>
      </w:r>
    </w:p>
    <w:p w:rsidR="00CA0108" w:rsidRDefault="00CA0108">
      <w:pPr>
        <w:widowControl/>
        <w:rPr>
          <w:rStyle w:val="Teksttreci3"/>
        </w:rPr>
      </w:pPr>
      <w:r>
        <w:rPr>
          <w:rStyle w:val="Teksttreci3"/>
          <w:b w:val="0"/>
          <w:bCs w:val="0"/>
        </w:rPr>
        <w:br w:type="page"/>
      </w:r>
    </w:p>
    <w:p w:rsidR="00BA1A5E" w:rsidRDefault="00BA1A5E" w:rsidP="00CA0108">
      <w:pPr>
        <w:pStyle w:val="Teksttreci30"/>
        <w:shd w:val="clear" w:color="auto" w:fill="auto"/>
        <w:spacing w:after="0" w:line="216" w:lineRule="exact"/>
        <w:jc w:val="both"/>
      </w:pPr>
      <w:r>
        <w:rPr>
          <w:rStyle w:val="Teksttreci3Bezpogrubienia"/>
          <w:b w:val="0"/>
          <w:bCs w:val="0"/>
        </w:rPr>
        <w:t xml:space="preserve">prof. drowi </w:t>
      </w:r>
      <w:r>
        <w:rPr>
          <w:rStyle w:val="Teksttreci3Bezpogrubienia"/>
          <w:b w:val="0"/>
          <w:bCs w:val="0"/>
          <w:lang w:val="de-DE" w:eastAsia="de-DE"/>
        </w:rPr>
        <w:t xml:space="preserve">Vladimirovi </w:t>
      </w:r>
      <w:r>
        <w:rPr>
          <w:rStyle w:val="Teksttreci3Bezpogrubienia"/>
          <w:b w:val="0"/>
          <w:bCs w:val="0"/>
        </w:rPr>
        <w:t xml:space="preserve">Šmilauerowi z okazji siedemdziesiątej rocznicy urodzin. Strony 4-41 zawierają omówienie całokształtu dorobku naukowego Jubilata oraz omówienie poszczególnych jego prac. Są to następujące pozycje: Mieczysław Karaś: W siedemdziesięciolecie urodzin prof. dra </w:t>
      </w:r>
      <w:r>
        <w:rPr>
          <w:rStyle w:val="Teksttreci3Bezpogrubienia"/>
          <w:b w:val="0"/>
          <w:bCs w:val="0"/>
          <w:lang w:val="de-DE" w:eastAsia="de-DE"/>
        </w:rPr>
        <w:t xml:space="preserve">Vladimira </w:t>
      </w:r>
      <w:r>
        <w:rPr>
          <w:rStyle w:val="Teksttreci3Bezpogrubienia"/>
          <w:b w:val="0"/>
          <w:bCs w:val="0"/>
        </w:rPr>
        <w:t xml:space="preserve">Šmilauera (s. 5-10), Ernest Eichler: V. Šmilauer, </w:t>
      </w:r>
      <w:r>
        <w:rPr>
          <w:rStyle w:val="Teksttreci3Bezpogrubienia"/>
          <w:b w:val="0"/>
          <w:bCs w:val="0"/>
          <w:lang w:val="de-DE" w:eastAsia="de-DE"/>
        </w:rPr>
        <w:t xml:space="preserve">Vodopis </w:t>
      </w:r>
      <w:r>
        <w:rPr>
          <w:rStyle w:val="Teksttreci3Bezpogrubienia"/>
          <w:b w:val="0"/>
          <w:bCs w:val="0"/>
        </w:rPr>
        <w:t xml:space="preserve">stareho </w:t>
      </w:r>
      <w:r>
        <w:rPr>
          <w:rStyle w:val="Teksttreci3Bezpogrubienia"/>
          <w:b w:val="0"/>
          <w:bCs w:val="0"/>
          <w:lang w:val="de-DE" w:eastAsia="de-DE"/>
        </w:rPr>
        <w:t xml:space="preserve">Slovenska </w:t>
      </w:r>
      <w:r>
        <w:rPr>
          <w:rStyle w:val="Teksttreci3Bezpogrubienia"/>
          <w:b w:val="0"/>
          <w:bCs w:val="0"/>
        </w:rPr>
        <w:t xml:space="preserve">(s. 11-12), Jan Peter: Udział prof. V. Šmilauera w ukończeniu dzieła A. Profousa, Mistni imena v Čechach (s. 13-17), </w:t>
      </w:r>
      <w:r>
        <w:rPr>
          <w:rStyle w:val="Teksttreci3Bezpogrubienia"/>
          <w:b w:val="0"/>
          <w:bCs w:val="0"/>
          <w:lang w:val="de-DE" w:eastAsia="de-DE"/>
        </w:rPr>
        <w:t xml:space="preserve">Lvan Lütterer: </w:t>
      </w:r>
      <w:r>
        <w:rPr>
          <w:rStyle w:val="Teksttreci3Bezpogrubienia"/>
          <w:b w:val="0"/>
          <w:bCs w:val="0"/>
        </w:rPr>
        <w:t xml:space="preserve">V. Šmilauer, Osidleni Čech </w:t>
      </w:r>
      <w:r>
        <w:rPr>
          <w:rStyle w:val="Teksttreci3Bezpogrubienia"/>
          <w:b w:val="0"/>
          <w:bCs w:val="0"/>
          <w:lang w:val="de-DE" w:eastAsia="de-DE"/>
        </w:rPr>
        <w:t xml:space="preserve">ve svetle </w:t>
      </w:r>
      <w:r>
        <w:rPr>
          <w:rStyle w:val="Teksttreci3Bezpogrubienia"/>
          <w:b w:val="0"/>
          <w:bCs w:val="0"/>
        </w:rPr>
        <w:t xml:space="preserve">mistnich imen (s. 18-24), Stanisław Urbańczyk: V. Šmilauer, Uvod to toponomastiky (s. 25-31), Ernest Eichler: V. Šmilauer, </w:t>
      </w:r>
      <w:r>
        <w:rPr>
          <w:rStyle w:val="Teksttreci3Bezpogrubienia"/>
          <w:b w:val="0"/>
          <w:bCs w:val="0"/>
          <w:lang w:val="de-DE" w:eastAsia="de-DE"/>
        </w:rPr>
        <w:t>P</w:t>
      </w:r>
      <w:r>
        <w:rPr>
          <w:rStyle w:val="Teksttreci3Bezpogrubienia"/>
          <w:b w:val="0"/>
          <w:bCs w:val="0"/>
        </w:rPr>
        <w:t>ř</w:t>
      </w:r>
      <w:r>
        <w:rPr>
          <w:rStyle w:val="Teksttreci3Bezpogrubienia"/>
          <w:b w:val="0"/>
          <w:bCs w:val="0"/>
          <w:lang w:val="de-DE" w:eastAsia="de-DE"/>
        </w:rPr>
        <w:t xml:space="preserve">iucka slovenske </w:t>
      </w:r>
      <w:r>
        <w:rPr>
          <w:rStyle w:val="Teksttreci3Bezpogrubienia"/>
          <w:b w:val="0"/>
          <w:bCs w:val="0"/>
        </w:rPr>
        <w:t xml:space="preserve">toponomastiky (s. 32-33), Józef Reczek: </w:t>
      </w:r>
      <w:r>
        <w:rPr>
          <w:rStyle w:val="Teksttreci3Bezpogrubienia"/>
          <w:b w:val="0"/>
          <w:bCs w:val="0"/>
          <w:lang w:val="de-DE" w:eastAsia="de-DE"/>
        </w:rPr>
        <w:t xml:space="preserve">Zpravodaj </w:t>
      </w:r>
      <w:r>
        <w:rPr>
          <w:rStyle w:val="Teksttreci3Bezpogrubienia"/>
          <w:b w:val="0"/>
          <w:bCs w:val="0"/>
        </w:rPr>
        <w:t>mistopisne komise Č</w:t>
      </w:r>
      <w:r>
        <w:rPr>
          <w:rStyle w:val="Teksttreci3Bezpogrubienia"/>
          <w:b w:val="0"/>
          <w:bCs w:val="0"/>
          <w:lang w:val="de-DE" w:eastAsia="de-DE"/>
        </w:rPr>
        <w:t xml:space="preserve">SAV. </w:t>
      </w:r>
      <w:r>
        <w:rPr>
          <w:rStyle w:val="Teksttreci3Bezpogrubienia"/>
          <w:b w:val="0"/>
          <w:bCs w:val="0"/>
        </w:rPr>
        <w:t>Redaguje V. Šmilauer... (s. 34-41).</w:t>
      </w:r>
    </w:p>
    <w:p w:rsidR="00BA1A5E" w:rsidRDefault="00BA1A5E">
      <w:pPr>
        <w:pStyle w:val="Teksttreci30"/>
        <w:shd w:val="clear" w:color="auto" w:fill="auto"/>
        <w:spacing w:after="0"/>
        <w:ind w:firstLine="400"/>
        <w:jc w:val="both"/>
      </w:pPr>
      <w:r>
        <w:rPr>
          <w:rStyle w:val="Teksttreci3Bezpogrubienia"/>
          <w:b w:val="0"/>
          <w:bCs w:val="0"/>
        </w:rPr>
        <w:t>Część druga Rocznika XI Rozprawy i Materiały zawiera następujące pozycje: J. Bubak: Nazwy przeniesione w polskiej toponomastyce, cz. II (s. 43-61), J. Zaimow: Prinos k m prouczbane na Samokowskata onomastika, cz. II (s. 62-92), S. Koperski: Oczerki po toponimii (s. 93-107), W. Strogowa: Słowar imienorientirow oboznacza- juszczich miesto, polia, lesnyje i drugije zgodja (...) kaliminskoj Obłasti (s. 108-121), T. Brajerski: Wodomcza (s. 122-127), A. Pazdur-Strokowska: Nazwy miejscowe byłych województw łęczyckiego i sieradzkiego (s. 128-135), M. Buczyński: Nazwy ulic i placów Lublina (s. 136-181), S. Reczek: Polskie nazwy osobowe i miejscowe z XVI-XVII w. w księgach parafialnych wsi Michalice pow. namysłowskiego na Śląsku (s. 182-251), S. Gawor: O funkcjach nazw osobowych i miejscowych w twórczości</w:t>
      </w:r>
    </w:p>
    <w:p w:rsidR="00BA1A5E" w:rsidRDefault="00BA1A5E">
      <w:pPr>
        <w:pStyle w:val="Teksttreci30"/>
        <w:numPr>
          <w:ilvl w:val="0"/>
          <w:numId w:val="4"/>
        </w:numPr>
        <w:shd w:val="clear" w:color="auto" w:fill="auto"/>
        <w:tabs>
          <w:tab w:val="left" w:pos="255"/>
        </w:tabs>
        <w:spacing w:after="0"/>
        <w:jc w:val="both"/>
      </w:pPr>
      <w:r>
        <w:rPr>
          <w:rStyle w:val="Teksttreci3Bezpogrubienia"/>
          <w:b w:val="0"/>
          <w:bCs w:val="0"/>
        </w:rPr>
        <w:t xml:space="preserve">Krasickiego (s. 252-281), J. Reczek: Ze studiów nad imionami pochodzenia chrześcijańskiego w dawnej Polsce (s. 282-288), F. </w:t>
      </w:r>
      <w:r>
        <w:rPr>
          <w:rStyle w:val="Teksttreci3Bezpogrubienia"/>
          <w:b w:val="0"/>
          <w:bCs w:val="0"/>
          <w:lang w:val="de-DE" w:eastAsia="de-DE"/>
        </w:rPr>
        <w:t xml:space="preserve">Lyra: </w:t>
      </w:r>
      <w:r>
        <w:rPr>
          <w:rStyle w:val="Teksttreci3Bezpogrubienia"/>
          <w:b w:val="0"/>
          <w:bCs w:val="0"/>
        </w:rPr>
        <w:t>Nazwiska polskie w Stanach Zjednoczonych (s. 289-304), W. Denczew: Liczni i familni imena w grad Szumen (s. 305-319) oraz A. Zaręba: Formy nazwisk żon i dzieci w dialektach języka polskiego (s. 320-344).</w:t>
      </w:r>
    </w:p>
    <w:p w:rsidR="00BA1A5E" w:rsidRDefault="00BA1A5E">
      <w:pPr>
        <w:pStyle w:val="Teksttreci30"/>
        <w:shd w:val="clear" w:color="auto" w:fill="auto"/>
        <w:spacing w:after="476"/>
        <w:ind w:firstLine="400"/>
        <w:jc w:val="both"/>
      </w:pPr>
      <w:r>
        <w:rPr>
          <w:rStyle w:val="Teksttreci3Bezpogrubienia"/>
          <w:b w:val="0"/>
          <w:bCs w:val="0"/>
        </w:rPr>
        <w:t>Ponadto w Roczniku znajduje się dział recenzji i polemik, informacji oraz streszczenia francuskie zamieszczonych rozpraw i artykułów.</w:t>
      </w:r>
    </w:p>
    <w:p w:rsidR="00BA1A5E" w:rsidRDefault="00BA1A5E">
      <w:pPr>
        <w:pStyle w:val="Teksttreci30"/>
        <w:shd w:val="clear" w:color="auto" w:fill="auto"/>
        <w:spacing w:after="184" w:line="216" w:lineRule="exact"/>
        <w:ind w:left="560" w:firstLine="340"/>
        <w:jc w:val="both"/>
      </w:pPr>
      <w:r>
        <w:rPr>
          <w:rStyle w:val="Teksttreci39pt3"/>
          <w:b w:val="0"/>
          <w:bCs w:val="0"/>
          <w:color w:val="000000"/>
        </w:rPr>
        <w:t>Polszczyzna piękna i poprawna.</w:t>
      </w:r>
      <w:r>
        <w:rPr>
          <w:rStyle w:val="Teksttreci3Bezpogrubienia"/>
          <w:b w:val="0"/>
          <w:bCs w:val="0"/>
        </w:rPr>
        <w:t xml:space="preserve"> Porady językowe. Wybrał i opracował Stanisław Urbańczyk. Wydanie zmienione i rozszerzone. TMJP, Wrocław-Warszawa-Kraków 1966, s. 703, cena 75 zł.</w:t>
      </w:r>
    </w:p>
    <w:p w:rsidR="00BA1A5E" w:rsidRDefault="00BA1A5E">
      <w:pPr>
        <w:pStyle w:val="Teksttreci30"/>
        <w:shd w:val="clear" w:color="auto" w:fill="auto"/>
        <w:spacing w:after="476"/>
        <w:ind w:firstLine="400"/>
        <w:jc w:val="both"/>
      </w:pPr>
      <w:r>
        <w:rPr>
          <w:rStyle w:val="Teksttreci3Bezpogrubienia"/>
          <w:b w:val="0"/>
          <w:bCs w:val="0"/>
        </w:rPr>
        <w:t>Jest to drugie zmienione i rozszerzone wydanie wyboru artykułów poprawnościowych ogłoszonych na łamach Języka Polskiego. W stosunku do wydania pierwszego wydanie obecne różni się przede wszystkim tym, że włączone zostały tutaj artykuły ogłoszone w ostatnich latach oraz artykuły dotyczące poprawności odmiany nazwisk. Książka powinna się koniecznie znaleźć w bibliotece każdego polonisty.</w:t>
      </w:r>
    </w:p>
    <w:p w:rsidR="00BA1A5E" w:rsidRDefault="00BA1A5E">
      <w:pPr>
        <w:pStyle w:val="Teksttreci30"/>
        <w:shd w:val="clear" w:color="auto" w:fill="auto"/>
        <w:spacing w:after="184" w:line="216" w:lineRule="exact"/>
        <w:ind w:left="560" w:firstLine="340"/>
        <w:jc w:val="both"/>
      </w:pPr>
      <w:r>
        <w:rPr>
          <w:rStyle w:val="Teksttreci39pt3"/>
          <w:b w:val="0"/>
          <w:bCs w:val="0"/>
          <w:color w:val="000000"/>
        </w:rPr>
        <w:t>Prace Językoznawcze III.</w:t>
      </w:r>
      <w:r>
        <w:rPr>
          <w:rStyle w:val="Teksttreci3Bezpogrubienia"/>
          <w:b w:val="0"/>
          <w:bCs w:val="0"/>
        </w:rPr>
        <w:t xml:space="preserve"> Zeszyty Naukowe Wyższej Szkoły Pedagogicznej w Katowicach. Redaktor naukowy: Irena Bajerowa; sekretarz: Alina Kowalska. Katowice 1966; s. 164, cena 14 zł 50 gr.</w:t>
      </w:r>
    </w:p>
    <w:p w:rsidR="00CA0108" w:rsidRDefault="00BA1A5E">
      <w:pPr>
        <w:pStyle w:val="Teksttreci30"/>
        <w:shd w:val="clear" w:color="auto" w:fill="auto"/>
        <w:spacing w:after="480"/>
        <w:ind w:firstLine="400"/>
        <w:jc w:val="both"/>
        <w:rPr>
          <w:rStyle w:val="Teksttreci3"/>
          <w:b/>
          <w:bCs/>
          <w:color w:val="000000"/>
        </w:rPr>
      </w:pPr>
      <w:r>
        <w:rPr>
          <w:rStyle w:val="Teksttreci3Bezpogrubienia"/>
          <w:b w:val="0"/>
          <w:bCs w:val="0"/>
        </w:rPr>
        <w:t>Jest to zbiór prac młodego środowiska językoznawczego w Katowicach związanego z Katedrą Języka Polskiego Wyższej Szkoły Pedagogicznej. Tom obejmuje następujące rozprawy: Zofia Cyglówna: Czy Murmeliusz był autorem części polskiej w Słowniku z lat 1572 —1645; Alina Kowalska: Właściwości gwarowe w dziewiętnastowiecznych księgach cechowych z Sośnicowic; Walery Pisarek: Tytuł utworu swoistą nazwą własną; Kazimierz Polański: Główne typy struktur zdaniowych w języku polskim; Aniela Przybycin: O związkach składniowych z imiesłowami na -ąc i -szy; Irena Tabakowska: Zdania przydawkowe i pozornie przydawkowe (przyzwa-</w:t>
      </w:r>
      <w:r>
        <w:rPr>
          <w:rStyle w:val="Teksttreci3"/>
          <w:b/>
          <w:bCs/>
          <w:color w:val="000000"/>
        </w:rPr>
        <w:t xml:space="preserve"> </w:t>
      </w:r>
    </w:p>
    <w:p w:rsidR="00CA0108" w:rsidRDefault="00CA0108">
      <w:pPr>
        <w:widowControl/>
        <w:rPr>
          <w:rStyle w:val="Teksttreci3"/>
        </w:rPr>
      </w:pPr>
      <w:r>
        <w:rPr>
          <w:rStyle w:val="Teksttreci3"/>
          <w:b w:val="0"/>
          <w:bCs w:val="0"/>
        </w:rPr>
        <w:br w:type="page"/>
      </w:r>
    </w:p>
    <w:p w:rsidR="00BA1A5E" w:rsidRDefault="00CA0108" w:rsidP="00CA0108">
      <w:pPr>
        <w:pStyle w:val="Teksttreci30"/>
        <w:shd w:val="clear" w:color="auto" w:fill="auto"/>
        <w:spacing w:after="480"/>
        <w:jc w:val="both"/>
      </w:pPr>
      <w:r>
        <w:rPr>
          <w:rStyle w:val="Teksttreci3Bezpogrubienia"/>
          <w:b w:val="0"/>
          <w:bCs w:val="0"/>
        </w:rPr>
        <w:t>l</w:t>
      </w:r>
      <w:r w:rsidR="00BA1A5E">
        <w:rPr>
          <w:rStyle w:val="Teksttreci3Bezpogrubienia"/>
          <w:b w:val="0"/>
          <w:bCs w:val="0"/>
        </w:rPr>
        <w:t>ające) w języku pisanym uczniów starszych klas szkoły podstawowej; Irena Tabakowska: O zdaniach rozwijających (pozornie przydawkowych). Uwagi dyskusyjne; Henryk Wróbel: Przysłówki typu aktorsko, po aktorsku we współczesnej polszczyźnie; Alfred Zaręba: Tadeusz Lehr-Spławiński jako badacz języków słowiańskich.</w:t>
      </w:r>
    </w:p>
    <w:p w:rsidR="00BA1A5E" w:rsidRDefault="00BA1A5E">
      <w:pPr>
        <w:pStyle w:val="Teksttreci30"/>
        <w:shd w:val="clear" w:color="auto" w:fill="auto"/>
        <w:spacing w:after="240"/>
        <w:ind w:left="620" w:firstLine="340"/>
        <w:jc w:val="both"/>
      </w:pPr>
      <w:r>
        <w:rPr>
          <w:rStyle w:val="Teksttreci39pt2"/>
          <w:b w:val="0"/>
          <w:bCs w:val="0"/>
          <w:color w:val="000000"/>
        </w:rPr>
        <w:t>Rocznik Slawistyczny.</w:t>
      </w:r>
      <w:r>
        <w:rPr>
          <w:rStyle w:val="Teksttreci3Bezpogrubienia"/>
          <w:b w:val="0"/>
          <w:bCs w:val="0"/>
        </w:rPr>
        <w:t xml:space="preserve"> Tom XXVI, cz. I, s. 1-110; cz. II, s. 111-234; cz. III, s. 235-464. Komitet Redakcyjny: Zenon Klemensiewicz, Jan Safarewicz, Franciszek Sławski, Zdzisław Stieber; sekretarz: Wacław Fedorowicz. Komitety Językoznawstwa i Słowianoznawstwa PAN. Wrocław-Warszawa-Kraków 1966. Opracowano w Zakładzie Słowianoznawstwa PAN w Krakowie.</w:t>
      </w:r>
    </w:p>
    <w:p w:rsidR="00BA1A5E" w:rsidRDefault="00BA1A5E">
      <w:pPr>
        <w:pStyle w:val="Teksttreci30"/>
        <w:shd w:val="clear" w:color="auto" w:fill="auto"/>
        <w:spacing w:after="0"/>
        <w:ind w:firstLine="440"/>
        <w:jc w:val="both"/>
      </w:pPr>
      <w:r>
        <w:rPr>
          <w:rStyle w:val="Teksttreci3Bezpogrubienia"/>
          <w:b w:val="0"/>
          <w:bCs w:val="0"/>
        </w:rPr>
        <w:t xml:space="preserve">Tom XXVI Rocznika Slawistycznego składa się z trzech części. Część pierwsza zawiera następujące rozprawy i artykuły: J. Safarewicz: Rozwój fonemów szczelinowych i zwartoszczelinowych w językach bałtyckich i słowiańskich (s. 3-8), T. Milewski: Zasięg terytorialny słowiańskiej przestawki płynnych (s. 9-20), S. Rospond: Struktura pierwotnych etnonimów słowiańskich (s. 21-32), Z. Stieber: Rzym, krzyż i Żyd (s. 33-34), H. Orzechowska: </w:t>
      </w:r>
      <w:r>
        <w:rPr>
          <w:rStyle w:val="Teksttreci3Bezpogrubienia"/>
          <w:b w:val="0"/>
          <w:bCs w:val="0"/>
          <w:lang w:val="es-ES_tradnl" w:eastAsia="es-ES_tradnl"/>
        </w:rPr>
        <w:t xml:space="preserve">Locativus </w:t>
      </w:r>
      <w:r>
        <w:rPr>
          <w:rStyle w:val="Teksttreci3Bezpogrubienia"/>
          <w:b w:val="0"/>
          <w:bCs w:val="0"/>
        </w:rPr>
        <w:t xml:space="preserve">pluralis na -ox w językach słowiańskich (s. 35-50), R. Laskowski: Słowiańskie bachor : bachor : bachur (s. 51-58), R. Grzegorczykowa: Czasowniki denominatywne w języku starocerkiewnosłowiańskim (s. 59-72), W. Popowa: Z historii opozycji kojto: kogoto we współczesnym bułgarskim języku literackim (s. 73-82), J. Rusek: Formy czasownikowe w Triodzie Chłudowa (s. 83-94), E. </w:t>
      </w:r>
      <w:r>
        <w:rPr>
          <w:rStyle w:val="Teksttreci3Bezpogrubienia"/>
          <w:b w:val="0"/>
          <w:bCs w:val="0"/>
          <w:lang w:val="es-ES_tradnl" w:eastAsia="es-ES_tradnl"/>
        </w:rPr>
        <w:t xml:space="preserve">Decaux: </w:t>
      </w:r>
      <w:r>
        <w:rPr>
          <w:rStyle w:val="Teksttreci3Bezpogrubienia"/>
          <w:b w:val="0"/>
          <w:bCs w:val="0"/>
        </w:rPr>
        <w:t xml:space="preserve">Au de pisze ‘il est ecrit’ (s. 95-100), T. Szymański: </w:t>
      </w:r>
      <w:r>
        <w:rPr>
          <w:rStyle w:val="Teksttreci3Bezpogrubienia"/>
          <w:b w:val="0"/>
          <w:bCs w:val="0"/>
          <w:lang w:val="es-ES_tradnl" w:eastAsia="es-ES_tradnl"/>
        </w:rPr>
        <w:t xml:space="preserve">Nomina feminltiva </w:t>
      </w:r>
      <w:r>
        <w:rPr>
          <w:rStyle w:val="Teksttreci3Bezpogrubienia"/>
          <w:b w:val="0"/>
          <w:bCs w:val="0"/>
        </w:rPr>
        <w:t xml:space="preserve">w tekstach bułgarskich XVII </w:t>
      </w:r>
      <w:r>
        <w:rPr>
          <w:rStyle w:val="Teksttreci3Bezpogrubienia"/>
          <w:b w:val="0"/>
          <w:bCs w:val="0"/>
          <w:lang w:val="es-ES_tradnl" w:eastAsia="es-ES_tradnl"/>
        </w:rPr>
        <w:t xml:space="preserve">i </w:t>
      </w:r>
      <w:r>
        <w:rPr>
          <w:rStyle w:val="Teksttreci3Bezpogrubienia"/>
          <w:b w:val="0"/>
          <w:bCs w:val="0"/>
        </w:rPr>
        <w:t>XVIII w. (s. 101-110).</w:t>
      </w:r>
    </w:p>
    <w:p w:rsidR="00BA1A5E" w:rsidRDefault="00BA1A5E">
      <w:pPr>
        <w:pStyle w:val="Teksttreci30"/>
        <w:shd w:val="clear" w:color="auto" w:fill="auto"/>
        <w:spacing w:after="0"/>
        <w:ind w:firstLine="440"/>
        <w:jc w:val="both"/>
      </w:pPr>
      <w:r>
        <w:rPr>
          <w:rStyle w:val="Teksttreci3Bezpogrubienia"/>
          <w:b w:val="0"/>
          <w:bCs w:val="0"/>
        </w:rPr>
        <w:t>Część druga tomu XXVI zawiera dział krytyczny. Zostało tutaj omówione 11 prac slawistycznych zarówno polskich, jak i zagranicznych.</w:t>
      </w:r>
    </w:p>
    <w:p w:rsidR="00BA1A5E" w:rsidRDefault="00BA1A5E">
      <w:pPr>
        <w:pStyle w:val="Teksttreci30"/>
        <w:shd w:val="clear" w:color="auto" w:fill="auto"/>
        <w:spacing w:after="480" w:line="216" w:lineRule="exact"/>
        <w:ind w:firstLine="440"/>
        <w:jc w:val="left"/>
      </w:pPr>
      <w:r>
        <w:rPr>
          <w:rStyle w:val="Teksttreci3Bezpogrubienia"/>
          <w:b w:val="0"/>
          <w:bCs w:val="0"/>
        </w:rPr>
        <w:t>Część trzecia zawiera przegląd bibliograficzny za rok 1961. Przegląd ten w myśl uchwały Międzynarodowego Zjazdu Slawistów w Belgradzie z 1955 r. obejmuje wszystkie prace slawistyczne ogłoszone drukiem zarówno w krajach słowiańskich, jak i niesłowiańskich.</w:t>
      </w:r>
    </w:p>
    <w:p w:rsidR="00BA1A5E" w:rsidRDefault="00BA1A5E">
      <w:pPr>
        <w:pStyle w:val="Teksttreci30"/>
        <w:shd w:val="clear" w:color="auto" w:fill="auto"/>
        <w:spacing w:after="244" w:line="216" w:lineRule="exact"/>
        <w:ind w:left="620" w:firstLine="340"/>
        <w:jc w:val="both"/>
      </w:pPr>
      <w:r>
        <w:rPr>
          <w:rStyle w:val="Teksttreci39pt2"/>
          <w:b w:val="0"/>
          <w:bCs w:val="0"/>
          <w:color w:val="000000"/>
        </w:rPr>
        <w:t>Rozprawy Komisji Językowej Łódzkiego Towarzystwa Naukowego.</w:t>
      </w:r>
      <w:r>
        <w:rPr>
          <w:rStyle w:val="Teksttreci3Bezpogrubienia"/>
          <w:b w:val="0"/>
          <w:bCs w:val="0"/>
        </w:rPr>
        <w:t xml:space="preserve"> Tom XII. Redagują: Karol Dejna, Stefan Hrabec, Witold Śmiech. Łódź 1966, s. 122, cena 26 zł.</w:t>
      </w:r>
    </w:p>
    <w:p w:rsidR="00BA1A5E" w:rsidRDefault="00BA1A5E">
      <w:pPr>
        <w:pStyle w:val="Teksttreci30"/>
        <w:shd w:val="clear" w:color="auto" w:fill="auto"/>
        <w:spacing w:after="480"/>
        <w:ind w:firstLine="440"/>
        <w:jc w:val="both"/>
      </w:pPr>
      <w:r>
        <w:rPr>
          <w:rStyle w:val="Teksttreci3Bezpogrubienia"/>
          <w:b w:val="0"/>
          <w:bCs w:val="0"/>
        </w:rPr>
        <w:t>Kolejny tom Rozpraw Komisji Językowej ŁTN zawiera następujące artykuły: K. Dejna: Z zagadnień podziału dialektalnego Polski (s. 25-21), W. Śmiech: Polskie nie ma ‘abest’ (s. 22-27), A. Pazdur-Strokowska: Topograficzne i kulturalne nazwy miejscowe na terenie dawnych województw łęczyckieg</w:t>
      </w:r>
      <w:r w:rsidR="00CA0108">
        <w:rPr>
          <w:rStyle w:val="Teksttreci3Bezpogrubienia"/>
          <w:b w:val="0"/>
          <w:bCs w:val="0"/>
        </w:rPr>
        <w:t xml:space="preserve">o i sieradzkiego (s. 28-57), J. </w:t>
      </w:r>
      <w:r>
        <w:rPr>
          <w:rStyle w:val="Teksttreci3Bezpogrubienia"/>
          <w:b w:val="0"/>
          <w:bCs w:val="0"/>
        </w:rPr>
        <w:t>Mączyński: Cechy językowe Księgi wieczystej m. Łodzi z lat 1775—1822 (s. 58-65), M. Basaj, J. Siatkowski: Przegląd wyrazów uważanych w literaturze naukowej za bohemizmy (s. 66-82), I. Danka: Problem praojczyzny Indoeuropejczyków (s. 83-122).</w:t>
      </w:r>
    </w:p>
    <w:p w:rsidR="00BA1A5E" w:rsidRDefault="00BA1A5E">
      <w:pPr>
        <w:pStyle w:val="Teksttreci30"/>
        <w:shd w:val="clear" w:color="auto" w:fill="auto"/>
        <w:spacing w:after="244"/>
        <w:ind w:left="620" w:firstLine="340"/>
        <w:jc w:val="both"/>
      </w:pPr>
      <w:r>
        <w:rPr>
          <w:rStyle w:val="Teksttreci3Bezpogrubienia"/>
          <w:b w:val="0"/>
          <w:bCs w:val="0"/>
        </w:rPr>
        <w:t xml:space="preserve">Teresa SKUBALANKA: </w:t>
      </w:r>
      <w:r>
        <w:rPr>
          <w:rStyle w:val="Teksttreci39pt2"/>
          <w:b w:val="0"/>
          <w:bCs w:val="0"/>
          <w:color w:val="000000"/>
        </w:rPr>
        <w:t>Słownictwo poezji miłosnej J. Słowackiego na tle tradycji.</w:t>
      </w:r>
      <w:r>
        <w:rPr>
          <w:rStyle w:val="Teksttreci3Bezpogrubienia"/>
          <w:b w:val="0"/>
          <w:bCs w:val="0"/>
        </w:rPr>
        <w:t xml:space="preserve"> Wydawnictwa Uniwersytetu Mikołaja Kopernika. Toruń 1966, s. 414 (wydanie powielaczowe).</w:t>
      </w:r>
    </w:p>
    <w:p w:rsidR="00CA0108" w:rsidRDefault="00BA1A5E">
      <w:pPr>
        <w:pStyle w:val="Teksttreci30"/>
        <w:shd w:val="clear" w:color="auto" w:fill="auto"/>
        <w:spacing w:after="476" w:line="206" w:lineRule="exact"/>
        <w:ind w:firstLine="440"/>
        <w:jc w:val="both"/>
        <w:rPr>
          <w:rStyle w:val="Teksttreci3"/>
          <w:b/>
          <w:bCs/>
          <w:color w:val="000000"/>
        </w:rPr>
      </w:pPr>
      <w:r>
        <w:rPr>
          <w:rStyle w:val="Teksttreci3Bezpogrubienia"/>
          <w:b w:val="0"/>
          <w:bCs w:val="0"/>
        </w:rPr>
        <w:t>Zadaniem pracy jest analiza słownictwa i stylu poezji miłosnej Słowackiego na tle historyczno-porównawczym polskiej tradycji językowej. Autorka opierając się</w:t>
      </w:r>
      <w:r>
        <w:rPr>
          <w:rStyle w:val="Teksttreci3"/>
          <w:b/>
          <w:bCs/>
          <w:color w:val="000000"/>
        </w:rPr>
        <w:t xml:space="preserve"> </w:t>
      </w:r>
    </w:p>
    <w:p w:rsidR="00CA0108" w:rsidRDefault="00CA0108">
      <w:pPr>
        <w:widowControl/>
        <w:rPr>
          <w:rStyle w:val="Teksttreci3"/>
        </w:rPr>
      </w:pPr>
      <w:r>
        <w:rPr>
          <w:rStyle w:val="Teksttreci3"/>
          <w:b w:val="0"/>
          <w:bCs w:val="0"/>
        </w:rPr>
        <w:br w:type="page"/>
      </w:r>
    </w:p>
    <w:p w:rsidR="00BA1A5E" w:rsidRDefault="00BA1A5E" w:rsidP="00CA0108">
      <w:pPr>
        <w:pStyle w:val="Teksttreci30"/>
        <w:shd w:val="clear" w:color="auto" w:fill="auto"/>
        <w:spacing w:after="476" w:line="206" w:lineRule="exact"/>
        <w:jc w:val="both"/>
      </w:pPr>
      <w:r>
        <w:rPr>
          <w:rStyle w:val="Teksttreci3Bezpogrubienia"/>
          <w:b w:val="0"/>
          <w:bCs w:val="0"/>
        </w:rPr>
        <w:t>na badaniach statystycznych P. Guirauda próbuje scharakteryzować strukturę semantyczną i onomatyczną badanego słownictwa. Praca jest dobrym przykładem monografii z pogranicza historii literatury i językoznawstwa.</w:t>
      </w:r>
    </w:p>
    <w:p w:rsidR="00BA1A5E" w:rsidRDefault="00BA1A5E">
      <w:pPr>
        <w:pStyle w:val="Teksttreci30"/>
        <w:shd w:val="clear" w:color="auto" w:fill="auto"/>
        <w:spacing w:after="180"/>
        <w:ind w:left="560" w:firstLine="320"/>
        <w:jc w:val="both"/>
      </w:pPr>
      <w:r>
        <w:rPr>
          <w:rStyle w:val="Teksttreci39pt3"/>
          <w:b w:val="0"/>
          <w:bCs w:val="0"/>
          <w:color w:val="000000"/>
        </w:rPr>
        <w:t>Słownik Języka Polskiego.</w:t>
      </w:r>
      <w:r>
        <w:rPr>
          <w:rStyle w:val="Teksttreci3Bezpogrubienia"/>
          <w:b w:val="0"/>
          <w:bCs w:val="0"/>
        </w:rPr>
        <w:t xml:space="preserve"> Redaktor naczelny Witold Doroszewski; zastępcy redaktora naczelnego Stanisław Skorupka, Halina Auderska. Tom VIII S-S. Polska Akademia Nauk. PWN, Warszawa 1966, s. 1499, cena dla subskrybentów 88 zł.</w:t>
      </w:r>
    </w:p>
    <w:p w:rsidR="00BA1A5E" w:rsidRDefault="00BA1A5E">
      <w:pPr>
        <w:pStyle w:val="Teksttreci30"/>
        <w:shd w:val="clear" w:color="auto" w:fill="auto"/>
        <w:spacing w:after="476"/>
        <w:ind w:firstLine="380"/>
        <w:jc w:val="both"/>
      </w:pPr>
      <w:r>
        <w:rPr>
          <w:rStyle w:val="Teksttreci3Bezpogrubienia"/>
          <w:b w:val="0"/>
          <w:bCs w:val="0"/>
        </w:rPr>
        <w:t>Jest to kolejny tom Słownika języka polskiego obejmującego słownictwo polskie od połowy XVIII wieku do czasów współczesnych. Po słowniku S. B. Lindego i Słowniku tzw. warszawskim jest to trzecie całościowe opracowanie słownictwa literackiego oparte na współczesnych założeniach leksykograficznych. Całość Słownika będzie się składać z 11 tomów. Trzy tomy końcowe ukażą się w przeciągu najbliższych trzech lat.</w:t>
      </w:r>
    </w:p>
    <w:p w:rsidR="00BA1A5E" w:rsidRDefault="00BA1A5E">
      <w:pPr>
        <w:pStyle w:val="Teksttreci30"/>
        <w:shd w:val="clear" w:color="auto" w:fill="auto"/>
        <w:spacing w:after="184" w:line="216" w:lineRule="exact"/>
        <w:ind w:left="560" w:firstLine="320"/>
        <w:jc w:val="both"/>
      </w:pPr>
      <w:r>
        <w:rPr>
          <w:rStyle w:val="Teksttreci3Bezpogrubienia"/>
          <w:b w:val="0"/>
          <w:bCs w:val="0"/>
        </w:rPr>
        <w:t xml:space="preserve">Zenon SOBIERAJSKI: </w:t>
      </w:r>
      <w:r>
        <w:rPr>
          <w:rStyle w:val="Teksttreci39pt3"/>
          <w:b w:val="0"/>
          <w:bCs w:val="0"/>
          <w:color w:val="000000"/>
        </w:rPr>
        <w:t>Atlas polskich gwar spiskich na terenie Polski i Czechosłowacji.</w:t>
      </w:r>
      <w:r>
        <w:rPr>
          <w:rStyle w:val="Teksttreci3Bezpogrubienia"/>
          <w:b w:val="0"/>
          <w:bCs w:val="0"/>
        </w:rPr>
        <w:t xml:space="preserve"> Poznańskie Towarzystwo Przyjaciół Nauk. Poznań 1966, s. 150, cena 31 zł.</w:t>
      </w:r>
    </w:p>
    <w:p w:rsidR="00BA1A5E" w:rsidRDefault="00BA1A5E">
      <w:pPr>
        <w:pStyle w:val="Teksttreci30"/>
        <w:shd w:val="clear" w:color="auto" w:fill="auto"/>
        <w:spacing w:after="472"/>
        <w:ind w:firstLine="380"/>
        <w:jc w:val="both"/>
      </w:pPr>
      <w:r>
        <w:rPr>
          <w:rStyle w:val="Teksttreci3Bezpogrubienia"/>
          <w:b w:val="0"/>
          <w:bCs w:val="0"/>
        </w:rPr>
        <w:t>Jest to pierwszy zeszyt przygotowywanego przez autora atlasu polskich gwar spiskich. Zeszyt ten składa się ze wstępu (s. 1-9), komentarzy do map (s. 10-97) oraz ze 100 map. Cennym uzupełnieniem pierwszego zeszytu jest rozdział dotyczący ugrupowania polskich gwar spiskich oraz wpływów słowackich, ukraińskich i niemieckich.</w:t>
      </w:r>
    </w:p>
    <w:p w:rsidR="00BA1A5E" w:rsidRDefault="00BA1A5E">
      <w:pPr>
        <w:pStyle w:val="Teksttreci30"/>
        <w:shd w:val="clear" w:color="auto" w:fill="auto"/>
        <w:spacing w:after="188" w:line="221" w:lineRule="exact"/>
        <w:ind w:left="560" w:firstLine="320"/>
        <w:jc w:val="both"/>
      </w:pPr>
      <w:r>
        <w:rPr>
          <w:rStyle w:val="Teksttreci3Bezpogrubienia"/>
          <w:b w:val="0"/>
          <w:bCs w:val="0"/>
        </w:rPr>
        <w:t xml:space="preserve">Zdzisław STIEBER: </w:t>
      </w:r>
      <w:r>
        <w:rPr>
          <w:rStyle w:val="Teksttreci39pt3"/>
          <w:b w:val="0"/>
          <w:bCs w:val="0"/>
          <w:color w:val="000000"/>
        </w:rPr>
        <w:t xml:space="preserve">Historyczna i współczesna fonologia języka polskiego </w:t>
      </w:r>
      <w:r>
        <w:rPr>
          <w:rStyle w:val="Teksttreci3Bezpogrubienia"/>
          <w:b w:val="0"/>
          <w:bCs w:val="0"/>
        </w:rPr>
        <w:t>PWN, Warszawa 1966; s. 129, cena 15 zł.</w:t>
      </w:r>
    </w:p>
    <w:p w:rsidR="00BA1A5E" w:rsidRDefault="00BA1A5E">
      <w:pPr>
        <w:pStyle w:val="Teksttreci30"/>
        <w:shd w:val="clear" w:color="auto" w:fill="auto"/>
        <w:spacing w:after="480"/>
        <w:ind w:firstLine="380"/>
        <w:jc w:val="both"/>
      </w:pPr>
      <w:r>
        <w:rPr>
          <w:rStyle w:val="Teksttreci3Bezpogrubienia"/>
          <w:b w:val="0"/>
          <w:bCs w:val="0"/>
        </w:rPr>
        <w:t>Jest to czwarte wydanie znanego podręcznika uniwersyteckiego prof. dra Z. Stiebera. Poprzednie wydania ukazały się pt. Rozwój fonologiczny języka polskiego. Wydanie obecne jest rozszerzone o część drugą zatytułowaną: Zarys fonologii współczesnej polszczyzny kulturalnej. Zadaniem pracy jest przedstawienie rozwoju polskiego systemu wokalicznego i konsonantycznego w okresie ostatniego tysiąclecia.</w:t>
      </w:r>
    </w:p>
    <w:p w:rsidR="00BA1A5E" w:rsidRDefault="00BA1A5E">
      <w:pPr>
        <w:pStyle w:val="Teksttreci30"/>
        <w:shd w:val="clear" w:color="auto" w:fill="auto"/>
        <w:spacing w:after="180"/>
        <w:ind w:left="560" w:firstLine="320"/>
        <w:jc w:val="both"/>
      </w:pPr>
      <w:r>
        <w:rPr>
          <w:rStyle w:val="Teksttreci3Bezpogrubienia"/>
          <w:b w:val="0"/>
          <w:bCs w:val="0"/>
        </w:rPr>
        <w:t xml:space="preserve">Mieczysław SZYMCZAK: </w:t>
      </w:r>
      <w:r>
        <w:rPr>
          <w:rStyle w:val="Teksttreci39pt3"/>
          <w:b w:val="0"/>
          <w:bCs w:val="0"/>
          <w:color w:val="000000"/>
        </w:rPr>
        <w:t>Nazwy stopni pokrewieństwa i powinowactwa rodzinnego w historii i dialektach języka polskiego.</w:t>
      </w:r>
      <w:r>
        <w:rPr>
          <w:rStyle w:val="Teksttreci3Bezpogrubienia"/>
          <w:b w:val="0"/>
          <w:bCs w:val="0"/>
        </w:rPr>
        <w:t xml:space="preserve"> Rozprawy Uniwersytetu Warszawskiego, PWN, Warszawa 1966, s. 230, cena 57 zł.</w:t>
      </w:r>
    </w:p>
    <w:p w:rsidR="00CA0108" w:rsidRDefault="00BA1A5E">
      <w:pPr>
        <w:pStyle w:val="Teksttreci30"/>
        <w:shd w:val="clear" w:color="auto" w:fill="auto"/>
        <w:spacing w:after="0"/>
        <w:ind w:firstLine="380"/>
        <w:jc w:val="both"/>
        <w:rPr>
          <w:rStyle w:val="Teksttreci3Bezpogrubienia"/>
          <w:b w:val="0"/>
          <w:bCs w:val="0"/>
        </w:rPr>
      </w:pPr>
      <w:r>
        <w:rPr>
          <w:rStyle w:val="Teksttreci3Bezpogrubienia"/>
          <w:b w:val="0"/>
          <w:bCs w:val="0"/>
        </w:rPr>
        <w:t>Podstawowym celem pracy jest omówienie rozwoju polskiego słownictwa z zakresu stopni pokrewieństwa i powinowactwa rodzinnego. Chodzi tu przede wszystkim o takie zagadnienia, jak: 1) W jaki sposób i jakimi środkami język polski na przestrzeni swoich historycznych dziejów nazywał i nazywa poszczególne stopnie pokrewieństwa i powinowactwa rodzinnego; 2) w jakim stopniu środki te zostały odziedziczone przez język polski z epoki wcześniejszej, a w jakim są one jego wytworem; 3)</w:t>
      </w:r>
      <w:r>
        <w:rPr>
          <w:rStyle w:val="Teksttreci3Bezpogrubienia"/>
          <w:b w:val="0"/>
          <w:bCs w:val="0"/>
        </w:rPr>
        <w:tab/>
        <w:t>jakie są główne tendencje rozwojowe polskiego słownictwa z omawianego zakresu; 4) na czym polegają zmiany semantyczne i leksykalne w interesującym nas zakresie</w:t>
      </w:r>
    </w:p>
    <w:p w:rsidR="00CA0108" w:rsidRDefault="00CA0108">
      <w:pPr>
        <w:widowControl/>
        <w:rPr>
          <w:rStyle w:val="Teksttreci3Bezpogrubienia"/>
        </w:rPr>
      </w:pPr>
      <w:r>
        <w:rPr>
          <w:rStyle w:val="Teksttreci3Bezpogrubienia"/>
          <w:b/>
          <w:bCs/>
        </w:rPr>
        <w:br w:type="page"/>
      </w:r>
    </w:p>
    <w:p w:rsidR="00BA1A5E" w:rsidRDefault="00BA1A5E">
      <w:pPr>
        <w:pStyle w:val="Teksttreci30"/>
        <w:shd w:val="clear" w:color="auto" w:fill="auto"/>
        <w:spacing w:after="0"/>
        <w:ind w:firstLine="380"/>
        <w:jc w:val="both"/>
      </w:pPr>
    </w:p>
    <w:p w:rsidR="00BA1A5E" w:rsidRDefault="00BA1A5E">
      <w:pPr>
        <w:pStyle w:val="Teksttreci30"/>
        <w:shd w:val="clear" w:color="auto" w:fill="auto"/>
        <w:tabs>
          <w:tab w:val="left" w:pos="265"/>
        </w:tabs>
        <w:spacing w:after="437"/>
        <w:jc w:val="both"/>
      </w:pPr>
      <w:r>
        <w:rPr>
          <w:rStyle w:val="Teksttreci3Bezpogrubienia"/>
          <w:b w:val="0"/>
          <w:bCs w:val="0"/>
        </w:rPr>
        <w:t>skoro w przeciwieństwie do innych działów realiów stosunki pokrewieństwa i powinowactwa w rodzinie monogamicznej są w sensie biologiczno-formalnym niezmienne. Główny nacisk został położony na całoścowie ujęcie zagadnienia. W sumie zostały tu omówione nazwy 64 desygnatów, przy czym 47 z nich wchodzi w zakres pokrewieństwa rodzinnego, 17 — w zakres powinowactwa rodzinnego.</w:t>
      </w:r>
    </w:p>
    <w:p w:rsidR="00BA1A5E" w:rsidRDefault="00BA1A5E">
      <w:pPr>
        <w:pStyle w:val="Teksttreci70"/>
        <w:shd w:val="clear" w:color="auto" w:fill="auto"/>
        <w:spacing w:before="0" w:after="0" w:line="190" w:lineRule="exact"/>
        <w:ind w:left="560" w:firstLine="340"/>
      </w:pPr>
      <w:r>
        <w:rPr>
          <w:rStyle w:val="Teksttreci79"/>
          <w:b w:val="0"/>
          <w:bCs w:val="0"/>
          <w:i w:val="0"/>
          <w:iCs w:val="0"/>
          <w:color w:val="000000"/>
        </w:rPr>
        <w:t xml:space="preserve">Jan TOKARSKI: </w:t>
      </w:r>
      <w:r>
        <w:rPr>
          <w:rStyle w:val="Teksttreci7Bezpogrubienia"/>
          <w:b w:val="0"/>
          <w:bCs w:val="0"/>
          <w:i/>
          <w:iCs/>
          <w:color w:val="000000"/>
        </w:rPr>
        <w:t>Gramatyka w szkole. Podstawowe zagadnienia metodyki.</w:t>
      </w:r>
    </w:p>
    <w:p w:rsidR="00BA1A5E" w:rsidRDefault="00BA1A5E">
      <w:pPr>
        <w:pStyle w:val="Teksttreci30"/>
        <w:shd w:val="clear" w:color="auto" w:fill="auto"/>
        <w:spacing w:after="163" w:line="190" w:lineRule="exact"/>
        <w:ind w:left="560"/>
        <w:jc w:val="left"/>
      </w:pPr>
      <w:r>
        <w:rPr>
          <w:rStyle w:val="Teksttreci3Bezpogrubienia"/>
          <w:b w:val="0"/>
          <w:bCs w:val="0"/>
        </w:rPr>
        <w:t>PZWS, Warszawa 1966; s. 230, cena 17 zł.</w:t>
      </w:r>
    </w:p>
    <w:p w:rsidR="00BA1A5E" w:rsidRDefault="00BA1A5E">
      <w:pPr>
        <w:pStyle w:val="Teksttreci30"/>
        <w:shd w:val="clear" w:color="auto" w:fill="auto"/>
        <w:spacing w:after="437"/>
        <w:ind w:firstLine="380"/>
        <w:jc w:val="both"/>
      </w:pPr>
      <w:r>
        <w:rPr>
          <w:rStyle w:val="Teksttreci3Bezpogrubienia"/>
          <w:b w:val="0"/>
          <w:bCs w:val="0"/>
        </w:rPr>
        <w:t>Podstawowym zadaniem pracy jest omówienie zagadnień dotyczących metodyki nauczania gramatyki języka polskiego w szkole podstawowej i średniej. Autor opierając się na bogatym doświadczeniu, jakie mu dała długoletnia praca w szkole oraz w uniwersytecie i wiążąc to doświadczenie z wiedzą językoznawczą, omawia takie zagadnienia, jak cel i zakres nauki o języku w szkole, program nauczania gramatyki w szkole, myślenie gramatyczne a doświadczenie językowe ucznia, organizacja kontaktu między uczniem ar nauczycielem w nauce gramatyki.</w:t>
      </w:r>
    </w:p>
    <w:p w:rsidR="00BA1A5E" w:rsidRDefault="00BA1A5E">
      <w:pPr>
        <w:pStyle w:val="Teksttreci70"/>
        <w:shd w:val="clear" w:color="auto" w:fill="auto"/>
        <w:spacing w:before="0" w:after="0" w:line="190" w:lineRule="exact"/>
        <w:ind w:left="560" w:firstLine="340"/>
      </w:pPr>
      <w:r>
        <w:rPr>
          <w:rStyle w:val="Teksttreci79"/>
          <w:b w:val="0"/>
          <w:bCs w:val="0"/>
          <w:i w:val="0"/>
          <w:iCs w:val="0"/>
          <w:color w:val="000000"/>
        </w:rPr>
        <w:t xml:space="preserve">Bronisław WIECZORKIEWICZ: </w:t>
      </w:r>
      <w:r>
        <w:rPr>
          <w:rStyle w:val="Teksttreci7Bezpogrubienia"/>
          <w:b w:val="0"/>
          <w:bCs w:val="0"/>
          <w:i/>
          <w:iCs/>
          <w:color w:val="000000"/>
        </w:rPr>
        <w:t>Słownik gwary warszawskiej XIX wieku.</w:t>
      </w:r>
    </w:p>
    <w:p w:rsidR="00BA1A5E" w:rsidRDefault="00BA1A5E">
      <w:pPr>
        <w:pStyle w:val="Teksttreci30"/>
        <w:shd w:val="clear" w:color="auto" w:fill="auto"/>
        <w:spacing w:after="158" w:line="190" w:lineRule="exact"/>
        <w:ind w:left="560"/>
        <w:jc w:val="left"/>
      </w:pPr>
      <w:r>
        <w:rPr>
          <w:rStyle w:val="Teksttreci3Bezpogrubienia"/>
          <w:b w:val="0"/>
          <w:bCs w:val="0"/>
        </w:rPr>
        <w:t>PWN, Warszawa 1966, s. 488, cena 150 zł. Z przedmową Witolda Doroszewskiego.</w:t>
      </w:r>
    </w:p>
    <w:p w:rsidR="00BA1A5E" w:rsidRDefault="00BA1A5E">
      <w:pPr>
        <w:pStyle w:val="Teksttreci30"/>
        <w:shd w:val="clear" w:color="auto" w:fill="auto"/>
        <w:spacing w:after="540"/>
        <w:ind w:firstLine="380"/>
        <w:jc w:val="both"/>
      </w:pPr>
      <w:r>
        <w:rPr>
          <w:rStyle w:val="Teksttreci3Bezpogrubienia"/>
          <w:b w:val="0"/>
          <w:bCs w:val="0"/>
        </w:rPr>
        <w:t>Słownik gwary warszawskiej XIX wiek B. Wieczorkiewicza jest w polskiej literaturze językoznawczej pierwszą próbą monografii leksykalnej gwary miejskiej. Na podstawie licznych źródeł (beletrystyka, pamiętniki, prasa, kalendarze, pisma ulotne, piosenki) autor zebrał około 10 tysięcy wyrazów charakterystycznych dla gwary warszawskiej. Jest to cenny materiał zarówno dla językoznawcy, jak i dla socjologa i historyka obyczajów.</w:t>
      </w:r>
    </w:p>
    <w:p w:rsidR="00BA1A5E" w:rsidRDefault="00BA1A5E">
      <w:pPr>
        <w:pStyle w:val="Teksttreci30"/>
        <w:shd w:val="clear" w:color="auto" w:fill="auto"/>
        <w:spacing w:after="240"/>
        <w:ind w:left="560" w:firstLine="340"/>
        <w:jc w:val="both"/>
      </w:pPr>
      <w:r>
        <w:rPr>
          <w:rStyle w:val="Teksttreci3Bezpogrubienia"/>
          <w:b w:val="0"/>
          <w:bCs w:val="0"/>
        </w:rPr>
        <w:t xml:space="preserve">Bronisław WIECZORKIEWICZ: </w:t>
      </w:r>
      <w:r>
        <w:rPr>
          <w:rStyle w:val="Teksttreci39pt3"/>
          <w:b w:val="0"/>
          <w:bCs w:val="0"/>
          <w:color w:val="000000"/>
        </w:rPr>
        <w:t>Gwara warszawska dawniej i dziś.</w:t>
      </w:r>
      <w:r>
        <w:rPr>
          <w:rStyle w:val="Teksttreci3Bezpogrubienia"/>
          <w:b w:val="0"/>
          <w:bCs w:val="0"/>
        </w:rPr>
        <w:t xml:space="preserve"> PIW, Warszawa 1966, s. 406, cena 35 zł.</w:t>
      </w:r>
    </w:p>
    <w:p w:rsidR="00BA1A5E" w:rsidRDefault="00BA1A5E">
      <w:pPr>
        <w:pStyle w:val="Teksttreci30"/>
        <w:shd w:val="clear" w:color="auto" w:fill="auto"/>
        <w:spacing w:after="416"/>
        <w:ind w:firstLine="380"/>
        <w:jc w:val="both"/>
      </w:pPr>
      <w:r>
        <w:rPr>
          <w:rStyle w:val="Teksttreci3Bezpogrubienia"/>
          <w:b w:val="0"/>
          <w:bCs w:val="0"/>
        </w:rPr>
        <w:t>Warszawa — podobnie jak każde środowisko wielkomiejskie — charakteryzuje się swoistą gwarą. Zadaniem pracy jest pełna i wszechtronna charakterystyka gwary warszawskiej. Na podstawie licznych źródeł autor barwnie i obrazowo przedstawił zróżnicowanie językowe społeczeństwa warszawskiego. Pisze o gwarze dorożkarskiej, złodziejskiej, chuligańskiej, szkolnej, aktorskiej, kelnerskiej, dziennikarskiej, rzemieślniczej, środowiska sportowego itd. Do pracy dołączony został słownik. Ilustracje Z. Lengrena.</w:t>
      </w:r>
    </w:p>
    <w:p w:rsidR="00BA1A5E" w:rsidRDefault="00BA1A5E">
      <w:pPr>
        <w:pStyle w:val="Teksttreci30"/>
        <w:shd w:val="clear" w:color="auto" w:fill="auto"/>
        <w:spacing w:after="124" w:line="216" w:lineRule="exact"/>
        <w:ind w:left="560" w:firstLine="340"/>
        <w:jc w:val="both"/>
      </w:pPr>
      <w:r>
        <w:rPr>
          <w:rStyle w:val="Teksttreci3Bezpogrubienia"/>
          <w:b w:val="0"/>
          <w:bCs w:val="0"/>
        </w:rPr>
        <w:t xml:space="preserve">Krystyna WILCZEWSKA: </w:t>
      </w:r>
      <w:r>
        <w:rPr>
          <w:rStyle w:val="Teksttreci39pt3"/>
          <w:b w:val="0"/>
          <w:bCs w:val="0"/>
          <w:color w:val="000000"/>
        </w:rPr>
        <w:t>Czasowniki zwrotne we współczesnej polszczy- źnie.</w:t>
      </w:r>
      <w:r>
        <w:rPr>
          <w:rStyle w:val="Teksttreci3Bezpogrubienia"/>
          <w:b w:val="0"/>
          <w:bCs w:val="0"/>
        </w:rPr>
        <w:t xml:space="preserve"> Prace Wydziału Filologiczno-Filozoficznego Towarzystwa Naukowego w Toruniu, tom XVII, zeszyt 3. Toruń 1966; s. 164, cena 30 zł.</w:t>
      </w:r>
    </w:p>
    <w:p w:rsidR="00CA0108" w:rsidRDefault="00BA1A5E">
      <w:pPr>
        <w:pStyle w:val="Teksttreci30"/>
        <w:shd w:val="clear" w:color="auto" w:fill="auto"/>
        <w:spacing w:after="0"/>
        <w:ind w:firstLine="380"/>
        <w:jc w:val="both"/>
        <w:rPr>
          <w:rStyle w:val="Teksttreci3Bezpogrubienia"/>
          <w:b w:val="0"/>
          <w:bCs w:val="0"/>
        </w:rPr>
      </w:pPr>
      <w:r>
        <w:rPr>
          <w:rStyle w:val="Teksttreci3Bezpogrubienia"/>
          <w:b w:val="0"/>
          <w:bCs w:val="0"/>
        </w:rPr>
        <w:t>Zadaniem monografii jest omówienie zagadnienia funkcji czasowników zwrotnych w języku polskim. Analiza materiału jest poprzedzona rozważaniami teoretycznymi dotyczącymi zagadnienia strony. Autorka omawia funkcję zaimka „się” jako morfemu słowotwórczego oraz jako wykładnika formy gramatycznej. Wynikiem pracy jest próba wprowadzenia nowej klasyfikacji czasowników zwrotnych.</w:t>
      </w:r>
    </w:p>
    <w:p w:rsidR="00CA0108" w:rsidRDefault="00CA0108">
      <w:pPr>
        <w:widowControl/>
        <w:rPr>
          <w:rStyle w:val="Teksttreci3Bezpogrubienia"/>
        </w:rPr>
      </w:pPr>
      <w:r>
        <w:rPr>
          <w:rStyle w:val="Teksttreci3Bezpogrubienia"/>
          <w:b/>
          <w:bCs/>
        </w:rPr>
        <w:br w:type="page"/>
      </w:r>
    </w:p>
    <w:p w:rsidR="00BA1A5E" w:rsidRDefault="00BA1A5E">
      <w:pPr>
        <w:pStyle w:val="Teksttreci30"/>
        <w:shd w:val="clear" w:color="auto" w:fill="auto"/>
        <w:spacing w:after="0"/>
        <w:ind w:firstLine="380"/>
        <w:jc w:val="both"/>
      </w:pPr>
    </w:p>
    <w:p w:rsidR="00BA1A5E" w:rsidRDefault="00BA1A5E">
      <w:pPr>
        <w:pStyle w:val="Teksttreci30"/>
        <w:shd w:val="clear" w:color="auto" w:fill="auto"/>
        <w:spacing w:after="120"/>
        <w:ind w:left="580" w:firstLine="340"/>
        <w:jc w:val="both"/>
      </w:pPr>
      <w:r>
        <w:rPr>
          <w:rStyle w:val="Teksttreci3Bezpogrubienia"/>
          <w:b w:val="0"/>
          <w:bCs w:val="0"/>
        </w:rPr>
        <w:t xml:space="preserve">Janina WOJTOWICZ: </w:t>
      </w:r>
      <w:r>
        <w:rPr>
          <w:rStyle w:val="Teksttreci39pt3"/>
          <w:b w:val="0"/>
          <w:bCs w:val="0"/>
          <w:color w:val="000000"/>
        </w:rPr>
        <w:t>Charakterystyka fonetyczna gwar między Wisłą, Sanem, Wisłokiem i Wisłoką.</w:t>
      </w:r>
      <w:r>
        <w:rPr>
          <w:rStyle w:val="Teksttreci3Bezpogrubienia"/>
          <w:b w:val="0"/>
          <w:bCs w:val="0"/>
        </w:rPr>
        <w:t xml:space="preserve"> Redaktor naukowy Witold Doroszewski. Komitet Językoznawstwa PAN; Wrocław-Warszawa-Kraków 1966; s. 154 + 9 map; cena 38 zł.</w:t>
      </w:r>
    </w:p>
    <w:p w:rsidR="00BA1A5E" w:rsidRDefault="00BA1A5E">
      <w:pPr>
        <w:pStyle w:val="Teksttreci30"/>
        <w:shd w:val="clear" w:color="auto" w:fill="auto"/>
        <w:spacing w:after="420"/>
        <w:ind w:firstLine="400"/>
        <w:jc w:val="both"/>
      </w:pPr>
      <w:r>
        <w:rPr>
          <w:rStyle w:val="Teksttreci3Bezpogrubienia"/>
          <w:b w:val="0"/>
          <w:bCs w:val="0"/>
        </w:rPr>
        <w:t>Celem pracy jest opis fonetyki gwar znajdujących się między wymienionymi w tytule rzekami. Teren ten charakteryzuje się tym, że krzyżują się tutaj różne wpływy: małopolskie i mazowieckie. Autorka opracowanie swoje opiera na materiałach zebranych bezpośrednio w terenie oraz utrwalonych na taśmach magnetofonowych. Zebrany materiał jest opracowany metodą statystyczną. Dołączone mapy podnoszą wartość pracy.</w:t>
      </w:r>
    </w:p>
    <w:p w:rsidR="00BA1A5E" w:rsidRDefault="00BA1A5E">
      <w:pPr>
        <w:pStyle w:val="Teksttreci30"/>
        <w:shd w:val="clear" w:color="auto" w:fill="auto"/>
        <w:spacing w:after="120"/>
        <w:ind w:left="580" w:firstLine="340"/>
        <w:jc w:val="both"/>
      </w:pPr>
      <w:r>
        <w:rPr>
          <w:rStyle w:val="Teksttreci3Bezpogrubienia"/>
          <w:b w:val="0"/>
          <w:bCs w:val="0"/>
        </w:rPr>
        <w:t xml:space="preserve">Leon ZAWADOWSKI: </w:t>
      </w:r>
      <w:r>
        <w:rPr>
          <w:rStyle w:val="Teksttreci39pt3"/>
          <w:b w:val="0"/>
          <w:bCs w:val="0"/>
          <w:color w:val="000000"/>
        </w:rPr>
        <w:t>Lingwistyczna teoria języka.</w:t>
      </w:r>
      <w:r>
        <w:rPr>
          <w:rStyle w:val="Teksttreci3Bezpogrubienia"/>
          <w:b w:val="0"/>
          <w:bCs w:val="0"/>
        </w:rPr>
        <w:t xml:space="preserve"> PWN, Warszawa 1966, s. 498, cena 54 zł.</w:t>
      </w:r>
    </w:p>
    <w:p w:rsidR="00BA1A5E" w:rsidRDefault="00BA1A5E">
      <w:pPr>
        <w:pStyle w:val="Teksttreci30"/>
        <w:shd w:val="clear" w:color="auto" w:fill="auto"/>
        <w:spacing w:after="420"/>
        <w:ind w:firstLine="400"/>
        <w:jc w:val="both"/>
      </w:pPr>
      <w:r>
        <w:rPr>
          <w:rStyle w:val="Teksttreci3Bezpogrubienia"/>
          <w:b w:val="0"/>
          <w:bCs w:val="0"/>
        </w:rPr>
        <w:t>Monografia L. Zawadowskiego jest poświęcona zagadnieniom teorii języka w oświetleniu językoznawczym. Składa się ona z czterech części: 1. O językoznawstwie, 2. Język i jego funkcje, 3. Słownictwo, 4. Gramatyka. Autor wykorzystuje zarówno osiągnięcia, współczesnego językoznawstwa, jak wyniki własnych badań. Jest to próba całościowego ujęcia centralnych zagadnień językoznawczych.</w:t>
      </w:r>
    </w:p>
    <w:p w:rsidR="00BA1A5E" w:rsidRDefault="00BA1A5E">
      <w:pPr>
        <w:pStyle w:val="Teksttreci70"/>
        <w:shd w:val="clear" w:color="auto" w:fill="auto"/>
        <w:spacing w:before="0" w:after="120" w:line="211" w:lineRule="exact"/>
        <w:ind w:left="580" w:firstLine="340"/>
      </w:pPr>
      <w:r>
        <w:rPr>
          <w:rStyle w:val="Teksttreci79"/>
          <w:b w:val="0"/>
          <w:bCs w:val="0"/>
          <w:i w:val="0"/>
          <w:iCs w:val="0"/>
          <w:color w:val="000000"/>
        </w:rPr>
        <w:t xml:space="preserve">Z </w:t>
      </w:r>
      <w:r>
        <w:rPr>
          <w:rStyle w:val="Teksttreci7Bezpogrubienia"/>
          <w:b w:val="0"/>
          <w:bCs w:val="0"/>
          <w:i/>
          <w:iCs/>
          <w:color w:val="000000"/>
        </w:rPr>
        <w:t>zagadnień językoznawstwa, współczesnego</w:t>
      </w:r>
      <w:r>
        <w:rPr>
          <w:rStyle w:val="Teksttreci79"/>
          <w:b w:val="0"/>
          <w:bCs w:val="0"/>
          <w:i w:val="0"/>
          <w:iCs w:val="0"/>
          <w:color w:val="000000"/>
        </w:rPr>
        <w:t xml:space="preserve"> — </w:t>
      </w:r>
      <w:r>
        <w:rPr>
          <w:rStyle w:val="Teksttreci7Bezpogrubienia"/>
          <w:b w:val="0"/>
          <w:bCs w:val="0"/>
          <w:i/>
          <w:iCs/>
          <w:color w:val="000000"/>
        </w:rPr>
        <w:t>Gramatyka transformacyjna, teoria informacji.</w:t>
      </w:r>
      <w:r>
        <w:rPr>
          <w:rStyle w:val="Teksttreci79"/>
          <w:b w:val="0"/>
          <w:bCs w:val="0"/>
          <w:i w:val="0"/>
          <w:iCs w:val="0"/>
          <w:color w:val="000000"/>
        </w:rPr>
        <w:t xml:space="preserve"> Wybór materiał. Wyboru dokonali: M. JURKOWSKI, </w:t>
      </w:r>
      <w:r>
        <w:rPr>
          <w:rStyle w:val="Teksttreci7Bezpogrubienia"/>
          <w:b w:val="0"/>
          <w:bCs w:val="0"/>
          <w:i/>
          <w:iCs/>
          <w:color w:val="000000"/>
        </w:rPr>
        <w:t>na, teoria informacji.</w:t>
      </w:r>
      <w:r>
        <w:rPr>
          <w:rStyle w:val="Teksttreci79"/>
          <w:b w:val="0"/>
          <w:bCs w:val="0"/>
          <w:i w:val="0"/>
          <w:iCs w:val="0"/>
          <w:color w:val="000000"/>
        </w:rPr>
        <w:t xml:space="preserve"> Wybór materiału. Wyboru dokonali: M. JURKOWSKI, K. POLAŃSKI, W. SKALMOWSKI, Z. TOPOLIŃSKA. PWN, Warszawa 1966; s. 167, cena 22 zł.</w:t>
      </w:r>
    </w:p>
    <w:p w:rsidR="00BA1A5E" w:rsidRDefault="00BA1A5E">
      <w:pPr>
        <w:pStyle w:val="Teksttreci30"/>
        <w:shd w:val="clear" w:color="auto" w:fill="auto"/>
        <w:spacing w:after="0"/>
        <w:ind w:firstLine="400"/>
        <w:jc w:val="both"/>
      </w:pPr>
      <w:r>
        <w:rPr>
          <w:rStyle w:val="Teksttreci3Bezpogrubienia"/>
          <w:b w:val="0"/>
          <w:bCs w:val="0"/>
        </w:rPr>
        <w:t>Książka zawiera wybór prac zagranicznych poświęconych gramatyce tranformacyjnej oraz związkom językoznawstwa z teorią informacji. Zostały tu opublikowane następujące prace: S. K. Szaumian: Teoretyczne podstawy gramatyki transformacyjnej (s. 9-27), N. Chomsky: Podstawy logiczne teorii lingwistycznej (s. 28-68), V. H. Jngve: Model i hipoteza struktury języka (s. 69-115), Milka Ivić: Teoria informacji (s. 116-122), Ch. Hockett: Recenzja książki C. L. Shannona i W. Weavera Matematyczna teoria komunikacji (s. 123-158).</w:t>
      </w:r>
    </w:p>
    <w:p w:rsidR="00BA1A5E" w:rsidRDefault="00BA1A5E">
      <w:pPr>
        <w:pStyle w:val="Teksttreci30"/>
        <w:shd w:val="clear" w:color="auto" w:fill="auto"/>
        <w:spacing w:after="0"/>
        <w:ind w:firstLine="400"/>
        <w:jc w:val="both"/>
      </w:pPr>
      <w:r>
        <w:rPr>
          <w:rStyle w:val="Teksttreci3Bezpogrubienia"/>
          <w:b w:val="0"/>
          <w:bCs w:val="0"/>
        </w:rPr>
        <w:t>Poza tym została opublikowana bibliografia prac dotyczących gramatyki transformacyjnej i teorii informacji. Bibliografia ta obejmuje około 160 pozycji. Została ona opracowana przez M. Jurkowskiego.</w:t>
      </w:r>
    </w:p>
    <w:p w:rsidR="00BA1A5E" w:rsidRDefault="00BA1A5E">
      <w:pPr>
        <w:pStyle w:val="Teksttreci30"/>
        <w:shd w:val="clear" w:color="auto" w:fill="auto"/>
        <w:spacing w:after="145"/>
        <w:ind w:firstLine="400"/>
        <w:jc w:val="both"/>
      </w:pPr>
      <w:r>
        <w:rPr>
          <w:rStyle w:val="Teksttreci3Bezpogrubienia"/>
          <w:b w:val="0"/>
          <w:bCs w:val="0"/>
        </w:rPr>
        <w:t>Państwowemu Wydawnictwu Naukowemu należą się słowa uznania za wydanie omawianej tu pozycji. Szkoda, że wybór ten nie jest przynajmniej dwukrotnie większy.</w:t>
      </w:r>
    </w:p>
    <w:p w:rsidR="00BA1A5E" w:rsidRDefault="00BA1A5E">
      <w:pPr>
        <w:pStyle w:val="Teksttreci70"/>
        <w:shd w:val="clear" w:color="auto" w:fill="auto"/>
        <w:spacing w:before="0" w:after="0" w:line="180" w:lineRule="exact"/>
        <w:ind w:left="4960"/>
        <w:jc w:val="left"/>
        <w:sectPr w:rsidR="00BA1A5E">
          <w:headerReference w:type="even" r:id="rId26"/>
          <w:headerReference w:type="default" r:id="rId27"/>
          <w:footerReference w:type="even" r:id="rId28"/>
          <w:footerReference w:type="default" r:id="rId29"/>
          <w:headerReference w:type="first" r:id="rId30"/>
          <w:pgSz w:w="9180" w:h="13344"/>
          <w:pgMar w:top="908" w:right="713" w:bottom="910" w:left="412" w:header="0" w:footer="3" w:gutter="0"/>
          <w:cols w:space="708"/>
          <w:noEndnote/>
          <w:docGrid w:linePitch="360"/>
        </w:sectPr>
      </w:pPr>
      <w:r>
        <w:rPr>
          <w:rStyle w:val="Teksttreci7Bezpogrubienia"/>
          <w:b w:val="0"/>
          <w:bCs w:val="0"/>
          <w:i/>
          <w:iCs/>
          <w:color w:val="000000"/>
        </w:rPr>
        <w:t>Mieczysław Szymczak</w:t>
      </w:r>
    </w:p>
    <w:p w:rsidR="00BA1A5E" w:rsidRDefault="00BA1A5E">
      <w:pPr>
        <w:pStyle w:val="Nagwek20"/>
        <w:keepNext/>
        <w:keepLines/>
        <w:shd w:val="clear" w:color="auto" w:fill="auto"/>
        <w:spacing w:after="2073" w:line="220" w:lineRule="exact"/>
        <w:ind w:right="260"/>
        <w:jc w:val="center"/>
      </w:pPr>
      <w:bookmarkStart w:id="2" w:name="bookmark1"/>
      <w:r>
        <w:rPr>
          <w:rStyle w:val="Nagwek2"/>
          <w:i/>
          <w:iCs/>
          <w:color w:val="000000"/>
        </w:rPr>
        <w:t>SPRAWOZDANIA</w:t>
      </w:r>
      <w:bookmarkEnd w:id="2"/>
    </w:p>
    <w:p w:rsidR="00BA1A5E" w:rsidRDefault="00BA1A5E">
      <w:pPr>
        <w:pStyle w:val="Teksttreci70"/>
        <w:shd w:val="clear" w:color="auto" w:fill="auto"/>
        <w:spacing w:before="0" w:after="304" w:line="216" w:lineRule="exact"/>
        <w:ind w:right="260"/>
        <w:jc w:val="center"/>
      </w:pPr>
      <w:r>
        <w:rPr>
          <w:rStyle w:val="Teksttreci7Bezpogrubienia"/>
          <w:b w:val="0"/>
          <w:bCs w:val="0"/>
          <w:i/>
          <w:iCs/>
          <w:color w:val="000000"/>
        </w:rPr>
        <w:t>SPRAWOZDANIE Z POSIEDZENIA CZECHOSŁOWACKO-POLSKIEJ KOMISJI</w:t>
      </w:r>
      <w:r>
        <w:rPr>
          <w:rStyle w:val="Teksttreci7Bezpogrubienia"/>
          <w:b w:val="0"/>
          <w:bCs w:val="0"/>
          <w:i/>
          <w:iCs/>
          <w:color w:val="000000"/>
        </w:rPr>
        <w:br/>
        <w:t xml:space="preserve">JĘZYKOZNAWCZEJ PRZY </w:t>
      </w:r>
      <w:r w:rsidRPr="006A5F34">
        <w:rPr>
          <w:rStyle w:val="Teksttreci7Bezpogrubienia"/>
          <w:b w:val="0"/>
          <w:bCs w:val="0"/>
          <w:i/>
          <w:iCs/>
          <w:color w:val="000000"/>
          <w:lang w:eastAsia="en-US"/>
        </w:rPr>
        <w:t xml:space="preserve">PAN I </w:t>
      </w:r>
      <w:r>
        <w:rPr>
          <w:rStyle w:val="Teksttreci7Bezpogrubienia"/>
          <w:b w:val="0"/>
          <w:bCs w:val="0"/>
          <w:i/>
          <w:iCs/>
          <w:color w:val="000000"/>
        </w:rPr>
        <w:t>Č</w:t>
      </w:r>
      <w:r w:rsidRPr="006A5F34">
        <w:rPr>
          <w:rStyle w:val="Teksttreci7Bezpogrubienia"/>
          <w:b w:val="0"/>
          <w:bCs w:val="0"/>
          <w:i/>
          <w:iCs/>
          <w:color w:val="000000"/>
          <w:lang w:eastAsia="en-US"/>
        </w:rPr>
        <w:t>SAV</w:t>
      </w:r>
    </w:p>
    <w:p w:rsidR="00BA1A5E" w:rsidRDefault="00BA1A5E">
      <w:pPr>
        <w:pStyle w:val="Teksttreci30"/>
        <w:shd w:val="clear" w:color="auto" w:fill="auto"/>
        <w:spacing w:after="0"/>
        <w:ind w:left="640" w:right="260" w:firstLine="340"/>
        <w:jc w:val="both"/>
      </w:pPr>
      <w:r>
        <w:rPr>
          <w:rStyle w:val="Teksttreci3Bezpogrubienia"/>
          <w:b w:val="0"/>
          <w:bCs w:val="0"/>
        </w:rPr>
        <w:t>W dniach od 2 VI — 4 VI 1967 r. odbyło się w Warszawie piąte z kolei posiedzenie Czechosłowacko-polskiej Komisji Językoznawczej przy PAN i Č</w:t>
      </w:r>
      <w:r w:rsidRPr="006A5F34">
        <w:rPr>
          <w:rStyle w:val="Teksttreci3Bezpogrubienia"/>
          <w:b w:val="0"/>
          <w:bCs w:val="0"/>
          <w:lang w:eastAsia="en-US"/>
        </w:rPr>
        <w:t xml:space="preserve">SAV </w:t>
      </w:r>
      <w:r>
        <w:rPr>
          <w:rStyle w:val="Teksttreci3Bezpogrubienia"/>
          <w:b w:val="0"/>
          <w:bCs w:val="0"/>
        </w:rPr>
        <w:t>(pierwsze posiedzenie było w 1957 r. w Krakowie, drugie w 1959 w Pradze, trzecie w 1961 r. w Warszawie, czwarte w 1964 r. w Pradze).</w:t>
      </w:r>
    </w:p>
    <w:p w:rsidR="00BA1A5E" w:rsidRDefault="00BA1A5E">
      <w:pPr>
        <w:pStyle w:val="Teksttreci30"/>
        <w:shd w:val="clear" w:color="auto" w:fill="auto"/>
        <w:spacing w:after="0"/>
        <w:ind w:left="640" w:right="260" w:firstLine="340"/>
        <w:jc w:val="both"/>
      </w:pPr>
      <w:r>
        <w:rPr>
          <w:rStyle w:val="Teksttreci3Bezpogrubienia"/>
          <w:b w:val="0"/>
          <w:bCs w:val="0"/>
        </w:rPr>
        <w:t xml:space="preserve">W posiedzeniu udział wzięli ze strony czechosłowackiej członkowie Komisji: </w:t>
      </w:r>
      <w:r w:rsidRPr="006A5F34">
        <w:rPr>
          <w:rStyle w:val="Teksttreci3Bezpogrubienia"/>
          <w:b w:val="0"/>
          <w:bCs w:val="0"/>
          <w:lang w:eastAsia="en-US"/>
        </w:rPr>
        <w:t xml:space="preserve">prof. Bohuslav </w:t>
      </w:r>
      <w:r w:rsidRPr="006A5F34">
        <w:rPr>
          <w:rStyle w:val="Teksttreci3Bezpogrubienia2"/>
          <w:b w:val="0"/>
          <w:bCs w:val="0"/>
          <w:color w:val="000000"/>
          <w:lang w:eastAsia="en-US"/>
        </w:rPr>
        <w:t>Havr</w:t>
      </w:r>
      <w:r>
        <w:rPr>
          <w:rStyle w:val="Teksttreci3Bezpogrubienia2"/>
          <w:b w:val="0"/>
          <w:bCs w:val="0"/>
          <w:color w:val="000000"/>
        </w:rPr>
        <w:t>á</w:t>
      </w:r>
      <w:r w:rsidRPr="006A5F34">
        <w:rPr>
          <w:rStyle w:val="Teksttreci3Bezpogrubienia2"/>
          <w:b w:val="0"/>
          <w:bCs w:val="0"/>
          <w:color w:val="000000"/>
          <w:lang w:eastAsia="en-US"/>
        </w:rPr>
        <w:t>nek</w:t>
      </w:r>
      <w:r w:rsidRPr="006A5F34">
        <w:rPr>
          <w:rStyle w:val="Teksttreci3Bezpogrubienia"/>
          <w:b w:val="0"/>
          <w:bCs w:val="0"/>
          <w:lang w:eastAsia="en-US"/>
        </w:rPr>
        <w:t xml:space="preserve"> </w:t>
      </w:r>
      <w:r>
        <w:rPr>
          <w:rStyle w:val="Teksttreci3Bezpogrubienia"/>
          <w:b w:val="0"/>
          <w:bCs w:val="0"/>
        </w:rPr>
        <w:t xml:space="preserve">(przewodniczący), </w:t>
      </w:r>
      <w:r w:rsidRPr="006A5F34">
        <w:rPr>
          <w:rStyle w:val="Teksttreci3Bezpogrubienia"/>
          <w:b w:val="0"/>
          <w:bCs w:val="0"/>
          <w:lang w:eastAsia="en-US"/>
        </w:rPr>
        <w:t xml:space="preserve">prof. </w:t>
      </w:r>
      <w:r>
        <w:rPr>
          <w:rStyle w:val="Teksttreci3Bezpogrubienia"/>
          <w:b w:val="0"/>
          <w:bCs w:val="0"/>
        </w:rPr>
        <w:t xml:space="preserve">Jaromir </w:t>
      </w:r>
      <w:r w:rsidRPr="006A5F34">
        <w:rPr>
          <w:rStyle w:val="Teksttreci3Bezpogrubienia2"/>
          <w:b w:val="0"/>
          <w:bCs w:val="0"/>
          <w:color w:val="000000"/>
          <w:lang w:eastAsia="en-US"/>
        </w:rPr>
        <w:t>B</w:t>
      </w:r>
      <w:r>
        <w:rPr>
          <w:rStyle w:val="Teksttreci3Bezpogrubienia2"/>
          <w:b w:val="0"/>
          <w:bCs w:val="0"/>
          <w:color w:val="000000"/>
        </w:rPr>
        <w:t>ě</w:t>
      </w:r>
      <w:r w:rsidRPr="006A5F34">
        <w:rPr>
          <w:rStyle w:val="Teksttreci3Bezpogrubienia2"/>
          <w:b w:val="0"/>
          <w:bCs w:val="0"/>
          <w:color w:val="000000"/>
          <w:lang w:eastAsia="en-US"/>
        </w:rPr>
        <w:t>li</w:t>
      </w:r>
      <w:r>
        <w:rPr>
          <w:rStyle w:val="Teksttreci3Bezpogrubienia2"/>
          <w:b w:val="0"/>
          <w:bCs w:val="0"/>
          <w:color w:val="000000"/>
        </w:rPr>
        <w:t>č</w:t>
      </w:r>
      <w:r w:rsidRPr="006A5F34">
        <w:rPr>
          <w:rStyle w:val="Teksttreci3Bezpogrubienia2"/>
          <w:b w:val="0"/>
          <w:bCs w:val="0"/>
          <w:color w:val="000000"/>
          <w:lang w:eastAsia="en-US"/>
        </w:rPr>
        <w:t>,</w:t>
      </w:r>
      <w:r w:rsidRPr="006A5F34">
        <w:rPr>
          <w:rStyle w:val="Teksttreci3Bezpogrubienia"/>
          <w:b w:val="0"/>
          <w:bCs w:val="0"/>
          <w:lang w:eastAsia="en-US"/>
        </w:rPr>
        <w:t xml:space="preserve"> prof. Eugen P </w:t>
      </w:r>
      <w:r>
        <w:rPr>
          <w:rStyle w:val="Teksttreci3Bezpogrubienia"/>
          <w:b w:val="0"/>
          <w:bCs w:val="0"/>
        </w:rPr>
        <w:t xml:space="preserve">a u </w:t>
      </w:r>
      <w:r w:rsidRPr="006A5F34">
        <w:rPr>
          <w:rStyle w:val="Teksttreci3Bezpogrubienia"/>
          <w:b w:val="0"/>
          <w:bCs w:val="0"/>
          <w:lang w:eastAsia="en-US"/>
        </w:rPr>
        <w:t xml:space="preserve">1 i n y, doc. Jan </w:t>
      </w:r>
      <w:r w:rsidRPr="006A5F34">
        <w:rPr>
          <w:rStyle w:val="Teksttreci3Bezpogrubienia2"/>
          <w:b w:val="0"/>
          <w:bCs w:val="0"/>
          <w:color w:val="000000"/>
          <w:lang w:eastAsia="en-US"/>
        </w:rPr>
        <w:t>Peter</w:t>
      </w:r>
      <w:r w:rsidRPr="006A5F34">
        <w:rPr>
          <w:rStyle w:val="Teksttreci3Bezpogrubienia"/>
          <w:b w:val="0"/>
          <w:bCs w:val="0"/>
          <w:lang w:eastAsia="en-US"/>
        </w:rPr>
        <w:t xml:space="preserve"> </w:t>
      </w:r>
      <w:r>
        <w:rPr>
          <w:rStyle w:val="Teksttreci3Bezpogrubienia"/>
          <w:b w:val="0"/>
          <w:bCs w:val="0"/>
        </w:rPr>
        <w:t xml:space="preserve">(sekretarz) oraz zaproszeni goście: dr </w:t>
      </w:r>
      <w:r w:rsidRPr="006A5F34">
        <w:rPr>
          <w:rStyle w:val="Teksttreci3Bezpogrubienia"/>
          <w:b w:val="0"/>
          <w:bCs w:val="0"/>
          <w:lang w:eastAsia="en-US"/>
        </w:rPr>
        <w:t xml:space="preserve">Vladimir </w:t>
      </w:r>
      <w:r w:rsidRPr="006A5F34">
        <w:rPr>
          <w:rStyle w:val="Teksttreci3Bezpogrubienia2"/>
          <w:b w:val="0"/>
          <w:bCs w:val="0"/>
          <w:color w:val="000000"/>
          <w:lang w:eastAsia="en-US"/>
        </w:rPr>
        <w:t xml:space="preserve">Kyas </w:t>
      </w:r>
      <w:r>
        <w:rPr>
          <w:rStyle w:val="Teksttreci3Bezpogrubienia"/>
          <w:b w:val="0"/>
          <w:bCs w:val="0"/>
        </w:rPr>
        <w:t xml:space="preserve">i dr </w:t>
      </w:r>
      <w:r w:rsidRPr="006A5F34">
        <w:rPr>
          <w:rStyle w:val="Teksttreci3Bezpogrubienia"/>
          <w:b w:val="0"/>
          <w:bCs w:val="0"/>
          <w:lang w:eastAsia="en-US"/>
        </w:rPr>
        <w:t xml:space="preserve">Edvard </w:t>
      </w:r>
      <w:r>
        <w:rPr>
          <w:rStyle w:val="Teksttreci3Bezpogrubienia2"/>
          <w:b w:val="0"/>
          <w:bCs w:val="0"/>
          <w:color w:val="000000"/>
        </w:rPr>
        <w:t>Lotko.</w:t>
      </w:r>
      <w:r>
        <w:rPr>
          <w:rStyle w:val="Teksttreci3Bezpogrubienia"/>
          <w:b w:val="0"/>
          <w:bCs w:val="0"/>
        </w:rPr>
        <w:t xml:space="preserve"> Ze strony polskiej udział wzięli członkowie Komisji: </w:t>
      </w:r>
      <w:r w:rsidRPr="006A5F34">
        <w:rPr>
          <w:rStyle w:val="Teksttreci3Bezpogrubienia"/>
          <w:b w:val="0"/>
          <w:bCs w:val="0"/>
          <w:lang w:eastAsia="en-US"/>
        </w:rPr>
        <w:t xml:space="preserve">prof. </w:t>
      </w:r>
      <w:r>
        <w:rPr>
          <w:rStyle w:val="Teksttreci3Bezpogrubienia"/>
          <w:b w:val="0"/>
          <w:bCs w:val="0"/>
        </w:rPr>
        <w:t xml:space="preserve">Witold </w:t>
      </w:r>
      <w:r>
        <w:rPr>
          <w:rStyle w:val="Teksttreci3Bezpogrubienia2"/>
          <w:b w:val="0"/>
          <w:bCs w:val="0"/>
          <w:color w:val="000000"/>
        </w:rPr>
        <w:t>Doroszewski</w:t>
      </w:r>
      <w:r>
        <w:rPr>
          <w:rStyle w:val="Teksttreci3Bezpogrubienia"/>
          <w:b w:val="0"/>
          <w:bCs w:val="0"/>
        </w:rPr>
        <w:t xml:space="preserve"> (przewodniczący), </w:t>
      </w:r>
      <w:r w:rsidRPr="006A5F34">
        <w:rPr>
          <w:rStyle w:val="Teksttreci3Bezpogrubienia"/>
          <w:b w:val="0"/>
          <w:bCs w:val="0"/>
          <w:lang w:eastAsia="en-US"/>
        </w:rPr>
        <w:t xml:space="preserve">prof. </w:t>
      </w:r>
      <w:r>
        <w:rPr>
          <w:rStyle w:val="Teksttreci3Bezpogrubienia"/>
          <w:b w:val="0"/>
          <w:bCs w:val="0"/>
        </w:rPr>
        <w:t xml:space="preserve">Zdzisław </w:t>
      </w:r>
      <w:r>
        <w:rPr>
          <w:rStyle w:val="Teksttreci3Bezpogrubienia2"/>
          <w:b w:val="0"/>
          <w:bCs w:val="0"/>
          <w:color w:val="000000"/>
        </w:rPr>
        <w:t>Stieber,</w:t>
      </w:r>
      <w:r>
        <w:rPr>
          <w:rStyle w:val="Teksttreci3Bezpogrubienia"/>
          <w:b w:val="0"/>
          <w:bCs w:val="0"/>
        </w:rPr>
        <w:t xml:space="preserve"> </w:t>
      </w:r>
      <w:r w:rsidRPr="006A5F34">
        <w:rPr>
          <w:rStyle w:val="Teksttreci3Bezpogrubienia"/>
          <w:b w:val="0"/>
          <w:bCs w:val="0"/>
          <w:lang w:eastAsia="en-US"/>
        </w:rPr>
        <w:t xml:space="preserve">prof. </w:t>
      </w:r>
      <w:r>
        <w:rPr>
          <w:rStyle w:val="Teksttreci3Bezpogrubienia"/>
          <w:b w:val="0"/>
          <w:bCs w:val="0"/>
        </w:rPr>
        <w:t xml:space="preserve">Stanisław </w:t>
      </w:r>
      <w:r>
        <w:rPr>
          <w:rStyle w:val="Teksttreci3Bezpogrubienia2"/>
          <w:b w:val="0"/>
          <w:bCs w:val="0"/>
          <w:color w:val="000000"/>
        </w:rPr>
        <w:t>Urbańczyk</w:t>
      </w:r>
      <w:r>
        <w:rPr>
          <w:rStyle w:val="Teksttreci3Bezpogrubienia"/>
          <w:b w:val="0"/>
          <w:bCs w:val="0"/>
        </w:rPr>
        <w:t xml:space="preserve"> i dr Jan B a s a r a, który na obecnym posiedzeniu pełnił funkcję sekretarza oraz zaproszeni goście: dr Wanda </w:t>
      </w:r>
      <w:r>
        <w:rPr>
          <w:rStyle w:val="Teksttreci3Bezpogrubienia2"/>
          <w:b w:val="0"/>
          <w:bCs w:val="0"/>
          <w:color w:val="000000"/>
        </w:rPr>
        <w:t>Górecka,</w:t>
      </w:r>
      <w:r>
        <w:rPr>
          <w:rStyle w:val="Teksttreci3Bezpogrubienia"/>
          <w:b w:val="0"/>
          <w:bCs w:val="0"/>
        </w:rPr>
        <w:t xml:space="preserve"> doc. Hanna Tabor s k a, dr Salomea </w:t>
      </w:r>
      <w:r>
        <w:rPr>
          <w:rStyle w:val="Teksttreci3Bezpogrubienia2"/>
          <w:b w:val="0"/>
          <w:bCs w:val="0"/>
          <w:color w:val="000000"/>
        </w:rPr>
        <w:t>Szlifersztejn,</w:t>
      </w:r>
      <w:r>
        <w:rPr>
          <w:rStyle w:val="Teksttreci3Bezpogrubienia"/>
          <w:b w:val="0"/>
          <w:bCs w:val="0"/>
        </w:rPr>
        <w:t xml:space="preserve"> dr Wanda </w:t>
      </w:r>
      <w:r>
        <w:rPr>
          <w:rStyle w:val="Teksttreci3Bezpogrubienia2"/>
          <w:b w:val="0"/>
          <w:bCs w:val="0"/>
          <w:color w:val="000000"/>
        </w:rPr>
        <w:t>Pomianowska,</w:t>
      </w:r>
      <w:r>
        <w:rPr>
          <w:rStyle w:val="Teksttreci3Bezpogrubienia"/>
          <w:b w:val="0"/>
          <w:bCs w:val="0"/>
        </w:rPr>
        <w:t xml:space="preserve"> dr Mieczysław B a s a j i Doc. Mieczysław </w:t>
      </w:r>
      <w:r>
        <w:rPr>
          <w:rStyle w:val="Teksttreci3Bezpogrubienia2"/>
          <w:b w:val="0"/>
          <w:bCs w:val="0"/>
          <w:color w:val="000000"/>
        </w:rPr>
        <w:t>Szymczak.</w:t>
      </w:r>
    </w:p>
    <w:p w:rsidR="00BA1A5E" w:rsidRDefault="00BA1A5E">
      <w:pPr>
        <w:pStyle w:val="Teksttreci30"/>
        <w:shd w:val="clear" w:color="auto" w:fill="auto"/>
        <w:spacing w:after="0"/>
        <w:ind w:left="640" w:right="260" w:firstLine="340"/>
        <w:jc w:val="both"/>
      </w:pPr>
      <w:r>
        <w:rPr>
          <w:rStyle w:val="Teksttreci3Bezpogrubienia"/>
          <w:b w:val="0"/>
          <w:bCs w:val="0"/>
        </w:rPr>
        <w:t>Przedmiotem posiedzenia było omówienie wyników prac za okres od kwietnia 1964 r. do maja 1967 r.</w:t>
      </w:r>
    </w:p>
    <w:p w:rsidR="00BA1A5E" w:rsidRDefault="00BA1A5E">
      <w:pPr>
        <w:pStyle w:val="Teksttreci30"/>
        <w:numPr>
          <w:ilvl w:val="0"/>
          <w:numId w:val="5"/>
        </w:numPr>
        <w:shd w:val="clear" w:color="auto" w:fill="auto"/>
        <w:tabs>
          <w:tab w:val="left" w:pos="1231"/>
        </w:tabs>
        <w:spacing w:after="0"/>
        <w:ind w:left="640" w:right="260" w:firstLine="340"/>
        <w:jc w:val="both"/>
      </w:pPr>
      <w:r>
        <w:rPr>
          <w:rStyle w:val="Teksttreci3Bezpogrubienia"/>
          <w:b w:val="0"/>
          <w:bCs w:val="0"/>
        </w:rPr>
        <w:t xml:space="preserve"> W zakresie badań historii języka czeskiego, słowackiego i polskiego z uwzględnieniem wzajemnych stosunków oraz synchronicznej konfrontacji systemów tych języków.</w:t>
      </w:r>
    </w:p>
    <w:p w:rsidR="00BA1A5E" w:rsidRDefault="00BA1A5E">
      <w:pPr>
        <w:pStyle w:val="Teksttreci30"/>
        <w:numPr>
          <w:ilvl w:val="0"/>
          <w:numId w:val="5"/>
        </w:numPr>
        <w:shd w:val="clear" w:color="auto" w:fill="auto"/>
        <w:tabs>
          <w:tab w:val="left" w:pos="1566"/>
        </w:tabs>
        <w:spacing w:after="0"/>
        <w:ind w:left="640" w:right="260" w:firstLine="340"/>
        <w:jc w:val="both"/>
      </w:pPr>
      <w:r>
        <w:rPr>
          <w:rStyle w:val="Teksttreci3Bezpogrubienia"/>
          <w:b w:val="0"/>
          <w:bCs w:val="0"/>
        </w:rPr>
        <w:t xml:space="preserve"> W zakresie edycji zabytków staropolskich z uwzględnieniem zabytków staroczeskich.</w:t>
      </w:r>
    </w:p>
    <w:p w:rsidR="00BA1A5E" w:rsidRDefault="00BA1A5E">
      <w:pPr>
        <w:pStyle w:val="Teksttreci30"/>
        <w:numPr>
          <w:ilvl w:val="0"/>
          <w:numId w:val="5"/>
        </w:numPr>
        <w:shd w:val="clear" w:color="auto" w:fill="auto"/>
        <w:tabs>
          <w:tab w:val="left" w:pos="1226"/>
        </w:tabs>
        <w:spacing w:after="0"/>
        <w:ind w:left="640" w:right="260" w:firstLine="340"/>
        <w:jc w:val="both"/>
      </w:pPr>
      <w:r>
        <w:rPr>
          <w:rStyle w:val="Teksttreci3Bezpogrubienia"/>
          <w:b w:val="0"/>
          <w:bCs w:val="0"/>
        </w:rPr>
        <w:t xml:space="preserve"> W dziedzinie badań dialektologicznych przede wszystkim na pograniczu polsko-czeskim i polsko-słowackim.</w:t>
      </w:r>
    </w:p>
    <w:p w:rsidR="00BA1A5E" w:rsidRDefault="00BA1A5E">
      <w:pPr>
        <w:pStyle w:val="Teksttreci30"/>
        <w:numPr>
          <w:ilvl w:val="0"/>
          <w:numId w:val="5"/>
        </w:numPr>
        <w:shd w:val="clear" w:color="auto" w:fill="auto"/>
        <w:tabs>
          <w:tab w:val="left" w:pos="1226"/>
        </w:tabs>
        <w:spacing w:after="0"/>
        <w:ind w:left="640" w:right="260" w:firstLine="340"/>
        <w:jc w:val="both"/>
      </w:pPr>
      <w:r>
        <w:rPr>
          <w:rStyle w:val="Teksttreci3Bezpogrubienia"/>
          <w:b w:val="0"/>
          <w:bCs w:val="0"/>
        </w:rPr>
        <w:t xml:space="preserve"> W zakresie inwentaryzacji poloników na terenie ČSRS oraz bochemików i </w:t>
      </w:r>
      <w:r w:rsidRPr="006A5F34">
        <w:rPr>
          <w:rStyle w:val="Teksttreci3Bezpogrubienia"/>
          <w:b w:val="0"/>
          <w:bCs w:val="0"/>
          <w:lang w:eastAsia="en-US"/>
        </w:rPr>
        <w:t xml:space="preserve">slovacikow </w:t>
      </w:r>
      <w:r>
        <w:rPr>
          <w:rStyle w:val="Teksttreci3Bezpogrubienia"/>
          <w:b w:val="0"/>
          <w:bCs w:val="0"/>
        </w:rPr>
        <w:t>na terenie Polski.</w:t>
      </w:r>
    </w:p>
    <w:p w:rsidR="00BA1A5E" w:rsidRDefault="00BA1A5E">
      <w:pPr>
        <w:pStyle w:val="Teksttreci30"/>
        <w:numPr>
          <w:ilvl w:val="0"/>
          <w:numId w:val="5"/>
        </w:numPr>
        <w:shd w:val="clear" w:color="auto" w:fill="auto"/>
        <w:tabs>
          <w:tab w:val="left" w:pos="1226"/>
        </w:tabs>
        <w:spacing w:after="0"/>
        <w:ind w:left="640" w:right="260" w:firstLine="340"/>
        <w:jc w:val="both"/>
      </w:pPr>
      <w:r>
        <w:rPr>
          <w:rStyle w:val="Teksttreci3Bezpogrubienia"/>
          <w:b w:val="0"/>
          <w:bCs w:val="0"/>
        </w:rPr>
        <w:t xml:space="preserve"> W zakresie przygotowywania podręczników do praktycznego nauczania języków (polskiego, czeskiego, słowackiego) oraz dwujęzycznych słowników.</w:t>
      </w:r>
    </w:p>
    <w:p w:rsidR="00BA1A5E" w:rsidRDefault="00BA1A5E">
      <w:pPr>
        <w:pStyle w:val="Teksttreci30"/>
        <w:numPr>
          <w:ilvl w:val="0"/>
          <w:numId w:val="5"/>
        </w:numPr>
        <w:shd w:val="clear" w:color="auto" w:fill="auto"/>
        <w:tabs>
          <w:tab w:val="left" w:pos="1236"/>
        </w:tabs>
        <w:spacing w:after="0"/>
        <w:ind w:left="640" w:right="260" w:firstLine="340"/>
        <w:jc w:val="both"/>
      </w:pPr>
      <w:r>
        <w:rPr>
          <w:rStyle w:val="Teksttreci3Bezpogrubienia"/>
          <w:b w:val="0"/>
          <w:bCs w:val="0"/>
        </w:rPr>
        <w:t xml:space="preserve"> W dziedzinie wzajemnej informacji o wykonywanych pracach oraz kwestii związanych z wydaniem Biuletynu Informacyjnego.</w:t>
      </w:r>
    </w:p>
    <w:p w:rsidR="00BA1A5E" w:rsidRDefault="00BA1A5E">
      <w:pPr>
        <w:pStyle w:val="Teksttreci30"/>
        <w:shd w:val="clear" w:color="auto" w:fill="auto"/>
        <w:spacing w:after="0"/>
        <w:ind w:left="640" w:right="260" w:firstLine="340"/>
        <w:jc w:val="both"/>
        <w:sectPr w:rsidR="00BA1A5E">
          <w:headerReference w:type="even" r:id="rId31"/>
          <w:headerReference w:type="default" r:id="rId32"/>
          <w:pgSz w:w="9180" w:h="13344"/>
          <w:pgMar w:top="908" w:right="713" w:bottom="910" w:left="412" w:header="0" w:footer="3" w:gutter="0"/>
          <w:pgNumType w:start="27"/>
          <w:cols w:space="708"/>
          <w:noEndnote/>
          <w:docGrid w:linePitch="360"/>
        </w:sectPr>
      </w:pPr>
      <w:r>
        <w:rPr>
          <w:rStyle w:val="Teksttreci3Bezpogrubienia"/>
          <w:b w:val="0"/>
          <w:bCs w:val="0"/>
        </w:rPr>
        <w:t xml:space="preserve">Do 1. W dziedzinie badań nad historią poszczególnych języków prace skupiały się wokół następujących zagadnień: w Zakładzie Słowianoznawstwa PAN w Warszawie grupa pracowników naukowych kontynuowała prace nad wpływem języka czeskiego na polszczyznę XVI w. Spraw tych dotyczą głównie monografie J. </w:t>
      </w:r>
      <w:r>
        <w:rPr>
          <w:rStyle w:val="Teksttreci3Bezpogrubienia2"/>
          <w:b w:val="0"/>
          <w:bCs w:val="0"/>
          <w:color w:val="000000"/>
        </w:rPr>
        <w:t>Siatkowskiego:</w:t>
      </w:r>
      <w:r>
        <w:rPr>
          <w:rStyle w:val="Teksttreci3Bezpogrubienia"/>
          <w:b w:val="0"/>
          <w:bCs w:val="0"/>
        </w:rPr>
        <w:t xml:space="preserve"> </w:t>
      </w:r>
      <w:r>
        <w:rPr>
          <w:rStyle w:val="Teksttreci39pt3"/>
          <w:b w:val="0"/>
          <w:bCs w:val="0"/>
          <w:color w:val="000000"/>
        </w:rPr>
        <w:t>Bohemizmy fonetyczne w języku polskim</w:t>
      </w:r>
      <w:r>
        <w:rPr>
          <w:rStyle w:val="Teksttreci3Bezpogrubienia"/>
          <w:b w:val="0"/>
          <w:bCs w:val="0"/>
        </w:rPr>
        <w:t xml:space="preserve"> Cz. 1, Wrocław 1965; M. Bas a ja: </w:t>
      </w:r>
      <w:r>
        <w:rPr>
          <w:rStyle w:val="Teksttreci39pt3"/>
          <w:b w:val="0"/>
          <w:bCs w:val="0"/>
          <w:color w:val="000000"/>
        </w:rPr>
        <w:t>Bohemizmy w języku pism Marcina Krowickiego,</w:t>
      </w:r>
      <w:r>
        <w:rPr>
          <w:rStyle w:val="Teksttreci3Bezpogrubienia"/>
          <w:b w:val="0"/>
          <w:bCs w:val="0"/>
        </w:rPr>
        <w:t xml:space="preserve"> Wrocław 1966 oraz kolejno wydawane artykuły </w:t>
      </w:r>
      <w:r>
        <w:rPr>
          <w:rStyle w:val="Teksttreci39pt3"/>
          <w:b w:val="0"/>
          <w:bCs w:val="0"/>
          <w:color w:val="000000"/>
        </w:rPr>
        <w:t>Przegląd wyrazów uważanych w literaturze naukowej za bohemizmy</w:t>
      </w:r>
      <w:r>
        <w:rPr>
          <w:rStyle w:val="Teksttreci3Bezpogrubienia"/>
          <w:b w:val="0"/>
          <w:bCs w:val="0"/>
        </w:rPr>
        <w:t xml:space="preserve"> przez M. </w:t>
      </w:r>
      <w:r>
        <w:rPr>
          <w:rStyle w:val="Teksttreci3Bezpogrubienia2"/>
          <w:b w:val="0"/>
          <w:bCs w:val="0"/>
          <w:color w:val="000000"/>
        </w:rPr>
        <w:t>Basaja i J. Siatkowskiego</w:t>
      </w:r>
      <w:r>
        <w:rPr>
          <w:rStyle w:val="Teksttreci3Bezpogrubienia"/>
          <w:b w:val="0"/>
          <w:bCs w:val="0"/>
        </w:rPr>
        <w:t xml:space="preserve"> (dotychczas wyszły cztery części, trzy w Rozprawach Komisji Językowej Łódzkiego Towarzystwa Naukowego X, s. 60-75, XI, s. 72-90, XII, s. 66-82, a czwarta w Studiach z filologii pol-</w:t>
      </w:r>
    </w:p>
    <w:p w:rsidR="00BA1A5E" w:rsidRDefault="00BA1A5E">
      <w:pPr>
        <w:pStyle w:val="Teksttreci30"/>
        <w:shd w:val="clear" w:color="auto" w:fill="auto"/>
        <w:spacing w:after="0"/>
        <w:ind w:right="780"/>
        <w:jc w:val="both"/>
      </w:pPr>
      <w:r>
        <w:rPr>
          <w:rStyle w:val="Teksttreci3Bezpogrubienia"/>
          <w:b w:val="0"/>
          <w:bCs w:val="0"/>
        </w:rPr>
        <w:t xml:space="preserve">skiej i słowiańskiej, 6, s. 7-24). Oprócz wyżej wymienionych I. </w:t>
      </w:r>
      <w:r>
        <w:rPr>
          <w:rStyle w:val="Teksttreci3Bezpogrubienia2"/>
          <w:b w:val="0"/>
          <w:bCs w:val="0"/>
          <w:color w:val="000000"/>
        </w:rPr>
        <w:t>Kwilecka</w:t>
      </w:r>
      <w:r>
        <w:rPr>
          <w:rStyle w:val="Teksttreci3Bezpogrubienia"/>
          <w:b w:val="0"/>
          <w:bCs w:val="0"/>
        </w:rPr>
        <w:t xml:space="preserve"> z tegoż Zakładu prowadzi systematyczne poszukiwania staropolskich rękopisów w różnych bibliotekach klasztornych. E. </w:t>
      </w:r>
      <w:r>
        <w:rPr>
          <w:rStyle w:val="Teksttreci3Bezpogrubienia2"/>
          <w:b w:val="0"/>
          <w:bCs w:val="0"/>
          <w:color w:val="000000"/>
        </w:rPr>
        <w:t>Siatkowska</w:t>
      </w:r>
      <w:r>
        <w:rPr>
          <w:rStyle w:val="Teksttreci3Bezpogrubienia"/>
          <w:b w:val="0"/>
          <w:bCs w:val="0"/>
        </w:rPr>
        <w:t xml:space="preserve"> z katedry Filologii Słowiańskiej UW napisała rozprawę: </w:t>
      </w:r>
      <w:r>
        <w:rPr>
          <w:rStyle w:val="Teksttreci39pt3"/>
          <w:b w:val="0"/>
          <w:bCs w:val="0"/>
          <w:color w:val="000000"/>
        </w:rPr>
        <w:t>Rozwój słownictwa staropolskiego i staroczeskiego. Studium porównawcze na materiale dwu zabytków z XV w.</w:t>
      </w:r>
    </w:p>
    <w:p w:rsidR="00BA1A5E" w:rsidRDefault="00BA1A5E">
      <w:pPr>
        <w:pStyle w:val="Teksttreci30"/>
        <w:shd w:val="clear" w:color="auto" w:fill="auto"/>
        <w:spacing w:after="0"/>
        <w:ind w:right="780" w:firstLine="460"/>
        <w:jc w:val="both"/>
      </w:pPr>
      <w:r>
        <w:rPr>
          <w:rStyle w:val="Teksttreci3Bezpogrubienia"/>
          <w:b w:val="0"/>
          <w:bCs w:val="0"/>
        </w:rPr>
        <w:t xml:space="preserve">Równolegle z pracami prowadzonymi w Zakładzie Slowianoznawstwa w Warszawie prowadzone są badania nad wpływem języka czeskiego na staropolszczyznę w Zakładzie Językoznawstwa PAN w Krakowie. S. </w:t>
      </w:r>
      <w:r>
        <w:rPr>
          <w:rStyle w:val="Teksttreci3Bezpogrubienia2"/>
          <w:b w:val="0"/>
          <w:bCs w:val="0"/>
          <w:color w:val="000000"/>
        </w:rPr>
        <w:t>Urbańczyk</w:t>
      </w:r>
      <w:r>
        <w:rPr>
          <w:rStyle w:val="Teksttreci3Bezpogrubienia"/>
          <w:b w:val="0"/>
          <w:bCs w:val="0"/>
        </w:rPr>
        <w:t xml:space="preserve"> zajął się związkami pieśni </w:t>
      </w:r>
      <w:r>
        <w:rPr>
          <w:rStyle w:val="Teksttreci39pt3"/>
          <w:b w:val="0"/>
          <w:bCs w:val="0"/>
          <w:color w:val="000000"/>
        </w:rPr>
        <w:t>Bogurodzica</w:t>
      </w:r>
      <w:r>
        <w:rPr>
          <w:rStyle w:val="Teksttreci3Bezpogrubienia"/>
          <w:b w:val="0"/>
          <w:bCs w:val="0"/>
        </w:rPr>
        <w:t xml:space="preserve"> z liryką staroczeską (streszczenie znajduje się w Sprawozdaniach z posiedzeń Komisji PAN w Krakowie: styczeń-czerwiec 1966, Kraków 1967, s. 121-122), poza tym opracował sprawę pośrednictwa języka czeskiego w zapożyczeniach z języka niemieckiego do staropolszczyzny (streszczenie ibid. s. 64). Badaniem bohemizmów leksykalnych w języku polskim do końca XV w. zajął się J. R e c z e k (zob. autoreferat w Biuletynie informacyjnym językoznawstwa polskiego i słowiańskiego w Polsce, 3, s. 22-24).</w:t>
      </w:r>
    </w:p>
    <w:p w:rsidR="00BA1A5E" w:rsidRDefault="00BA1A5E">
      <w:pPr>
        <w:pStyle w:val="Teksttreci30"/>
        <w:shd w:val="clear" w:color="auto" w:fill="auto"/>
        <w:spacing w:after="0"/>
        <w:ind w:right="780" w:firstLine="460"/>
        <w:jc w:val="both"/>
      </w:pPr>
      <w:r>
        <w:rPr>
          <w:rStyle w:val="Teksttreci3Bezpogrubienia"/>
          <w:b w:val="0"/>
          <w:bCs w:val="0"/>
        </w:rPr>
        <w:t xml:space="preserve">Oprócz tego ukazało się kilka artykułów S. </w:t>
      </w:r>
      <w:r>
        <w:rPr>
          <w:rStyle w:val="Teksttreci3Bezpogrubienia2"/>
          <w:b w:val="0"/>
          <w:bCs w:val="0"/>
          <w:color w:val="000000"/>
        </w:rPr>
        <w:t>Rosponda</w:t>
      </w:r>
      <w:r>
        <w:rPr>
          <w:rStyle w:val="Teksttreci3Bezpogrubienia"/>
          <w:b w:val="0"/>
          <w:bCs w:val="0"/>
        </w:rPr>
        <w:t xml:space="preserve"> dotyczących językowych stosunków polsko-czeskich (dane bibliograficzne podaje w/w Biuletyn na s. 15).</w:t>
      </w:r>
    </w:p>
    <w:p w:rsidR="00BA1A5E" w:rsidRDefault="00BA1A5E">
      <w:pPr>
        <w:pStyle w:val="Teksttreci30"/>
        <w:shd w:val="clear" w:color="auto" w:fill="auto"/>
        <w:spacing w:after="0"/>
        <w:ind w:right="780" w:firstLine="460"/>
        <w:jc w:val="both"/>
      </w:pPr>
      <w:r>
        <w:rPr>
          <w:rStyle w:val="Teksttreci3Bezpogrubienia"/>
          <w:b w:val="0"/>
          <w:bCs w:val="0"/>
        </w:rPr>
        <w:t xml:space="preserve">Jeśli idzie o badania wpływów języka polskiego na kształtowanie się czeskiego języka literackiego w okresie odrodzenia trzeba tu wymienić pracę T. </w:t>
      </w:r>
      <w:r>
        <w:rPr>
          <w:rStyle w:val="Teksttreci3Bezpogrubienia2"/>
          <w:b w:val="0"/>
          <w:bCs w:val="0"/>
          <w:color w:val="000000"/>
        </w:rPr>
        <w:t xml:space="preserve">Orłoś; </w:t>
      </w:r>
      <w:r>
        <w:rPr>
          <w:rStyle w:val="Teksttreci39pt3"/>
          <w:b w:val="0"/>
          <w:bCs w:val="0"/>
          <w:color w:val="000000"/>
        </w:rPr>
        <w:t>Zapożyczenia polskie w słowniku Jungmanna,</w:t>
      </w:r>
      <w:r>
        <w:rPr>
          <w:rStyle w:val="Teksttreci3Bezpogrubienia"/>
          <w:b w:val="0"/>
          <w:bCs w:val="0"/>
        </w:rPr>
        <w:t xml:space="preserve"> Kraków 1967.</w:t>
      </w:r>
    </w:p>
    <w:p w:rsidR="00BA1A5E" w:rsidRDefault="00BA1A5E">
      <w:pPr>
        <w:pStyle w:val="Teksttreci30"/>
        <w:shd w:val="clear" w:color="auto" w:fill="auto"/>
        <w:spacing w:after="0"/>
        <w:ind w:right="780" w:firstLine="460"/>
        <w:jc w:val="both"/>
      </w:pPr>
      <w:r>
        <w:rPr>
          <w:rStyle w:val="Teksttreci3Bezpogrubienia"/>
          <w:b w:val="0"/>
          <w:bCs w:val="0"/>
        </w:rPr>
        <w:t xml:space="preserve">W zakresie czeskiej polonistyki główną uwagę zwrócono na zagadnienia konfrontacji systemów obydwu języków. Sprawom tym poświęcił pracę L. </w:t>
      </w:r>
      <w:r>
        <w:rPr>
          <w:rStyle w:val="Teksttreci3Bezpogrubienia2"/>
          <w:b w:val="0"/>
          <w:bCs w:val="0"/>
          <w:color w:val="000000"/>
        </w:rPr>
        <w:t xml:space="preserve">Řehaček: </w:t>
      </w:r>
      <w:r>
        <w:rPr>
          <w:rStyle w:val="Teksttreci39pt3"/>
          <w:b w:val="0"/>
          <w:bCs w:val="0"/>
          <w:color w:val="000000"/>
        </w:rPr>
        <w:t xml:space="preserve">Sémantika </w:t>
      </w:r>
      <w:r w:rsidRPr="006A5F34">
        <w:rPr>
          <w:rStyle w:val="Teksttreci39pt3"/>
          <w:b w:val="0"/>
          <w:bCs w:val="0"/>
          <w:color w:val="000000"/>
          <w:lang w:eastAsia="en-US"/>
        </w:rPr>
        <w:t xml:space="preserve">a syntax infinitivu v </w:t>
      </w:r>
      <w:r>
        <w:rPr>
          <w:rStyle w:val="Teksttreci39pt3"/>
          <w:b w:val="0"/>
          <w:bCs w:val="0"/>
          <w:color w:val="000000"/>
        </w:rPr>
        <w:t xml:space="preserve">současném polském </w:t>
      </w:r>
      <w:r w:rsidRPr="006A5F34">
        <w:rPr>
          <w:rStyle w:val="Teksttreci39pt3"/>
          <w:b w:val="0"/>
          <w:bCs w:val="0"/>
          <w:color w:val="000000"/>
          <w:lang w:eastAsia="en-US"/>
        </w:rPr>
        <w:t>spisovn</w:t>
      </w:r>
      <w:r>
        <w:rPr>
          <w:rStyle w:val="Teksttreci39pt3"/>
          <w:b w:val="0"/>
          <w:bCs w:val="0"/>
          <w:color w:val="000000"/>
        </w:rPr>
        <w:t>é</w:t>
      </w:r>
      <w:r w:rsidRPr="006A5F34">
        <w:rPr>
          <w:rStyle w:val="Teksttreci39pt3"/>
          <w:b w:val="0"/>
          <w:bCs w:val="0"/>
          <w:color w:val="000000"/>
          <w:lang w:eastAsia="en-US"/>
        </w:rPr>
        <w:t>m j</w:t>
      </w:r>
      <w:r>
        <w:rPr>
          <w:rStyle w:val="Teksttreci39pt3"/>
          <w:b w:val="0"/>
          <w:bCs w:val="0"/>
          <w:color w:val="000000"/>
        </w:rPr>
        <w:t>azyce,</w:t>
      </w:r>
      <w:r>
        <w:rPr>
          <w:rStyle w:val="Teksttreci3Bezpogrubienia"/>
          <w:b w:val="0"/>
          <w:bCs w:val="0"/>
        </w:rPr>
        <w:t xml:space="preserve"> </w:t>
      </w:r>
      <w:r w:rsidRPr="006A5F34">
        <w:rPr>
          <w:rStyle w:val="Teksttreci3Bezpogrubienia"/>
          <w:b w:val="0"/>
          <w:bCs w:val="0"/>
          <w:lang w:eastAsia="en-US"/>
        </w:rPr>
        <w:t xml:space="preserve">Praha </w:t>
      </w:r>
      <w:r>
        <w:rPr>
          <w:rStyle w:val="Teksttreci3Bezpogrubienia"/>
          <w:b w:val="0"/>
          <w:bCs w:val="0"/>
        </w:rPr>
        <w:t>1966, w której zastosował nowoczesne metody symboli matematyki logicznej. Jest to praca całkowicie synchroniczna. Tenże autor zajął się opracowaniem zdań jednoczłonowych w języku polskim i czeskim (artykuł w druku) stosując tę samą metodę.</w:t>
      </w:r>
    </w:p>
    <w:p w:rsidR="00BA1A5E" w:rsidRDefault="00BA1A5E">
      <w:pPr>
        <w:pStyle w:val="Teksttreci30"/>
        <w:shd w:val="clear" w:color="auto" w:fill="auto"/>
        <w:spacing w:after="0"/>
        <w:ind w:right="780" w:firstLine="460"/>
        <w:jc w:val="both"/>
      </w:pPr>
      <w:r>
        <w:rPr>
          <w:rStyle w:val="Teksttreci3Bezpogrubienia"/>
          <w:b w:val="0"/>
          <w:bCs w:val="0"/>
        </w:rPr>
        <w:t xml:space="preserve">Aspekty porównawcze przejawiają się także w pracach </w:t>
      </w:r>
      <w:r w:rsidRPr="006A5F34">
        <w:rPr>
          <w:rStyle w:val="Teksttreci3Bezpogrubienia"/>
          <w:b w:val="0"/>
          <w:bCs w:val="0"/>
          <w:lang w:eastAsia="en-US"/>
        </w:rPr>
        <w:t xml:space="preserve">J. </w:t>
      </w:r>
      <w:r>
        <w:rPr>
          <w:rStyle w:val="Teksttreci3Bezpogrubienia"/>
          <w:b w:val="0"/>
          <w:bCs w:val="0"/>
        </w:rPr>
        <w:t xml:space="preserve">D </w:t>
      </w:r>
      <w:r w:rsidRPr="006A5F34">
        <w:rPr>
          <w:rStyle w:val="Teksttreci3Bezpogrubienia"/>
          <w:b w:val="0"/>
          <w:bCs w:val="0"/>
          <w:lang w:eastAsia="en-US"/>
        </w:rPr>
        <w:t xml:space="preserve">am </w:t>
      </w:r>
      <w:r>
        <w:rPr>
          <w:rStyle w:val="Teksttreci3Bezpogrubienia"/>
          <w:b w:val="0"/>
          <w:bCs w:val="0"/>
        </w:rPr>
        <w:t xml:space="preserve">b o r s k ý’e g o: </w:t>
      </w:r>
      <w:r>
        <w:rPr>
          <w:rStyle w:val="Teksttreci39pt3"/>
          <w:b w:val="0"/>
          <w:bCs w:val="0"/>
          <w:color w:val="000000"/>
        </w:rPr>
        <w:t xml:space="preserve">Participium </w:t>
      </w:r>
      <w:r w:rsidRPr="006A5F34">
        <w:rPr>
          <w:rStyle w:val="Teksttreci39pt3"/>
          <w:b w:val="0"/>
          <w:bCs w:val="0"/>
          <w:color w:val="000000"/>
          <w:lang w:eastAsia="en-US"/>
        </w:rPr>
        <w:t>l-ov</w:t>
      </w:r>
      <w:r>
        <w:rPr>
          <w:rStyle w:val="Teksttreci39pt3"/>
          <w:b w:val="0"/>
          <w:bCs w:val="0"/>
          <w:color w:val="000000"/>
        </w:rPr>
        <w:t>é</w:t>
      </w:r>
      <w:r w:rsidRPr="006A5F34">
        <w:rPr>
          <w:rStyle w:val="Teksttreci39pt3"/>
          <w:b w:val="0"/>
          <w:bCs w:val="0"/>
          <w:color w:val="000000"/>
          <w:lang w:eastAsia="en-US"/>
        </w:rPr>
        <w:t xml:space="preserve"> ve slovan</w:t>
      </w:r>
      <w:r>
        <w:rPr>
          <w:rStyle w:val="Teksttreci39pt3"/>
          <w:b w:val="0"/>
          <w:bCs w:val="0"/>
          <w:color w:val="000000"/>
        </w:rPr>
        <w:t>š</w:t>
      </w:r>
      <w:r w:rsidRPr="006A5F34">
        <w:rPr>
          <w:rStyle w:val="Teksttreci39pt3"/>
          <w:b w:val="0"/>
          <w:bCs w:val="0"/>
          <w:color w:val="000000"/>
          <w:lang w:eastAsia="en-US"/>
        </w:rPr>
        <w:t>tin</w:t>
      </w:r>
      <w:r>
        <w:rPr>
          <w:rStyle w:val="Teksttreci39pt3"/>
          <w:b w:val="0"/>
          <w:bCs w:val="0"/>
          <w:color w:val="000000"/>
        </w:rPr>
        <w:t>ě</w:t>
      </w:r>
      <w:r w:rsidRPr="006A5F34">
        <w:rPr>
          <w:rStyle w:val="Teksttreci39pt3"/>
          <w:b w:val="0"/>
          <w:bCs w:val="0"/>
          <w:color w:val="000000"/>
          <w:lang w:eastAsia="en-US"/>
        </w:rPr>
        <w:t>,</w:t>
      </w:r>
      <w:r w:rsidRPr="006A5F34">
        <w:rPr>
          <w:rStyle w:val="Teksttreci3Bezpogrubienia"/>
          <w:b w:val="0"/>
          <w:bCs w:val="0"/>
          <w:lang w:eastAsia="en-US"/>
        </w:rPr>
        <w:t xml:space="preserve"> </w:t>
      </w:r>
      <w:r>
        <w:rPr>
          <w:rStyle w:val="Teksttreci3Bezpogrubienia"/>
          <w:b w:val="0"/>
          <w:bCs w:val="0"/>
        </w:rPr>
        <w:t xml:space="preserve">Warszawa 1967 oraz artykuł: </w:t>
      </w:r>
      <w:r>
        <w:rPr>
          <w:rStyle w:val="Teksttreci39pt3"/>
          <w:b w:val="0"/>
          <w:bCs w:val="0"/>
          <w:color w:val="000000"/>
          <w:lang w:val="de-DE" w:eastAsia="de-DE"/>
        </w:rPr>
        <w:t xml:space="preserve">Charakteristika </w:t>
      </w:r>
      <w:r>
        <w:rPr>
          <w:rStyle w:val="Teksttreci39pt3"/>
          <w:b w:val="0"/>
          <w:bCs w:val="0"/>
          <w:color w:val="000000"/>
        </w:rPr>
        <w:t xml:space="preserve">polštiny v </w:t>
      </w:r>
      <w:r>
        <w:rPr>
          <w:rStyle w:val="Teksttreci39pt3"/>
          <w:b w:val="0"/>
          <w:bCs w:val="0"/>
          <w:color w:val="000000"/>
          <w:lang w:val="de-DE" w:eastAsia="de-DE"/>
        </w:rPr>
        <w:t>porovn</w:t>
      </w:r>
      <w:r>
        <w:rPr>
          <w:rStyle w:val="Teksttreci39pt3"/>
          <w:b w:val="0"/>
          <w:bCs w:val="0"/>
          <w:color w:val="000000"/>
        </w:rPr>
        <w:t>á</w:t>
      </w:r>
      <w:r>
        <w:rPr>
          <w:rStyle w:val="Teksttreci39pt3"/>
          <w:b w:val="0"/>
          <w:bCs w:val="0"/>
          <w:color w:val="000000"/>
          <w:lang w:val="de-DE" w:eastAsia="de-DE"/>
        </w:rPr>
        <w:t xml:space="preserve">ni </w:t>
      </w:r>
      <w:r>
        <w:rPr>
          <w:rStyle w:val="Teksttreci39pt3"/>
          <w:b w:val="0"/>
          <w:bCs w:val="0"/>
          <w:color w:val="000000"/>
        </w:rPr>
        <w:t>s češtínou,</w:t>
      </w:r>
      <w:r>
        <w:rPr>
          <w:rStyle w:val="Teksttreci3Bezpogrubienia"/>
          <w:b w:val="0"/>
          <w:bCs w:val="0"/>
        </w:rPr>
        <w:t xml:space="preserve"> Studia z filologii polskiej i słowiańskiej, t. 5, s. 250-257, 1965 r. J. </w:t>
      </w:r>
      <w:r>
        <w:rPr>
          <w:rStyle w:val="Teksttreci3Bezpogrubienia2"/>
          <w:b w:val="0"/>
          <w:bCs w:val="0"/>
          <w:color w:val="000000"/>
        </w:rPr>
        <w:t>Petr</w:t>
      </w:r>
      <w:r>
        <w:rPr>
          <w:rStyle w:val="Teksttreci3Bezpogrubienia"/>
          <w:b w:val="0"/>
          <w:bCs w:val="0"/>
        </w:rPr>
        <w:t xml:space="preserve"> opracował monografię: </w:t>
      </w:r>
      <w:r>
        <w:rPr>
          <w:rStyle w:val="Teksttreci39pt3"/>
          <w:b w:val="0"/>
          <w:bCs w:val="0"/>
          <w:color w:val="000000"/>
        </w:rPr>
        <w:t>Nie złożone formy przymiotnikowe w historii i dialektach języka polskiego</w:t>
      </w:r>
      <w:r>
        <w:rPr>
          <w:rStyle w:val="Teksttreci3Bezpogrubienia"/>
          <w:b w:val="0"/>
          <w:bCs w:val="0"/>
        </w:rPr>
        <w:t xml:space="preserve"> (w druku) oraz szereg artykułów dotyczących kategorii przymiotników w języku polskim (głównie w </w:t>
      </w:r>
      <w:r>
        <w:rPr>
          <w:rStyle w:val="Teksttreci39pt3"/>
          <w:b w:val="0"/>
          <w:bCs w:val="0"/>
          <w:color w:val="000000"/>
          <w:lang w:val="de-DE" w:eastAsia="de-DE"/>
        </w:rPr>
        <w:t xml:space="preserve">Slavica </w:t>
      </w:r>
      <w:r>
        <w:rPr>
          <w:rStyle w:val="Teksttreci39pt3"/>
          <w:b w:val="0"/>
          <w:bCs w:val="0"/>
          <w:color w:val="000000"/>
        </w:rPr>
        <w:t>Pragensia</w:t>
      </w:r>
      <w:r>
        <w:rPr>
          <w:rStyle w:val="Teksttreci3Bezpogrubienia"/>
          <w:b w:val="0"/>
          <w:bCs w:val="0"/>
        </w:rPr>
        <w:t xml:space="preserve"> IV, VIII). T. B e </w:t>
      </w:r>
      <w:r>
        <w:rPr>
          <w:rStyle w:val="Teksttreci39pt2"/>
          <w:b w:val="0"/>
          <w:bCs w:val="0"/>
          <w:color w:val="000000"/>
        </w:rPr>
        <w:t>š</w:t>
      </w:r>
      <w:r>
        <w:rPr>
          <w:rStyle w:val="Teksttreci3Bezpogrubienia"/>
          <w:b w:val="0"/>
          <w:bCs w:val="0"/>
        </w:rPr>
        <w:t xml:space="preserve"> t a napisał pracę o wpływach języków wschodniosłowiańskich na polszczyznę I połowy XIX w.</w:t>
      </w:r>
    </w:p>
    <w:p w:rsidR="00BA1A5E" w:rsidRDefault="00BA1A5E">
      <w:pPr>
        <w:pStyle w:val="Teksttreci30"/>
        <w:shd w:val="clear" w:color="auto" w:fill="auto"/>
        <w:spacing w:after="0"/>
        <w:ind w:right="780" w:firstLine="460"/>
        <w:jc w:val="both"/>
      </w:pPr>
      <w:r>
        <w:rPr>
          <w:rStyle w:val="Teksttreci3Bezpogrubienia"/>
          <w:b w:val="0"/>
          <w:bCs w:val="0"/>
        </w:rPr>
        <w:t xml:space="preserve">Sprawą języka czeskiego na Śląsku zajmuje się przede wszystkim K. </w:t>
      </w:r>
      <w:r>
        <w:rPr>
          <w:rStyle w:val="Teksttreci3Bezpogrubienia2"/>
          <w:b w:val="0"/>
          <w:bCs w:val="0"/>
          <w:color w:val="000000"/>
        </w:rPr>
        <w:t xml:space="preserve">Pallas </w:t>
      </w:r>
      <w:r>
        <w:rPr>
          <w:rStyle w:val="Teksttreci3Bezpogrubienia"/>
          <w:b w:val="0"/>
          <w:bCs w:val="0"/>
        </w:rPr>
        <w:t xml:space="preserve">oraz A. K n o p. Oprócz artykułów w czasopismach ukazały się </w:t>
      </w:r>
      <w:r>
        <w:rPr>
          <w:rStyle w:val="Teksttreci39pt3"/>
          <w:b w:val="0"/>
          <w:bCs w:val="0"/>
          <w:color w:val="000000"/>
        </w:rPr>
        <w:t>Dějiny českého jazyka ve Slezsku</w:t>
      </w:r>
      <w:r>
        <w:rPr>
          <w:rStyle w:val="Teksttreci3Bezpogrubienia"/>
          <w:b w:val="0"/>
          <w:bCs w:val="0"/>
        </w:rPr>
        <w:t xml:space="preserve"> (A. K n o p, K. P a 11 a s, A. </w:t>
      </w:r>
      <w:r>
        <w:rPr>
          <w:rStyle w:val="Teksttreci3Bezpogrubienia2"/>
          <w:b w:val="0"/>
          <w:bCs w:val="0"/>
          <w:color w:val="000000"/>
        </w:rPr>
        <w:t>Lamprecht),</w:t>
      </w:r>
      <w:r>
        <w:rPr>
          <w:rStyle w:val="Teksttreci3Bezpogrubienia"/>
          <w:b w:val="0"/>
          <w:bCs w:val="0"/>
        </w:rPr>
        <w:t xml:space="preserve"> </w:t>
      </w:r>
      <w:r>
        <w:rPr>
          <w:rStyle w:val="Teksttreci3Bezpogrubienia"/>
          <w:b w:val="0"/>
          <w:bCs w:val="0"/>
          <w:lang w:val="de-DE" w:eastAsia="de-DE"/>
        </w:rPr>
        <w:t xml:space="preserve">Ostrava </w:t>
      </w:r>
      <w:r>
        <w:rPr>
          <w:rStyle w:val="Teksttreci3Bezpogrubienia"/>
          <w:b w:val="0"/>
          <w:bCs w:val="0"/>
        </w:rPr>
        <w:t>1967.</w:t>
      </w:r>
    </w:p>
    <w:p w:rsidR="00BA1A5E" w:rsidRPr="006A5F34" w:rsidRDefault="00BA1A5E">
      <w:pPr>
        <w:pStyle w:val="Teksttreci30"/>
        <w:shd w:val="clear" w:color="auto" w:fill="auto"/>
        <w:spacing w:after="0"/>
        <w:ind w:right="780" w:firstLine="460"/>
        <w:jc w:val="both"/>
        <w:rPr>
          <w:lang w:val="en-US"/>
        </w:rPr>
      </w:pPr>
      <w:r>
        <w:rPr>
          <w:rStyle w:val="Teksttreci3Bezpogrubienia"/>
          <w:b w:val="0"/>
          <w:bCs w:val="0"/>
        </w:rPr>
        <w:t xml:space="preserve">Na Słowacji sprawami konfrontacji języków polskiego i słowackiego zajmuje się F. B u f f a w szeregu artykułów (np. </w:t>
      </w:r>
      <w:r w:rsidRPr="006A5F34">
        <w:rPr>
          <w:rStyle w:val="Teksttreci39pt3"/>
          <w:b w:val="0"/>
          <w:bCs w:val="0"/>
          <w:color w:val="000000"/>
          <w:lang w:val="en-US"/>
        </w:rPr>
        <w:t xml:space="preserve">K charakteristike </w:t>
      </w:r>
      <w:r>
        <w:rPr>
          <w:rStyle w:val="Teksttreci39pt3"/>
          <w:b w:val="0"/>
          <w:bCs w:val="0"/>
          <w:color w:val="000000"/>
          <w:lang w:val="en-US" w:eastAsia="en-US"/>
        </w:rPr>
        <w:t xml:space="preserve">slov </w:t>
      </w:r>
      <w:r w:rsidRPr="006A5F34">
        <w:rPr>
          <w:rStyle w:val="Teksttreci39pt3"/>
          <w:b w:val="0"/>
          <w:bCs w:val="0"/>
          <w:color w:val="000000"/>
          <w:lang w:val="en-US"/>
        </w:rPr>
        <w:t xml:space="preserve">latinského a gréckeho </w:t>
      </w:r>
      <w:r>
        <w:rPr>
          <w:rStyle w:val="Teksttreci39pt3"/>
          <w:b w:val="0"/>
          <w:bCs w:val="0"/>
          <w:color w:val="000000"/>
          <w:lang w:val="de-DE" w:eastAsia="de-DE"/>
        </w:rPr>
        <w:t>p</w:t>
      </w:r>
      <w:r w:rsidRPr="006A5F34">
        <w:rPr>
          <w:rStyle w:val="Teksttreci39pt3"/>
          <w:b w:val="0"/>
          <w:bCs w:val="0"/>
          <w:color w:val="000000"/>
          <w:lang w:val="en-US"/>
        </w:rPr>
        <w:t>ô</w:t>
      </w:r>
      <w:r>
        <w:rPr>
          <w:rStyle w:val="Teksttreci39pt3"/>
          <w:b w:val="0"/>
          <w:bCs w:val="0"/>
          <w:color w:val="000000"/>
          <w:lang w:val="de-DE" w:eastAsia="de-DE"/>
        </w:rPr>
        <w:t xml:space="preserve">vodu </w:t>
      </w:r>
      <w:r w:rsidRPr="006A5F34">
        <w:rPr>
          <w:rStyle w:val="Teksttreci39pt3"/>
          <w:b w:val="0"/>
          <w:bCs w:val="0"/>
          <w:color w:val="000000"/>
          <w:lang w:val="en-US"/>
        </w:rPr>
        <w:t xml:space="preserve">w polštine a </w:t>
      </w:r>
      <w:r>
        <w:rPr>
          <w:rStyle w:val="Teksttreci39pt3"/>
          <w:b w:val="0"/>
          <w:bCs w:val="0"/>
          <w:color w:val="000000"/>
          <w:lang w:val="de-DE" w:eastAsia="de-DE"/>
        </w:rPr>
        <w:t>sloven</w:t>
      </w:r>
      <w:r w:rsidRPr="006A5F34">
        <w:rPr>
          <w:rStyle w:val="Teksttreci39pt3"/>
          <w:b w:val="0"/>
          <w:bCs w:val="0"/>
          <w:color w:val="000000"/>
          <w:lang w:val="en-US"/>
        </w:rPr>
        <w:t>č</w:t>
      </w:r>
      <w:r>
        <w:rPr>
          <w:rStyle w:val="Teksttreci39pt3"/>
          <w:b w:val="0"/>
          <w:bCs w:val="0"/>
          <w:color w:val="000000"/>
          <w:lang w:val="de-DE" w:eastAsia="de-DE"/>
        </w:rPr>
        <w:t>ine,</w:t>
      </w:r>
      <w:r>
        <w:rPr>
          <w:rStyle w:val="Teksttreci3Bezpogrubienia"/>
          <w:b w:val="0"/>
          <w:bCs w:val="0"/>
          <w:lang w:val="de-DE" w:eastAsia="de-DE"/>
        </w:rPr>
        <w:t xml:space="preserve"> Slavia </w:t>
      </w:r>
      <w:r w:rsidRPr="006A5F34">
        <w:rPr>
          <w:rStyle w:val="Teksttreci3Bezpogrubienia"/>
          <w:b w:val="0"/>
          <w:bCs w:val="0"/>
          <w:lang w:val="en-US"/>
        </w:rPr>
        <w:t>1967).</w:t>
      </w:r>
    </w:p>
    <w:p w:rsidR="00BA1A5E" w:rsidRDefault="00BA1A5E">
      <w:pPr>
        <w:pStyle w:val="Teksttreci30"/>
        <w:shd w:val="clear" w:color="auto" w:fill="auto"/>
        <w:spacing w:after="0"/>
        <w:ind w:right="780" w:firstLine="460"/>
        <w:jc w:val="both"/>
      </w:pPr>
      <w:r w:rsidRPr="006A5F34">
        <w:rPr>
          <w:rStyle w:val="Teksttreci3Bezpogrubienia"/>
          <w:b w:val="0"/>
          <w:bCs w:val="0"/>
          <w:lang w:eastAsia="en-US"/>
        </w:rPr>
        <w:t xml:space="preserve">Do </w:t>
      </w:r>
      <w:r>
        <w:rPr>
          <w:rStyle w:val="Teksttreci3Bezpogrubienia"/>
          <w:b w:val="0"/>
          <w:bCs w:val="0"/>
        </w:rPr>
        <w:t xml:space="preserve">2. W zakresie wydawania zabytków staropolskich z uwzględnieniem zabytków staroczeskich odnotować należy wydanie części 1. </w:t>
      </w:r>
      <w:r>
        <w:rPr>
          <w:rStyle w:val="Teksttreci39pt3"/>
          <w:b w:val="0"/>
          <w:bCs w:val="0"/>
          <w:color w:val="000000"/>
        </w:rPr>
        <w:t>Biblii królowej Zofii</w:t>
      </w:r>
      <w:r>
        <w:rPr>
          <w:rStyle w:val="Teksttreci3Bezpogrubienia"/>
          <w:b w:val="0"/>
          <w:bCs w:val="0"/>
        </w:rPr>
        <w:t xml:space="preserve"> wspólnie przez S. </w:t>
      </w:r>
      <w:r>
        <w:rPr>
          <w:rStyle w:val="Teksttreci3Bezpogrubienia2"/>
          <w:b w:val="0"/>
          <w:bCs w:val="0"/>
          <w:color w:val="000000"/>
        </w:rPr>
        <w:t>Urbańczyka i V. Kyasa,</w:t>
      </w:r>
      <w:r>
        <w:rPr>
          <w:rStyle w:val="Teksttreci3Bezpogrubienia"/>
          <w:b w:val="0"/>
          <w:bCs w:val="0"/>
        </w:rPr>
        <w:t xml:space="preserve"> (Wrocław-Warszawa-Kraków 1965). Druga część wyjdzie drukiem w 1967 r., a ukończenie całości wraz z prolegomenami (4 części) planowane jest na rok 1971. Ze względu na ważność tej wspólnej edycji wyżej wymienionego zabytku Komisja postanowiła zwrócić się do odpowiednich władz Wydziału I Polskiej Akademii Nauk z prośbą o poparcie terminowego wydawania kolejnych części.</w:t>
      </w:r>
    </w:p>
    <w:p w:rsidR="00CA0108" w:rsidRDefault="00BA1A5E">
      <w:pPr>
        <w:pStyle w:val="Teksttreci30"/>
        <w:shd w:val="clear" w:color="auto" w:fill="auto"/>
        <w:spacing w:after="0"/>
        <w:ind w:right="780" w:firstLine="460"/>
        <w:jc w:val="both"/>
        <w:rPr>
          <w:rStyle w:val="Teksttreci3Bezpogrubienia"/>
          <w:b w:val="0"/>
          <w:bCs w:val="0"/>
        </w:rPr>
      </w:pPr>
      <w:r>
        <w:rPr>
          <w:rStyle w:val="Teksttreci3Bezpogrubienia"/>
          <w:b w:val="0"/>
          <w:bCs w:val="0"/>
        </w:rPr>
        <w:t xml:space="preserve">Na obecnym posiedzeniu przedstawiono projekt opracowania i wydania staropolskiego tekstu mamotrektu z uwzględnieniem odpowiednich paraleli staroczeskich (referowali: W. </w:t>
      </w:r>
      <w:r>
        <w:rPr>
          <w:rStyle w:val="Teksttreci3Bezpogrubienia2"/>
          <w:b w:val="0"/>
          <w:bCs w:val="0"/>
          <w:color w:val="000000"/>
        </w:rPr>
        <w:t>Górecka</w:t>
      </w:r>
      <w:r>
        <w:rPr>
          <w:rStyle w:val="Teksttreci3Bezpogrubienia"/>
          <w:b w:val="0"/>
          <w:bCs w:val="0"/>
        </w:rPr>
        <w:t xml:space="preserve"> i V. K y a s). Komisja zaakceptowała przedstawione zasady opracowania i poleciła referentom przygotowanie edycji, która wydana zostanie w Polsce.</w:t>
      </w:r>
    </w:p>
    <w:p w:rsidR="00CA0108" w:rsidRDefault="00CA0108">
      <w:pPr>
        <w:widowControl/>
        <w:rPr>
          <w:rStyle w:val="Teksttreci3Bezpogrubienia"/>
        </w:rPr>
      </w:pPr>
      <w:r>
        <w:rPr>
          <w:rStyle w:val="Teksttreci3Bezpogrubienia"/>
          <w:b/>
          <w:bCs/>
        </w:rPr>
        <w:br w:type="page"/>
      </w:r>
    </w:p>
    <w:p w:rsidR="00BA1A5E" w:rsidRDefault="00BA1A5E">
      <w:pPr>
        <w:pStyle w:val="Teksttreci30"/>
        <w:shd w:val="clear" w:color="auto" w:fill="auto"/>
        <w:spacing w:after="0"/>
        <w:ind w:right="780" w:firstLine="460"/>
        <w:jc w:val="both"/>
      </w:pPr>
    </w:p>
    <w:p w:rsidR="00BA1A5E" w:rsidRDefault="00BA1A5E">
      <w:pPr>
        <w:pStyle w:val="Teksttreci30"/>
        <w:shd w:val="clear" w:color="auto" w:fill="auto"/>
        <w:spacing w:after="0"/>
        <w:ind w:left="580" w:right="320" w:firstLine="340"/>
        <w:jc w:val="both"/>
      </w:pPr>
      <w:r>
        <w:rPr>
          <w:rStyle w:val="Teksttreci3Bezpogrubienia"/>
          <w:b w:val="0"/>
          <w:bCs w:val="0"/>
        </w:rPr>
        <w:t xml:space="preserve">W przyszłości planuje się podobne opracowanie </w:t>
      </w:r>
      <w:r>
        <w:rPr>
          <w:rStyle w:val="Teksttreci39pt3"/>
          <w:b w:val="0"/>
          <w:bCs w:val="0"/>
          <w:color w:val="000000"/>
        </w:rPr>
        <w:t>Psałterza Floriańskiego, Rozmyślań Przemyskich, liryki staropolskiej</w:t>
      </w:r>
      <w:r>
        <w:rPr>
          <w:rStyle w:val="Teksttreci3Bezpogrubienia"/>
          <w:b w:val="0"/>
          <w:bCs w:val="0"/>
        </w:rPr>
        <w:t xml:space="preserve"> oraz staropolskich modlitw.</w:t>
      </w:r>
    </w:p>
    <w:p w:rsidR="00BA1A5E" w:rsidRDefault="00BA1A5E">
      <w:pPr>
        <w:pStyle w:val="Teksttreci30"/>
        <w:shd w:val="clear" w:color="auto" w:fill="auto"/>
        <w:spacing w:after="0"/>
        <w:ind w:left="580" w:right="320" w:firstLine="340"/>
        <w:jc w:val="both"/>
      </w:pPr>
      <w:r>
        <w:rPr>
          <w:rStyle w:val="Teksttreci3Bezpogrubienia"/>
          <w:b w:val="0"/>
          <w:bCs w:val="0"/>
        </w:rPr>
        <w:t xml:space="preserve">Na uwagę zasługuje przygotowany do druku </w:t>
      </w:r>
      <w:r>
        <w:rPr>
          <w:rStyle w:val="Teksttreci39pt3"/>
          <w:b w:val="0"/>
          <w:bCs w:val="0"/>
          <w:color w:val="000000"/>
        </w:rPr>
        <w:t xml:space="preserve">Wybór tekstów staroczeskich </w:t>
      </w:r>
      <w:r>
        <w:rPr>
          <w:rStyle w:val="Teksttreci3Bezpogrubienia"/>
          <w:b w:val="0"/>
          <w:bCs w:val="0"/>
        </w:rPr>
        <w:t xml:space="preserve">E. i J. </w:t>
      </w:r>
      <w:r>
        <w:rPr>
          <w:rStyle w:val="Teksttreci3Bezpogrubienia2"/>
          <w:b w:val="0"/>
          <w:bCs w:val="0"/>
          <w:color w:val="000000"/>
        </w:rPr>
        <w:t>Siatkowskich,</w:t>
      </w:r>
      <w:r>
        <w:rPr>
          <w:rStyle w:val="Teksttreci3Bezpogrubienia"/>
          <w:b w:val="0"/>
          <w:bCs w:val="0"/>
        </w:rPr>
        <w:t xml:space="preserve"> który ukaże się niebawem w Wydawnictwach UW.</w:t>
      </w:r>
    </w:p>
    <w:p w:rsidR="00BA1A5E" w:rsidRDefault="00BA1A5E">
      <w:pPr>
        <w:pStyle w:val="Teksttreci30"/>
        <w:shd w:val="clear" w:color="auto" w:fill="auto"/>
        <w:spacing w:after="0"/>
        <w:ind w:left="580" w:right="320" w:firstLine="340"/>
        <w:jc w:val="both"/>
      </w:pPr>
      <w:r>
        <w:rPr>
          <w:rStyle w:val="Teksttreci3Bezpogrubienia"/>
          <w:b w:val="0"/>
          <w:bCs w:val="0"/>
        </w:rPr>
        <w:t xml:space="preserve">Do 3. Jeśli idzie o badania dialektologiczne na pograniczu języków polskiego, czeskiego, i słowackiego odnotować należy przede wszystkim pozycje ogłoszone drukiem: M. </w:t>
      </w:r>
      <w:r>
        <w:rPr>
          <w:rStyle w:val="Teksttreci3Bezpogrubienia2"/>
          <w:b w:val="0"/>
          <w:bCs w:val="0"/>
          <w:color w:val="000000"/>
        </w:rPr>
        <w:t>Karaś, A. Zaręba:</w:t>
      </w:r>
      <w:r>
        <w:rPr>
          <w:rStyle w:val="Teksttreci3Bezpogrubienia"/>
          <w:b w:val="0"/>
          <w:bCs w:val="0"/>
        </w:rPr>
        <w:t xml:space="preserve"> </w:t>
      </w:r>
      <w:r>
        <w:rPr>
          <w:rStyle w:val="Teksttreci39pt3"/>
          <w:b w:val="0"/>
          <w:bCs w:val="0"/>
          <w:color w:val="000000"/>
        </w:rPr>
        <w:t>Orawskie teksty gwarowe z obszaru Polski,</w:t>
      </w:r>
      <w:r>
        <w:rPr>
          <w:rStyle w:val="Teksttreci3Bezpogrubienia"/>
          <w:b w:val="0"/>
          <w:bCs w:val="0"/>
        </w:rPr>
        <w:t xml:space="preserve"> Kraków 1964, M. </w:t>
      </w:r>
      <w:r>
        <w:rPr>
          <w:rStyle w:val="Teksttreci3Bezpogrubienia2"/>
          <w:b w:val="0"/>
          <w:bCs w:val="0"/>
          <w:color w:val="000000"/>
        </w:rPr>
        <w:t>Karaś:</w:t>
      </w:r>
      <w:r>
        <w:rPr>
          <w:rStyle w:val="Teksttreci3Bezpogrubienia"/>
          <w:b w:val="0"/>
          <w:bCs w:val="0"/>
        </w:rPr>
        <w:t xml:space="preserve"> </w:t>
      </w:r>
      <w:r>
        <w:rPr>
          <w:rStyle w:val="Teksttreci39pt3"/>
          <w:b w:val="0"/>
          <w:bCs w:val="0"/>
          <w:color w:val="000000"/>
        </w:rPr>
        <w:t>Orawskie teksty gwarowe z obszaru Czechosłowacji,</w:t>
      </w:r>
      <w:r>
        <w:rPr>
          <w:rStyle w:val="Teksttreci3Bezpogrubienia"/>
          <w:b w:val="0"/>
          <w:bCs w:val="0"/>
        </w:rPr>
        <w:t xml:space="preserve"> Kraków 1965, A. </w:t>
      </w:r>
      <w:r>
        <w:rPr>
          <w:rStyle w:val="Teksttreci3Bezpogrubienia2"/>
          <w:b w:val="0"/>
          <w:bCs w:val="0"/>
          <w:color w:val="000000"/>
        </w:rPr>
        <w:t>Zaręba:</w:t>
      </w:r>
      <w:r>
        <w:rPr>
          <w:rStyle w:val="Teksttreci3Bezpogrubienia"/>
          <w:b w:val="0"/>
          <w:bCs w:val="0"/>
        </w:rPr>
        <w:t xml:space="preserve"> </w:t>
      </w:r>
      <w:r>
        <w:rPr>
          <w:rStyle w:val="Teksttreci39pt3"/>
          <w:b w:val="0"/>
          <w:bCs w:val="0"/>
          <w:color w:val="000000"/>
        </w:rPr>
        <w:t>Orawskie teksty gwarowe z obszaru Czechosłowacji,</w:t>
      </w:r>
      <w:r>
        <w:rPr>
          <w:rStyle w:val="Teksttreci3Bezpogrubienia"/>
          <w:b w:val="0"/>
          <w:bCs w:val="0"/>
        </w:rPr>
        <w:t xml:space="preserve"> Kraków </w:t>
      </w:r>
      <w:r w:rsidRPr="006A5F34">
        <w:rPr>
          <w:rStyle w:val="Teksttreci3Bezpogrubienia"/>
          <w:b w:val="0"/>
          <w:bCs w:val="0"/>
          <w:lang w:eastAsia="en-US"/>
        </w:rPr>
        <w:t xml:space="preserve">1967, </w:t>
      </w:r>
      <w:r>
        <w:rPr>
          <w:rStyle w:val="Teksttreci3Bezpogrubienia"/>
          <w:b w:val="0"/>
          <w:bCs w:val="0"/>
        </w:rPr>
        <w:t xml:space="preserve">M. </w:t>
      </w:r>
      <w:r>
        <w:rPr>
          <w:rStyle w:val="Teksttreci3Bezpogrubienia2"/>
          <w:b w:val="0"/>
          <w:bCs w:val="0"/>
          <w:color w:val="000000"/>
        </w:rPr>
        <w:t>Karaś:</w:t>
      </w:r>
      <w:r>
        <w:rPr>
          <w:rStyle w:val="Teksttreci3Bezpogrubienia"/>
          <w:b w:val="0"/>
          <w:bCs w:val="0"/>
        </w:rPr>
        <w:t xml:space="preserve"> </w:t>
      </w:r>
      <w:r>
        <w:rPr>
          <w:rStyle w:val="Teksttreci39pt3"/>
          <w:b w:val="0"/>
          <w:bCs w:val="0"/>
          <w:color w:val="000000"/>
        </w:rPr>
        <w:t>Polskie dialekty Orawy,</w:t>
      </w:r>
      <w:r>
        <w:rPr>
          <w:rStyle w:val="Teksttreci3Bezpogrubienia"/>
          <w:b w:val="0"/>
          <w:bCs w:val="0"/>
        </w:rPr>
        <w:t xml:space="preserve"> Cz. I. </w:t>
      </w:r>
      <w:r>
        <w:rPr>
          <w:rStyle w:val="Teksttreci39pt3"/>
          <w:b w:val="0"/>
          <w:bCs w:val="0"/>
          <w:color w:val="000000"/>
        </w:rPr>
        <w:t>Fonologia i fonetyka,</w:t>
      </w:r>
      <w:r>
        <w:rPr>
          <w:rStyle w:val="Teksttreci3Bezpogrubienia"/>
          <w:b w:val="0"/>
          <w:bCs w:val="0"/>
        </w:rPr>
        <w:t xml:space="preserve"> Kraków 1965, Z. </w:t>
      </w:r>
      <w:r>
        <w:rPr>
          <w:rStyle w:val="Teksttreci3Bezpogrubienia2"/>
          <w:b w:val="0"/>
          <w:bCs w:val="0"/>
          <w:color w:val="000000"/>
        </w:rPr>
        <w:t>Sobierajski:</w:t>
      </w:r>
      <w:r>
        <w:rPr>
          <w:rStyle w:val="Teksttreci3Bezpogrubienia"/>
          <w:b w:val="0"/>
          <w:bCs w:val="0"/>
        </w:rPr>
        <w:t xml:space="preserve"> </w:t>
      </w:r>
      <w:r>
        <w:rPr>
          <w:rStyle w:val="Teksttreci39pt3"/>
          <w:b w:val="0"/>
          <w:bCs w:val="0"/>
          <w:color w:val="000000"/>
        </w:rPr>
        <w:t>Atlas polskich gwar spiskich na terenie Polski i Czechosłowacji,</w:t>
      </w:r>
      <w:r>
        <w:rPr>
          <w:rStyle w:val="Teksttreci3Bezpogrubienia"/>
          <w:b w:val="0"/>
          <w:bCs w:val="0"/>
        </w:rPr>
        <w:t xml:space="preserve"> zeszyt 1, Poznań 1966, R. </w:t>
      </w:r>
      <w:r>
        <w:rPr>
          <w:rStyle w:val="Teksttreci3Bezpogrubienia2"/>
          <w:b w:val="0"/>
          <w:bCs w:val="0"/>
          <w:color w:val="000000"/>
        </w:rPr>
        <w:t>Laskowski:</w:t>
      </w:r>
      <w:r>
        <w:rPr>
          <w:rStyle w:val="Teksttreci3Bezpogrubienia"/>
          <w:b w:val="0"/>
          <w:bCs w:val="0"/>
        </w:rPr>
        <w:t xml:space="preserve"> </w:t>
      </w:r>
      <w:r>
        <w:rPr>
          <w:rStyle w:val="Teksttreci39pt3"/>
          <w:b w:val="0"/>
          <w:bCs w:val="0"/>
          <w:color w:val="000000"/>
        </w:rPr>
        <w:t>Derywacja rzeczowników w dialektach laskich,</w:t>
      </w:r>
      <w:r>
        <w:rPr>
          <w:rStyle w:val="Teksttreci3Bezpogrubienia"/>
          <w:b w:val="0"/>
          <w:bCs w:val="0"/>
        </w:rPr>
        <w:t xml:space="preserve"> Wrocław-Warszawa-Kraków 1966, S. </w:t>
      </w:r>
      <w:r>
        <w:rPr>
          <w:rStyle w:val="Teksttreci3Bezpogrubienia2"/>
          <w:b w:val="0"/>
          <w:bCs w:val="0"/>
          <w:color w:val="000000"/>
        </w:rPr>
        <w:t>Bąk:</w:t>
      </w:r>
      <w:r>
        <w:rPr>
          <w:rStyle w:val="Teksttreci3Bezpogrubienia"/>
          <w:b w:val="0"/>
          <w:bCs w:val="0"/>
        </w:rPr>
        <w:t xml:space="preserve"> </w:t>
      </w:r>
      <w:r>
        <w:rPr>
          <w:rStyle w:val="Teksttreci39pt3"/>
          <w:b w:val="0"/>
          <w:bCs w:val="0"/>
          <w:color w:val="000000"/>
        </w:rPr>
        <w:t>Zróżnicowanie narzecza śląskiego,</w:t>
      </w:r>
      <w:r>
        <w:rPr>
          <w:rStyle w:val="Teksttreci3Bezpogrubienia"/>
          <w:b w:val="0"/>
          <w:bCs w:val="0"/>
        </w:rPr>
        <w:t xml:space="preserve"> Prace i Materiały Etnograficzne, t. XXIII (1964), s. 401-523 + 5 map.</w:t>
      </w:r>
    </w:p>
    <w:p w:rsidR="00BA1A5E" w:rsidRDefault="00BA1A5E">
      <w:pPr>
        <w:pStyle w:val="Teksttreci30"/>
        <w:shd w:val="clear" w:color="auto" w:fill="auto"/>
        <w:spacing w:after="0"/>
        <w:ind w:left="580" w:right="320" w:firstLine="340"/>
        <w:jc w:val="both"/>
      </w:pPr>
      <w:r>
        <w:rPr>
          <w:rStyle w:val="Teksttreci3Bezpogrubienia"/>
          <w:b w:val="0"/>
          <w:bCs w:val="0"/>
        </w:rPr>
        <w:t xml:space="preserve">Słownictwo gwar Śląska Cieszyńskiego opracowuje J. B a s a r a, a słownictwo Orawy A. Z a r ę b a. W wersji redakcyjnej znajduje się </w:t>
      </w:r>
      <w:r>
        <w:rPr>
          <w:rStyle w:val="Teksttreci39pt3"/>
          <w:b w:val="0"/>
          <w:bCs w:val="0"/>
          <w:color w:val="000000"/>
        </w:rPr>
        <w:t>Atlas językowy Śląska</w:t>
      </w:r>
      <w:r>
        <w:rPr>
          <w:rStyle w:val="Teksttreci3Bezpogrubienia"/>
          <w:b w:val="0"/>
          <w:bCs w:val="0"/>
        </w:rPr>
        <w:t xml:space="preserve"> przygotowywany przez A. Z a r ę b ę. W latach 1964—1966 wyszły dalsze trzy tomy (VII- IX) </w:t>
      </w:r>
      <w:r>
        <w:rPr>
          <w:rStyle w:val="Teksttreci39pt3"/>
          <w:b w:val="0"/>
          <w:bCs w:val="0"/>
          <w:color w:val="000000"/>
        </w:rPr>
        <w:t>Małego atlasu gwar polskich</w:t>
      </w:r>
      <w:r>
        <w:rPr>
          <w:rStyle w:val="Teksttreci3Bezpogrubienia"/>
          <w:b w:val="0"/>
          <w:bCs w:val="0"/>
        </w:rPr>
        <w:t xml:space="preserve"> wydawanego przez Pracownię Słownika i Atlasu Gwar Polskich PAN w Krakowie (kierownik </w:t>
      </w:r>
      <w:r w:rsidRPr="006A5F34">
        <w:rPr>
          <w:rStyle w:val="Teksttreci3Bezpogrubienia"/>
          <w:b w:val="0"/>
          <w:bCs w:val="0"/>
          <w:lang w:eastAsia="en-US"/>
        </w:rPr>
        <w:t xml:space="preserve">prof. </w:t>
      </w:r>
      <w:r>
        <w:rPr>
          <w:rStyle w:val="Teksttreci3Bezpogrubienia"/>
          <w:b w:val="0"/>
          <w:bCs w:val="0"/>
        </w:rPr>
        <w:t xml:space="preserve">dr M. Karaś). Ukazały się też drukiem trzy zeszyty </w:t>
      </w:r>
      <w:r>
        <w:rPr>
          <w:rStyle w:val="Teksttreci39pt3"/>
          <w:b w:val="0"/>
          <w:bCs w:val="0"/>
          <w:color w:val="000000"/>
        </w:rPr>
        <w:t>Atlasu językowego</w:t>
      </w:r>
      <w:r>
        <w:rPr>
          <w:rStyle w:val="Teksttreci3Bezpogrubienia"/>
          <w:b w:val="0"/>
          <w:bCs w:val="0"/>
        </w:rPr>
        <w:t xml:space="preserve"> kaszubszczyzny i dialektów sąsiednich (I-1964, III-1965, III-1966) opracowywanego przez Zespół Zakładu Słowianoznawstwa PAN w Warszawie pod kierownictwem </w:t>
      </w:r>
      <w:r w:rsidRPr="006A5F34">
        <w:rPr>
          <w:rStyle w:val="Teksttreci3Bezpogrubienia"/>
          <w:b w:val="0"/>
          <w:bCs w:val="0"/>
          <w:lang w:eastAsia="en-US"/>
        </w:rPr>
        <w:t xml:space="preserve">prof. </w:t>
      </w:r>
      <w:r>
        <w:rPr>
          <w:rStyle w:val="Teksttreci3Bezpogrubienia"/>
          <w:b w:val="0"/>
          <w:bCs w:val="0"/>
        </w:rPr>
        <w:t xml:space="preserve">dra Z. Stiebera. K. D e j n a wydał dalsze trzy zeszyty </w:t>
      </w:r>
      <w:r w:rsidRPr="006A5F34">
        <w:rPr>
          <w:rStyle w:val="Teksttreci3Bezpogrubienia"/>
          <w:b w:val="0"/>
          <w:bCs w:val="0"/>
          <w:lang w:eastAsia="en-US"/>
        </w:rPr>
        <w:t xml:space="preserve">(III-V): </w:t>
      </w:r>
      <w:r>
        <w:rPr>
          <w:rStyle w:val="Teksttreci39pt3"/>
          <w:b w:val="0"/>
          <w:bCs w:val="0"/>
          <w:color w:val="000000"/>
        </w:rPr>
        <w:t>Atlasu gwarowego województwa kieleckiego.</w:t>
      </w:r>
    </w:p>
    <w:p w:rsidR="00BA1A5E" w:rsidRDefault="00BA1A5E">
      <w:pPr>
        <w:pStyle w:val="Teksttreci30"/>
        <w:shd w:val="clear" w:color="auto" w:fill="auto"/>
        <w:spacing w:after="0"/>
        <w:ind w:left="580" w:right="320" w:firstLine="340"/>
        <w:jc w:val="both"/>
      </w:pPr>
      <w:r>
        <w:rPr>
          <w:rStyle w:val="Teksttreci3Bezpogrubienia"/>
          <w:b w:val="0"/>
          <w:bCs w:val="0"/>
        </w:rPr>
        <w:t xml:space="preserve">Ze strony czechosłowackiej opracowuje się nadal </w:t>
      </w:r>
      <w:r>
        <w:rPr>
          <w:rStyle w:val="Teksttreci39pt3"/>
          <w:b w:val="0"/>
          <w:bCs w:val="0"/>
          <w:color w:val="000000"/>
        </w:rPr>
        <w:t>Atlas języka czeskiego</w:t>
      </w:r>
      <w:r>
        <w:rPr>
          <w:rStyle w:val="Teksttreci3Bezpogrubienia"/>
          <w:b w:val="0"/>
          <w:bCs w:val="0"/>
        </w:rPr>
        <w:t xml:space="preserve"> i </w:t>
      </w:r>
      <w:r>
        <w:rPr>
          <w:rStyle w:val="Teksttreci39pt3"/>
          <w:b w:val="0"/>
          <w:bCs w:val="0"/>
          <w:color w:val="000000"/>
        </w:rPr>
        <w:t>Atlas języka słowackiego.</w:t>
      </w:r>
      <w:r>
        <w:rPr>
          <w:rStyle w:val="Teksttreci3Bezpogrubienia"/>
          <w:b w:val="0"/>
          <w:bCs w:val="0"/>
        </w:rPr>
        <w:t xml:space="preserve"> Poza tym ukazała się obszerna monografia </w:t>
      </w:r>
      <w:r w:rsidRPr="006A5F34">
        <w:rPr>
          <w:rStyle w:val="Teksttreci3Bezpogrubienia"/>
          <w:b w:val="0"/>
          <w:bCs w:val="0"/>
          <w:lang w:eastAsia="en-US"/>
        </w:rPr>
        <w:t xml:space="preserve">A. </w:t>
      </w:r>
      <w:r w:rsidRPr="006A5F34">
        <w:rPr>
          <w:rStyle w:val="Teksttreci3Bezpogrubienia2"/>
          <w:b w:val="0"/>
          <w:bCs w:val="0"/>
          <w:color w:val="000000"/>
          <w:lang w:eastAsia="en-US"/>
        </w:rPr>
        <w:t>Habov</w:t>
      </w:r>
      <w:r>
        <w:rPr>
          <w:rStyle w:val="Teksttreci3Bezpogrubienia2"/>
          <w:b w:val="0"/>
          <w:bCs w:val="0"/>
          <w:color w:val="000000"/>
        </w:rPr>
        <w:t>š</w:t>
      </w:r>
      <w:r w:rsidRPr="006A5F34">
        <w:rPr>
          <w:rStyle w:val="Teksttreci3Bezpogrubienia2"/>
          <w:b w:val="0"/>
          <w:bCs w:val="0"/>
          <w:color w:val="000000"/>
          <w:lang w:eastAsia="en-US"/>
        </w:rPr>
        <w:t xml:space="preserve">tiaka: </w:t>
      </w:r>
      <w:r w:rsidRPr="006A5F34">
        <w:rPr>
          <w:rStyle w:val="Teksttreci39pt3"/>
          <w:b w:val="0"/>
          <w:bCs w:val="0"/>
          <w:color w:val="000000"/>
          <w:lang w:eastAsia="en-US"/>
        </w:rPr>
        <w:t>Oravsk</w:t>
      </w:r>
      <w:r>
        <w:rPr>
          <w:rStyle w:val="Teksttreci39pt3"/>
          <w:b w:val="0"/>
          <w:bCs w:val="0"/>
          <w:color w:val="000000"/>
        </w:rPr>
        <w:t>é</w:t>
      </w:r>
      <w:r w:rsidRPr="006A5F34">
        <w:rPr>
          <w:rStyle w:val="Teksttreci39pt3"/>
          <w:b w:val="0"/>
          <w:bCs w:val="0"/>
          <w:color w:val="000000"/>
          <w:lang w:eastAsia="en-US"/>
        </w:rPr>
        <w:t xml:space="preserve"> </w:t>
      </w:r>
      <w:r>
        <w:rPr>
          <w:rStyle w:val="Teksttreci39pt3"/>
          <w:b w:val="0"/>
          <w:bCs w:val="0"/>
          <w:color w:val="000000"/>
        </w:rPr>
        <w:t>nárečia,</w:t>
      </w:r>
      <w:r>
        <w:rPr>
          <w:rStyle w:val="Teksttreci3Bezpogrubienia"/>
          <w:b w:val="0"/>
          <w:bCs w:val="0"/>
        </w:rPr>
        <w:t xml:space="preserve"> </w:t>
      </w:r>
      <w:r w:rsidRPr="006A5F34">
        <w:rPr>
          <w:rStyle w:val="Teksttreci3Bezpogrubienia"/>
          <w:b w:val="0"/>
          <w:bCs w:val="0"/>
          <w:lang w:eastAsia="en-US"/>
        </w:rPr>
        <w:t xml:space="preserve">Bratislava </w:t>
      </w:r>
      <w:r>
        <w:rPr>
          <w:rStyle w:val="Teksttreci3Bezpogrubienia"/>
          <w:b w:val="0"/>
          <w:bCs w:val="0"/>
        </w:rPr>
        <w:t xml:space="preserve">1966. Opracowania dialektów spiskich podjął się </w:t>
      </w:r>
      <w:r w:rsidRPr="006A5F34">
        <w:rPr>
          <w:rStyle w:val="Teksttreci3Bezpogrubienia"/>
          <w:b w:val="0"/>
          <w:bCs w:val="0"/>
          <w:lang w:eastAsia="en-US"/>
        </w:rPr>
        <w:t xml:space="preserve">J. </w:t>
      </w:r>
      <w:r>
        <w:rPr>
          <w:rStyle w:val="Teksttreci3Bezpogrubienia"/>
          <w:b w:val="0"/>
          <w:bCs w:val="0"/>
        </w:rPr>
        <w:t xml:space="preserve">Š t o 1 c z Bratysławy. W przygotowaniu jest również monograficzne opracowanie tzw. dialektów góralskich (polskich) na Orawie po stronie słowackiej. Sprawami pogranicza dialektów cieszyńskich zajął się oprócz wymienionego już R. Laskowskiego także E. L o t k o w pracy </w:t>
      </w:r>
      <w:r>
        <w:rPr>
          <w:rStyle w:val="Teksttreci39pt3"/>
          <w:b w:val="0"/>
          <w:bCs w:val="0"/>
          <w:color w:val="000000"/>
        </w:rPr>
        <w:t>Funkcje syntaktyczne bezokolicznika w gwarach zachodniocieszyńskich</w:t>
      </w:r>
      <w:r>
        <w:rPr>
          <w:rStyle w:val="Teksttreci3Bezpogrubienia"/>
          <w:b w:val="0"/>
          <w:bCs w:val="0"/>
        </w:rPr>
        <w:t xml:space="preserve"> </w:t>
      </w:r>
      <w:r>
        <w:rPr>
          <w:rStyle w:val="Teksttreci39pt3"/>
          <w:b w:val="0"/>
          <w:bCs w:val="0"/>
          <w:color w:val="000000"/>
        </w:rPr>
        <w:t>(studium na tle porównawczym),</w:t>
      </w:r>
      <w:r>
        <w:rPr>
          <w:rStyle w:val="Teksttreci3Bezpogrubienia"/>
          <w:b w:val="0"/>
          <w:bCs w:val="0"/>
        </w:rPr>
        <w:t xml:space="preserve"> Kraków 1964. Zagadnienie interferencji gwar cieszyńskich do mowy uczniów szkół miejscowych omówił B. </w:t>
      </w:r>
      <w:r>
        <w:rPr>
          <w:rStyle w:val="Teksttreci3Bezpogrubienia2"/>
          <w:b w:val="0"/>
          <w:bCs w:val="0"/>
          <w:color w:val="000000"/>
        </w:rPr>
        <w:t>Tema</w:t>
      </w:r>
      <w:r>
        <w:rPr>
          <w:rStyle w:val="Teksttreci3Bezpogrubienia"/>
          <w:b w:val="0"/>
          <w:bCs w:val="0"/>
        </w:rPr>
        <w:t xml:space="preserve"> w książce: </w:t>
      </w:r>
      <w:r w:rsidRPr="006A5F34">
        <w:rPr>
          <w:rStyle w:val="Teksttreci39pt3"/>
          <w:b w:val="0"/>
          <w:bCs w:val="0"/>
          <w:color w:val="000000"/>
          <w:lang w:eastAsia="en-US"/>
        </w:rPr>
        <w:t xml:space="preserve">Mluva </w:t>
      </w:r>
      <w:r>
        <w:rPr>
          <w:rStyle w:val="Teksttreci39pt3"/>
          <w:b w:val="0"/>
          <w:bCs w:val="0"/>
          <w:color w:val="000000"/>
        </w:rPr>
        <w:t>student</w:t>
      </w:r>
      <w:r w:rsidR="00CA0108">
        <w:rPr>
          <w:rStyle w:val="Teksttreci39pt3"/>
          <w:b w:val="0"/>
          <w:bCs w:val="0"/>
          <w:color w:val="000000"/>
        </w:rPr>
        <w:t>ů</w:t>
      </w:r>
      <w:r>
        <w:rPr>
          <w:rStyle w:val="Teksttreci39pt3"/>
          <w:b w:val="0"/>
          <w:bCs w:val="0"/>
          <w:color w:val="000000"/>
        </w:rPr>
        <w:t xml:space="preserve"> </w:t>
      </w:r>
      <w:r w:rsidRPr="006A5F34">
        <w:rPr>
          <w:rStyle w:val="Teksttreci39pt3"/>
          <w:b w:val="0"/>
          <w:bCs w:val="0"/>
          <w:color w:val="000000"/>
          <w:lang w:eastAsia="en-US"/>
        </w:rPr>
        <w:t>v</w:t>
      </w:r>
      <w:r>
        <w:rPr>
          <w:rStyle w:val="Teksttreci39pt3"/>
          <w:b w:val="0"/>
          <w:bCs w:val="0"/>
          <w:color w:val="000000"/>
        </w:rPr>
        <w:t>ý</w:t>
      </w:r>
      <w:r w:rsidRPr="006A5F34">
        <w:rPr>
          <w:rStyle w:val="Teksttreci39pt3"/>
          <w:b w:val="0"/>
          <w:bCs w:val="0"/>
          <w:color w:val="000000"/>
          <w:lang w:eastAsia="en-US"/>
        </w:rPr>
        <w:t>chodn</w:t>
      </w:r>
      <w:r>
        <w:rPr>
          <w:rStyle w:val="Teksttreci39pt3"/>
          <w:b w:val="0"/>
          <w:bCs w:val="0"/>
          <w:color w:val="000000"/>
        </w:rPr>
        <w:t>í</w:t>
      </w:r>
      <w:r w:rsidRPr="006A5F34">
        <w:rPr>
          <w:rStyle w:val="Teksttreci39pt3"/>
          <w:b w:val="0"/>
          <w:bCs w:val="0"/>
          <w:color w:val="000000"/>
          <w:lang w:eastAsia="en-US"/>
        </w:rPr>
        <w:t xml:space="preserve">ho </w:t>
      </w:r>
      <w:r>
        <w:rPr>
          <w:rStyle w:val="Teksttreci39pt3"/>
          <w:b w:val="0"/>
          <w:bCs w:val="0"/>
          <w:color w:val="000000"/>
        </w:rPr>
        <w:t>Těšínska,</w:t>
      </w:r>
      <w:r>
        <w:rPr>
          <w:rStyle w:val="Teksttreci3Bezpogrubienia"/>
          <w:b w:val="0"/>
          <w:bCs w:val="0"/>
        </w:rPr>
        <w:t xml:space="preserve"> </w:t>
      </w:r>
      <w:r w:rsidRPr="006A5F34">
        <w:rPr>
          <w:rStyle w:val="Teksttreci3Bezpogrubienia"/>
          <w:b w:val="0"/>
          <w:bCs w:val="0"/>
          <w:lang w:eastAsia="en-US"/>
        </w:rPr>
        <w:t xml:space="preserve">Praha </w:t>
      </w:r>
      <w:r>
        <w:rPr>
          <w:rStyle w:val="Teksttreci3Bezpogrubienia"/>
          <w:b w:val="0"/>
          <w:bCs w:val="0"/>
        </w:rPr>
        <w:t>1966.</w:t>
      </w:r>
    </w:p>
    <w:p w:rsidR="00BA1A5E" w:rsidRDefault="00BA1A5E">
      <w:pPr>
        <w:pStyle w:val="Teksttreci30"/>
        <w:shd w:val="clear" w:color="auto" w:fill="auto"/>
        <w:tabs>
          <w:tab w:val="left" w:pos="6406"/>
        </w:tabs>
        <w:spacing w:after="0"/>
        <w:ind w:left="580" w:firstLine="340"/>
        <w:jc w:val="both"/>
      </w:pPr>
      <w:r>
        <w:rPr>
          <w:rStyle w:val="Teksttreci3Bezpogrubienia"/>
          <w:b w:val="0"/>
          <w:bCs w:val="0"/>
        </w:rPr>
        <w:t xml:space="preserve">Zagadnienia onomastyki omówionych terenów opracowują: S. </w:t>
      </w:r>
      <w:r>
        <w:rPr>
          <w:rStyle w:val="Teksttreci3Bezpogrubienia2"/>
          <w:b w:val="0"/>
          <w:bCs w:val="0"/>
          <w:color w:val="000000"/>
        </w:rPr>
        <w:t>Rozpond, H. Borek</w:t>
      </w:r>
      <w:r>
        <w:rPr>
          <w:rStyle w:val="Teksttreci3Bezpogrubienia"/>
          <w:b w:val="0"/>
          <w:bCs w:val="0"/>
        </w:rPr>
        <w:t xml:space="preserve"> (Śląsk), T. </w:t>
      </w:r>
      <w:r>
        <w:rPr>
          <w:rStyle w:val="Teksttreci3Bezpogrubienia2"/>
          <w:b w:val="0"/>
          <w:bCs w:val="0"/>
          <w:color w:val="000000"/>
        </w:rPr>
        <w:t>Gołębiowska</w:t>
      </w:r>
      <w:r>
        <w:rPr>
          <w:rStyle w:val="Teksttreci3Bezpogrubienia"/>
          <w:b w:val="0"/>
          <w:bCs w:val="0"/>
        </w:rPr>
        <w:t xml:space="preserve"> (Orawa) i J. </w:t>
      </w:r>
      <w:r>
        <w:rPr>
          <w:rStyle w:val="Teksttreci3Bezpogrubienia2"/>
          <w:b w:val="0"/>
          <w:bCs w:val="0"/>
          <w:color w:val="000000"/>
        </w:rPr>
        <w:t>Bubak</w:t>
      </w:r>
      <w:r>
        <w:rPr>
          <w:rStyle w:val="Teksttreci3Bezpogrubienia"/>
          <w:b w:val="0"/>
          <w:bCs w:val="0"/>
        </w:rPr>
        <w:t xml:space="preserve"> (Podhale).</w:t>
      </w:r>
    </w:p>
    <w:p w:rsidR="00BA1A5E" w:rsidRDefault="00BA1A5E">
      <w:pPr>
        <w:pStyle w:val="Teksttreci30"/>
        <w:shd w:val="clear" w:color="auto" w:fill="auto"/>
        <w:spacing w:after="0"/>
        <w:ind w:left="580" w:right="320" w:firstLine="340"/>
        <w:jc w:val="both"/>
      </w:pPr>
      <w:r>
        <w:rPr>
          <w:rStyle w:val="Teksttreci3Bezpogrubienia"/>
          <w:b w:val="0"/>
          <w:bCs w:val="0"/>
        </w:rPr>
        <w:t>Komisja popiera kontynuowanie rozpoczętych już badań i zaleca podejmowanie nowych, szczególnie w dziedzinie leksyki, która jest najbardziej podatna na wpływ języków ogólnonarodowych. Z uwagi na pomyślne przeprowadzenie tego rodzaju prac Komisja będzie popierać terenowe badania pracowników obydwu stron oraz starania o wzajemne wymiany stypendystów.</w:t>
      </w:r>
    </w:p>
    <w:p w:rsidR="00BA1A5E" w:rsidRDefault="00BA1A5E">
      <w:pPr>
        <w:pStyle w:val="Teksttreci30"/>
        <w:shd w:val="clear" w:color="auto" w:fill="auto"/>
        <w:spacing w:after="0"/>
        <w:ind w:left="580" w:firstLine="340"/>
        <w:jc w:val="left"/>
      </w:pPr>
      <w:r>
        <w:rPr>
          <w:rStyle w:val="Teksttreci3Bezpogrubienia"/>
          <w:b w:val="0"/>
          <w:bCs w:val="0"/>
        </w:rPr>
        <w:t xml:space="preserve">Do 4. Inwentaryzacja bahemików i </w:t>
      </w:r>
      <w:r w:rsidRPr="006A5F34">
        <w:rPr>
          <w:rStyle w:val="Teksttreci3Bezpogrubienia"/>
          <w:b w:val="0"/>
          <w:bCs w:val="0"/>
          <w:lang w:eastAsia="en-US"/>
        </w:rPr>
        <w:t>slovacik</w:t>
      </w:r>
      <w:r>
        <w:rPr>
          <w:rStyle w:val="Teksttreci3Bezpogrubienia"/>
          <w:b w:val="0"/>
          <w:bCs w:val="0"/>
        </w:rPr>
        <w:t>ó</w:t>
      </w:r>
      <w:r w:rsidRPr="006A5F34">
        <w:rPr>
          <w:rStyle w:val="Teksttreci3Bezpogrubienia"/>
          <w:b w:val="0"/>
          <w:bCs w:val="0"/>
          <w:lang w:eastAsia="en-US"/>
        </w:rPr>
        <w:t xml:space="preserve">w </w:t>
      </w:r>
      <w:r>
        <w:rPr>
          <w:rStyle w:val="Teksttreci3Bezpogrubienia"/>
          <w:b w:val="0"/>
          <w:bCs w:val="0"/>
        </w:rPr>
        <w:t xml:space="preserve">na terenie Polski oraz poloników na terenie CSRS nie posuwa się w zadowalający sposób naprzód ze względów finansowych i personalnych. Najlepiej pod tym względem prowadzone są badania w archiwach słowackich dotyczące poloników do roku 1600. Przystąpiono już do częściowego opracowania języka polskiego w polonikach. Zajmuje się tym J. Dorula, który wydrukował już kilka artykułów z tego zakresu. Spis polskich druków do końca XVIII wieku w bibliotekach praskich opracował A. </w:t>
      </w:r>
      <w:r>
        <w:rPr>
          <w:rStyle w:val="Teksttreci3Bezpogrubienia2"/>
          <w:b w:val="0"/>
          <w:bCs w:val="0"/>
          <w:color w:val="000000"/>
        </w:rPr>
        <w:t>M</w:t>
      </w:r>
      <w:r>
        <w:rPr>
          <w:rStyle w:val="Teksttreci39pt2"/>
          <w:b w:val="0"/>
          <w:bCs w:val="0"/>
          <w:color w:val="000000"/>
        </w:rPr>
        <w:t xml:space="preserve">ěš </w:t>
      </w:r>
      <w:r>
        <w:rPr>
          <w:rStyle w:val="Teksttreci3Bezpogrubienia2"/>
          <w:b w:val="0"/>
          <w:bCs w:val="0"/>
          <w:color w:val="000000"/>
        </w:rPr>
        <w:t>ian.</w:t>
      </w:r>
    </w:p>
    <w:p w:rsidR="00CA0108" w:rsidRDefault="00BA1A5E">
      <w:pPr>
        <w:pStyle w:val="Teksttreci30"/>
        <w:shd w:val="clear" w:color="auto" w:fill="auto"/>
        <w:spacing w:after="0"/>
        <w:ind w:left="580" w:right="320" w:firstLine="260"/>
        <w:jc w:val="both"/>
        <w:rPr>
          <w:rStyle w:val="Teksttreci39pt3"/>
          <w:b w:val="0"/>
          <w:bCs w:val="0"/>
          <w:color w:val="000000"/>
        </w:rPr>
      </w:pPr>
      <w:r>
        <w:rPr>
          <w:rStyle w:val="Teksttreci3Bezpogrubienia"/>
          <w:b w:val="0"/>
          <w:bCs w:val="0"/>
        </w:rPr>
        <w:t xml:space="preserve">Do 5. W celu udogodnienia praktycznej nauki języków polskiego, czeskiego i słowackiego w drugim kraju Komisja widzi konieczność szybkiego opracowania odpowiednich podręczników i słowników dwujęzycznych. Dotychczas z tego zakresu przygotowano: drugie (uzupełnione i poprawione) wydanie polsko-czeskiego słownika B. Vydry, drugie wydanie Rozmówek polsko-czeskich J. </w:t>
      </w:r>
      <w:r>
        <w:rPr>
          <w:rStyle w:val="Teksttreci3Bezpogrubienia2"/>
          <w:b w:val="0"/>
          <w:bCs w:val="0"/>
          <w:color w:val="000000"/>
        </w:rPr>
        <w:t>Prokopowej. J. Damborsk</w:t>
      </w:r>
      <w:r>
        <w:rPr>
          <w:rStyle w:val="Teksttreci3Bezpogrubienia"/>
          <w:b w:val="0"/>
          <w:bCs w:val="0"/>
        </w:rPr>
        <w:t xml:space="preserve">ý wyda w 1968 r. w Warszawie </w:t>
      </w:r>
      <w:r>
        <w:rPr>
          <w:rStyle w:val="Teksttreci39pt3"/>
          <w:b w:val="0"/>
          <w:bCs w:val="0"/>
          <w:color w:val="000000"/>
        </w:rPr>
        <w:t>Podstawy konwersacji czeskiej.</w:t>
      </w:r>
    </w:p>
    <w:p w:rsidR="00CA0108" w:rsidRDefault="00CA0108">
      <w:pPr>
        <w:widowControl/>
        <w:rPr>
          <w:rStyle w:val="Teksttreci39pt3"/>
        </w:rPr>
      </w:pPr>
      <w:r>
        <w:rPr>
          <w:rStyle w:val="Teksttreci39pt3"/>
          <w:b/>
          <w:bCs/>
        </w:rPr>
        <w:br w:type="page"/>
      </w:r>
    </w:p>
    <w:p w:rsidR="00BA1A5E" w:rsidRDefault="00BA1A5E">
      <w:pPr>
        <w:pStyle w:val="Teksttreci30"/>
        <w:shd w:val="clear" w:color="auto" w:fill="auto"/>
        <w:spacing w:after="0"/>
        <w:ind w:left="580" w:right="320" w:firstLine="260"/>
        <w:jc w:val="both"/>
      </w:pPr>
    </w:p>
    <w:p w:rsidR="00BA1A5E" w:rsidRDefault="00BA1A5E">
      <w:pPr>
        <w:pStyle w:val="Teksttreci30"/>
        <w:shd w:val="clear" w:color="auto" w:fill="auto"/>
        <w:spacing w:after="0"/>
        <w:ind w:left="140" w:right="760"/>
        <w:jc w:val="both"/>
      </w:pPr>
      <w:r>
        <w:rPr>
          <w:rStyle w:val="Teksttreci3Bezpogrubienia"/>
          <w:b w:val="0"/>
          <w:bCs w:val="0"/>
        </w:rPr>
        <w:t xml:space="preserve">Tenże autor wydał </w:t>
      </w:r>
      <w:r>
        <w:rPr>
          <w:rStyle w:val="Teksttreci39pt3"/>
          <w:b w:val="0"/>
          <w:bCs w:val="0"/>
          <w:color w:val="000000"/>
        </w:rPr>
        <w:t>Język czeski dla początkujących</w:t>
      </w:r>
      <w:r>
        <w:rPr>
          <w:rStyle w:val="Teksttreci3Bezpogrubienia"/>
          <w:b w:val="0"/>
          <w:bCs w:val="0"/>
        </w:rPr>
        <w:t xml:space="preserve"> — </w:t>
      </w:r>
      <w:r>
        <w:rPr>
          <w:rStyle w:val="Teksttreci39pt3"/>
          <w:b w:val="0"/>
          <w:bCs w:val="0"/>
          <w:color w:val="000000"/>
        </w:rPr>
        <w:t>gramatyka, ćwiczenia,</w:t>
      </w:r>
      <w:r>
        <w:rPr>
          <w:rStyle w:val="Teksttreci3Bezpogrubienia"/>
          <w:b w:val="0"/>
          <w:bCs w:val="0"/>
        </w:rPr>
        <w:t xml:space="preserve"> Warszawa 1965 oraz wspólnie z J. </w:t>
      </w:r>
      <w:r>
        <w:rPr>
          <w:rStyle w:val="Teksttreci3Bezpogrubienia2"/>
          <w:b w:val="0"/>
          <w:bCs w:val="0"/>
          <w:color w:val="000000"/>
        </w:rPr>
        <w:t>Běličem</w:t>
      </w:r>
      <w:r>
        <w:rPr>
          <w:rStyle w:val="Teksttreci3Bezpogrubienia"/>
          <w:b w:val="0"/>
          <w:bCs w:val="0"/>
        </w:rPr>
        <w:t xml:space="preserve"> przygotował </w:t>
      </w:r>
      <w:r>
        <w:rPr>
          <w:rStyle w:val="Teksttreci39pt3"/>
          <w:b w:val="0"/>
          <w:bCs w:val="0"/>
          <w:color w:val="000000"/>
        </w:rPr>
        <w:t xml:space="preserve">Gramatykę języka czeskiego </w:t>
      </w:r>
      <w:r>
        <w:rPr>
          <w:rStyle w:val="Teksttreci3Bezpogrubienia"/>
          <w:b w:val="0"/>
          <w:bCs w:val="0"/>
        </w:rPr>
        <w:t>(ukaże się w 1968 r. w Warszawie).</w:t>
      </w:r>
    </w:p>
    <w:p w:rsidR="00BA1A5E" w:rsidRDefault="00BA1A5E">
      <w:pPr>
        <w:pStyle w:val="Teksttreci30"/>
        <w:shd w:val="clear" w:color="auto" w:fill="auto"/>
        <w:spacing w:after="0"/>
        <w:ind w:left="140" w:right="760" w:firstLine="340"/>
        <w:jc w:val="both"/>
      </w:pPr>
      <w:r>
        <w:rPr>
          <w:rStyle w:val="Teksttreci3Bezpogrubienia"/>
          <w:b w:val="0"/>
          <w:bCs w:val="0"/>
        </w:rPr>
        <w:t xml:space="preserve">Na Słowacji wyszła F. </w:t>
      </w:r>
      <w:r>
        <w:rPr>
          <w:rStyle w:val="Teksttreci3Bezpogrubienia2"/>
          <w:b w:val="0"/>
          <w:bCs w:val="0"/>
          <w:color w:val="000000"/>
        </w:rPr>
        <w:t>Buffy:</w:t>
      </w:r>
      <w:r>
        <w:rPr>
          <w:rStyle w:val="Teksttreci3Bezpogrubienia"/>
          <w:b w:val="0"/>
          <w:bCs w:val="0"/>
        </w:rPr>
        <w:t xml:space="preserve"> </w:t>
      </w:r>
      <w:r>
        <w:rPr>
          <w:rStyle w:val="Teksttreci39pt3"/>
          <w:b w:val="0"/>
          <w:bCs w:val="0"/>
          <w:color w:val="000000"/>
        </w:rPr>
        <w:t xml:space="preserve">Gramatika </w:t>
      </w:r>
      <w:r w:rsidRPr="006A5F34">
        <w:rPr>
          <w:rStyle w:val="Teksttreci39pt3"/>
          <w:b w:val="0"/>
          <w:bCs w:val="0"/>
          <w:color w:val="000000"/>
          <w:lang w:eastAsia="en-US"/>
        </w:rPr>
        <w:t xml:space="preserve">spisovnej </w:t>
      </w:r>
      <w:r>
        <w:rPr>
          <w:rStyle w:val="Teksttreci39pt3"/>
          <w:b w:val="0"/>
          <w:bCs w:val="0"/>
          <w:color w:val="000000"/>
        </w:rPr>
        <w:t>polštiny,</w:t>
      </w:r>
      <w:r>
        <w:rPr>
          <w:rStyle w:val="Teksttreci3Bezpogrubienia"/>
          <w:b w:val="0"/>
          <w:bCs w:val="0"/>
        </w:rPr>
        <w:t xml:space="preserve"> cz. II. </w:t>
      </w:r>
      <w:r w:rsidRPr="006A5F34">
        <w:rPr>
          <w:rStyle w:val="Teksttreci39pt3"/>
          <w:b w:val="0"/>
          <w:bCs w:val="0"/>
          <w:color w:val="000000"/>
          <w:lang w:eastAsia="en-US"/>
        </w:rPr>
        <w:t xml:space="preserve">Tvorenie slov a </w:t>
      </w:r>
      <w:r>
        <w:rPr>
          <w:rStyle w:val="Teksttreci39pt3"/>
          <w:b w:val="0"/>
          <w:bCs w:val="0"/>
          <w:color w:val="000000"/>
        </w:rPr>
        <w:t>skladba,</w:t>
      </w:r>
      <w:r>
        <w:rPr>
          <w:rStyle w:val="Teksttreci3Bezpogrubienia"/>
          <w:b w:val="0"/>
          <w:bCs w:val="0"/>
        </w:rPr>
        <w:t xml:space="preserve"> </w:t>
      </w:r>
      <w:r w:rsidRPr="006A5F34">
        <w:rPr>
          <w:rStyle w:val="Teksttreci3Bezpogrubienia"/>
          <w:b w:val="0"/>
          <w:bCs w:val="0"/>
          <w:lang w:eastAsia="en-US"/>
        </w:rPr>
        <w:t xml:space="preserve">Bratislava </w:t>
      </w:r>
      <w:r>
        <w:rPr>
          <w:rStyle w:val="Teksttreci3Bezpogrubienia"/>
          <w:b w:val="0"/>
          <w:bCs w:val="0"/>
        </w:rPr>
        <w:t xml:space="preserve">1967 </w:t>
      </w:r>
      <w:r w:rsidRPr="006A5F34">
        <w:rPr>
          <w:rStyle w:val="Teksttreci3Bezpogrubienia"/>
          <w:b w:val="0"/>
          <w:bCs w:val="0"/>
          <w:lang w:eastAsia="en-US"/>
        </w:rPr>
        <w:t xml:space="preserve">(rotaprint) </w:t>
      </w:r>
      <w:r>
        <w:rPr>
          <w:rStyle w:val="Teksttreci3Bezpogrubienia"/>
          <w:b w:val="0"/>
          <w:bCs w:val="0"/>
        </w:rPr>
        <w:t xml:space="preserve">oraz </w:t>
      </w:r>
      <w:r w:rsidRPr="006A5F34">
        <w:rPr>
          <w:rStyle w:val="Teksttreci3Bezpogrubienia"/>
          <w:b w:val="0"/>
          <w:bCs w:val="0"/>
          <w:lang w:eastAsia="en-US"/>
        </w:rPr>
        <w:t xml:space="preserve">F. </w:t>
      </w:r>
      <w:r w:rsidRPr="006A5F34">
        <w:rPr>
          <w:rStyle w:val="Teksttreci3Bezpogrubienia2"/>
          <w:b w:val="0"/>
          <w:bCs w:val="0"/>
          <w:color w:val="000000"/>
          <w:lang w:eastAsia="en-US"/>
        </w:rPr>
        <w:t xml:space="preserve">Buffy </w:t>
      </w:r>
      <w:r>
        <w:rPr>
          <w:rStyle w:val="Teksttreci3Bezpogrubienia2"/>
          <w:b w:val="0"/>
          <w:bCs w:val="0"/>
          <w:color w:val="000000"/>
        </w:rPr>
        <w:t xml:space="preserve">i </w:t>
      </w:r>
      <w:r w:rsidRPr="006A5F34">
        <w:rPr>
          <w:rStyle w:val="Teksttreci3Bezpogrubienia2"/>
          <w:b w:val="0"/>
          <w:bCs w:val="0"/>
          <w:color w:val="000000"/>
          <w:lang w:eastAsia="en-US"/>
        </w:rPr>
        <w:t>H. Ivani</w:t>
      </w:r>
      <w:r>
        <w:rPr>
          <w:rStyle w:val="Teksttreci3Bezpogrubienia2"/>
          <w:b w:val="0"/>
          <w:bCs w:val="0"/>
          <w:color w:val="000000"/>
        </w:rPr>
        <w:t>č</w:t>
      </w:r>
      <w:r w:rsidRPr="006A5F34">
        <w:rPr>
          <w:rStyle w:val="Teksttreci3Bezpogrubienia2"/>
          <w:b w:val="0"/>
          <w:bCs w:val="0"/>
          <w:color w:val="000000"/>
          <w:lang w:eastAsia="en-US"/>
        </w:rPr>
        <w:t xml:space="preserve">kowej: </w:t>
      </w:r>
      <w:r w:rsidRPr="006A5F34">
        <w:rPr>
          <w:rStyle w:val="Teksttreci39pt3"/>
          <w:b w:val="0"/>
          <w:bCs w:val="0"/>
          <w:color w:val="000000"/>
          <w:lang w:eastAsia="en-US"/>
        </w:rPr>
        <w:t>U</w:t>
      </w:r>
      <w:r>
        <w:rPr>
          <w:rStyle w:val="Teksttreci39pt3"/>
          <w:b w:val="0"/>
          <w:bCs w:val="0"/>
          <w:color w:val="000000"/>
        </w:rPr>
        <w:t>č</w:t>
      </w:r>
      <w:r w:rsidRPr="006A5F34">
        <w:rPr>
          <w:rStyle w:val="Teksttreci39pt3"/>
          <w:b w:val="0"/>
          <w:bCs w:val="0"/>
          <w:color w:val="000000"/>
          <w:lang w:eastAsia="en-US"/>
        </w:rPr>
        <w:t xml:space="preserve">ebnica spisovnej </w:t>
      </w:r>
      <w:r>
        <w:rPr>
          <w:rStyle w:val="Teksttreci39pt3"/>
          <w:b w:val="0"/>
          <w:bCs w:val="0"/>
          <w:color w:val="000000"/>
        </w:rPr>
        <w:t xml:space="preserve">polštiny </w:t>
      </w:r>
      <w:r w:rsidRPr="006A5F34">
        <w:rPr>
          <w:rStyle w:val="Teksttreci39pt3"/>
          <w:b w:val="0"/>
          <w:bCs w:val="0"/>
          <w:color w:val="000000"/>
          <w:lang w:eastAsia="en-US"/>
        </w:rPr>
        <w:t>pre samoukov,</w:t>
      </w:r>
      <w:r w:rsidRPr="006A5F34">
        <w:rPr>
          <w:rStyle w:val="Teksttreci3Bezpogrubienia"/>
          <w:b w:val="0"/>
          <w:bCs w:val="0"/>
          <w:lang w:eastAsia="en-US"/>
        </w:rPr>
        <w:t xml:space="preserve"> Bratislava 1967.</w:t>
      </w:r>
    </w:p>
    <w:p w:rsidR="00BA1A5E" w:rsidRDefault="00BA1A5E">
      <w:pPr>
        <w:pStyle w:val="Teksttreci30"/>
        <w:shd w:val="clear" w:color="auto" w:fill="auto"/>
        <w:spacing w:after="0"/>
        <w:ind w:left="140" w:right="760" w:firstLine="340"/>
        <w:jc w:val="both"/>
      </w:pPr>
      <w:r>
        <w:rPr>
          <w:rStyle w:val="Teksttreci3Bezpogrubienia"/>
          <w:b w:val="0"/>
          <w:bCs w:val="0"/>
        </w:rPr>
        <w:t xml:space="preserve">Pomyślnie rozwija się współpraca pomiędzy Redakcją Słownika Języka Polskiego pod redakcją </w:t>
      </w:r>
      <w:r w:rsidRPr="006A5F34">
        <w:rPr>
          <w:rStyle w:val="Teksttreci3Bezpogrubienia"/>
          <w:b w:val="0"/>
          <w:bCs w:val="0"/>
          <w:lang w:eastAsia="en-US"/>
        </w:rPr>
        <w:t xml:space="preserve">prof. </w:t>
      </w:r>
      <w:r>
        <w:rPr>
          <w:rStyle w:val="Teksttreci3Bezpogrubienia"/>
          <w:b w:val="0"/>
          <w:bCs w:val="0"/>
        </w:rPr>
        <w:t xml:space="preserve">dra W. </w:t>
      </w:r>
      <w:r>
        <w:rPr>
          <w:rStyle w:val="Teksttreci3Bezpogrubienia2"/>
          <w:b w:val="0"/>
          <w:bCs w:val="0"/>
          <w:color w:val="000000"/>
        </w:rPr>
        <w:t>Doroszewskiego</w:t>
      </w:r>
      <w:r>
        <w:rPr>
          <w:rStyle w:val="Teksttreci3Bezpogrubienia"/>
          <w:b w:val="0"/>
          <w:bCs w:val="0"/>
        </w:rPr>
        <w:t xml:space="preserve"> a Redakcją polsko-czeskiego słownika opracowywanego w Instytucie Języków i Literatur Č</w:t>
      </w:r>
      <w:r w:rsidRPr="006A5F34">
        <w:rPr>
          <w:rStyle w:val="Teksttreci3Bezpogrubienia"/>
          <w:b w:val="0"/>
          <w:bCs w:val="0"/>
          <w:lang w:eastAsia="en-US"/>
        </w:rPr>
        <w:t xml:space="preserve">SAV </w:t>
      </w:r>
      <w:r>
        <w:rPr>
          <w:rStyle w:val="Teksttreci3Bezpogrubienia"/>
          <w:b w:val="0"/>
          <w:bCs w:val="0"/>
        </w:rPr>
        <w:t xml:space="preserve">w Pradze (kier. red. K. </w:t>
      </w:r>
      <w:r>
        <w:rPr>
          <w:rStyle w:val="Teksttreci3Bezpogrubienia2"/>
          <w:b w:val="0"/>
          <w:bCs w:val="0"/>
          <w:color w:val="000000"/>
          <w:lang w:val="de-DE" w:eastAsia="de-DE"/>
        </w:rPr>
        <w:t>Oliv</w:t>
      </w:r>
      <w:r>
        <w:rPr>
          <w:rStyle w:val="Teksttreci3Bezpogrubienia"/>
          <w:b w:val="0"/>
          <w:bCs w:val="0"/>
        </w:rPr>
        <w:t>a). W r. 1960 Redakcja Słownika polsko-czeskiego nawiązała kontakt z Redakcją Słownika Języka Polskiego w Warszawie. Redakcja Słownika polsko-czeskiego korzysta z materiałów cytatowych archiwum Redakcji Słownika Języka Polskiego. W ostatnim okresie została nawiązana ściślejsza współpraca między tymi dwiema redakcjami. Dwie osoby spośród redaktorów Redakcji Słownika Języka Polskiego pełnią funkcje konsultantów Słownika polsko-czeskiego. Dotychczas przygotowano pod względem redakcyjnym hasła od A-O.</w:t>
      </w:r>
    </w:p>
    <w:p w:rsidR="00BA1A5E" w:rsidRDefault="00BA1A5E">
      <w:pPr>
        <w:pStyle w:val="Teksttreci30"/>
        <w:shd w:val="clear" w:color="auto" w:fill="auto"/>
        <w:spacing w:after="145"/>
        <w:ind w:left="140" w:right="760" w:firstLine="340"/>
        <w:jc w:val="both"/>
      </w:pPr>
      <w:r>
        <w:rPr>
          <w:rStyle w:val="Teksttreci3Bezpogrubienia"/>
          <w:b w:val="0"/>
          <w:bCs w:val="0"/>
        </w:rPr>
        <w:t>Do 6. Ze względu na konieczność szczegółowego i wszechstronnego informowania o sprawach językowych Komisja postanowiła publikować w Biuletynie Informacyjnym szczegółowe spisy prac wykonanych (planowanych), dotyczących zagadnień języka polskiego, czeskiego, słowackiego, pozostałych języków słowiańskich i językoznawstwa ogólnego oraz spisy wykonanych i publicznie obronionych prac doktorskich, kandydackich i habilitacyjnych. Biuletyn Informacyjny postanowiono wydawać co drugi rok na przemian w Polsce i w ČSRS. Najbliższy numer ukaże się w 1968 r. w Czechosłowacji.</w:t>
      </w:r>
    </w:p>
    <w:p w:rsidR="00BA1A5E" w:rsidRDefault="00BA1A5E">
      <w:pPr>
        <w:pStyle w:val="Teksttreci70"/>
        <w:shd w:val="clear" w:color="auto" w:fill="auto"/>
        <w:spacing w:before="0" w:after="0" w:line="180" w:lineRule="exact"/>
        <w:ind w:left="6000"/>
        <w:jc w:val="left"/>
        <w:sectPr w:rsidR="00BA1A5E">
          <w:headerReference w:type="even" r:id="rId33"/>
          <w:headerReference w:type="default" r:id="rId34"/>
          <w:pgSz w:w="9180" w:h="13344"/>
          <w:pgMar w:top="908" w:right="713" w:bottom="910" w:left="412" w:header="0" w:footer="3" w:gutter="0"/>
          <w:pgNumType w:start="419"/>
          <w:cols w:space="708"/>
          <w:noEndnote/>
          <w:docGrid w:linePitch="360"/>
        </w:sectPr>
      </w:pPr>
      <w:r>
        <w:rPr>
          <w:rStyle w:val="Teksttreci7Bezpogrubienia"/>
          <w:b w:val="0"/>
          <w:bCs w:val="0"/>
          <w:i/>
          <w:iCs/>
          <w:color w:val="000000"/>
          <w:lang w:val="es-ES_tradnl" w:eastAsia="es-ES_tradnl"/>
        </w:rPr>
        <w:t>Jan Basara</w:t>
      </w:r>
    </w:p>
    <w:p w:rsidR="00BA1A5E" w:rsidRDefault="00BA1A5E">
      <w:pPr>
        <w:pStyle w:val="Nagwek220"/>
        <w:keepNext/>
        <w:keepLines/>
        <w:shd w:val="clear" w:color="auto" w:fill="auto"/>
        <w:spacing w:after="1121" w:line="200" w:lineRule="exact"/>
        <w:ind w:left="60"/>
        <w:jc w:val="center"/>
      </w:pPr>
      <w:bookmarkStart w:id="3" w:name="bookmark2"/>
      <w:r>
        <w:rPr>
          <w:rStyle w:val="Nagwek22Odstpy18pt"/>
          <w:i/>
          <w:iCs/>
          <w:color w:val="000000"/>
        </w:rPr>
        <w:t>CO PISZĄ</w:t>
      </w:r>
      <w:r>
        <w:rPr>
          <w:rStyle w:val="Nagwek22"/>
          <w:i/>
          <w:iCs/>
          <w:color w:val="000000"/>
        </w:rPr>
        <w:t xml:space="preserve"> O JĘZYKU?</w:t>
      </w:r>
      <w:bookmarkEnd w:id="3"/>
    </w:p>
    <w:p w:rsidR="00BA1A5E" w:rsidRDefault="00BA1A5E">
      <w:pPr>
        <w:pStyle w:val="Teksttreci30"/>
        <w:shd w:val="clear" w:color="auto" w:fill="auto"/>
        <w:spacing w:after="0"/>
        <w:ind w:left="520" w:right="560" w:firstLine="380"/>
        <w:jc w:val="both"/>
      </w:pPr>
      <w:r>
        <w:rPr>
          <w:rStyle w:val="Teksttreci3Bezpogrubienia"/>
          <w:b w:val="0"/>
          <w:bCs w:val="0"/>
        </w:rPr>
        <w:t xml:space="preserve">Spośród artykułów i artykulików krytykujących różnego rodzaju uchybienia językowe wyróżnia się dodatnio felietonik pt. </w:t>
      </w:r>
      <w:r>
        <w:rPr>
          <w:rStyle w:val="Teksttreci39pt3"/>
          <w:b w:val="0"/>
          <w:bCs w:val="0"/>
          <w:color w:val="000000"/>
        </w:rPr>
        <w:t>Jednostka bielizny,</w:t>
      </w:r>
      <w:r>
        <w:rPr>
          <w:rStyle w:val="Teksttreci3Bezpogrubienia"/>
          <w:b w:val="0"/>
          <w:bCs w:val="0"/>
        </w:rPr>
        <w:t xml:space="preserve"> podpisany przez </w:t>
      </w:r>
      <w:r>
        <w:rPr>
          <w:rStyle w:val="Teksttreci39pt3"/>
          <w:b w:val="0"/>
          <w:bCs w:val="0"/>
          <w:color w:val="000000"/>
        </w:rPr>
        <w:t>Irenę</w:t>
      </w:r>
      <w:r>
        <w:rPr>
          <w:rStyle w:val="Teksttreci3Bezpogrubienia"/>
          <w:b w:val="0"/>
          <w:bCs w:val="0"/>
        </w:rPr>
        <w:t xml:space="preserve"> („Dziennik Bałtycki”, nr 296 z 1966 r). Autorka nie ogranicza się do przytoczenia dziwacznych, niewłaściwych wyrazów i określeń jak np. </w:t>
      </w:r>
      <w:r>
        <w:rPr>
          <w:rStyle w:val="Teksttreci39pt3"/>
          <w:b w:val="0"/>
          <w:bCs w:val="0"/>
          <w:color w:val="000000"/>
        </w:rPr>
        <w:t>zamówiennictwo towaru, zapodać</w:t>
      </w:r>
      <w:r>
        <w:rPr>
          <w:rStyle w:val="Teksttreci3Bezpogrubienia"/>
          <w:b w:val="0"/>
          <w:bCs w:val="0"/>
        </w:rPr>
        <w:t xml:space="preserve"> (znany już przed wojną chwaścik językowy, wzrosły w atmosferze biur i urzędów), ale — oczywiście nie ona pierwsza — zwraca uwagę na fatalny styl, pojawiający się w pismach, kierowanych do urzędów przez wielu obywateli. Styl to sztuczny, nadęty, </w:t>
      </w:r>
      <w:r>
        <w:rPr>
          <w:rStyle w:val="Teksttreci39pt3"/>
          <w:b w:val="0"/>
          <w:bCs w:val="0"/>
          <w:color w:val="000000"/>
        </w:rPr>
        <w:t>jakiś nieprawdziwy,</w:t>
      </w:r>
      <w:r>
        <w:rPr>
          <w:rStyle w:val="Teksttreci3Bezpogrubienia"/>
          <w:b w:val="0"/>
          <w:bCs w:val="0"/>
        </w:rPr>
        <w:t xml:space="preserve"> jak wyraża się </w:t>
      </w:r>
      <w:r>
        <w:rPr>
          <w:rStyle w:val="Teksttreci39pt3"/>
          <w:b w:val="0"/>
          <w:bCs w:val="0"/>
          <w:color w:val="000000"/>
        </w:rPr>
        <w:t>Irena.</w:t>
      </w:r>
      <w:r>
        <w:rPr>
          <w:rStyle w:val="Teksttreci3Bezpogrubienia"/>
          <w:b w:val="0"/>
          <w:bCs w:val="0"/>
        </w:rPr>
        <w:t xml:space="preserve"> Oczywiście chodzi o to, że autorzy podań, próśb i innych listów oficjalnych starają się naśladować styl i język urzędów, do których piszą. A więc — przykład idzie niejako z góry, ale przykład to, niestety, nie najlepszy. Kolejną plagę stanowi dla </w:t>
      </w:r>
      <w:r>
        <w:rPr>
          <w:rStyle w:val="Teksttreci39pt3"/>
          <w:b w:val="0"/>
          <w:bCs w:val="0"/>
          <w:color w:val="000000"/>
        </w:rPr>
        <w:t>Ireny</w:t>
      </w:r>
      <w:r>
        <w:rPr>
          <w:rStyle w:val="Teksttreci3Bezpogrubienia"/>
          <w:b w:val="0"/>
          <w:bCs w:val="0"/>
        </w:rPr>
        <w:t xml:space="preserve"> zawiły, napuszony, pełen obcych wyrazów i wyrażeń język wszelkich konferencji i zebrań, który z radiowych i telewizyjnych głośników rozbrzemiewa we wszystkich naszych mieszkaniach. Z drugiej znów strony te same instytucje (tzn. radio i telewizja) w chwalebnej dbałości o żywość swoich audycji dopuszczają do mikrofonu osoby nie przygotowane do publicznych wystąpień, co gorzej, szerzące niestaranną, wadliwą wymowę (np. </w:t>
      </w:r>
      <w:r>
        <w:rPr>
          <w:rStyle w:val="Teksttreci39pt3"/>
          <w:b w:val="0"/>
          <w:bCs w:val="0"/>
          <w:color w:val="000000"/>
        </w:rPr>
        <w:t>pińć, tutej).</w:t>
      </w:r>
      <w:r>
        <w:rPr>
          <w:rStyle w:val="Teksttreci3Bezpogrubienia"/>
          <w:b w:val="0"/>
          <w:bCs w:val="0"/>
        </w:rPr>
        <w:t xml:space="preserve"> Autorka artykułu ogranicza się do zanotowania tego faktu, w istocie rzeczy zaś kryje się tu dość poważny problem. Oto z jednej strony przed mikrofonami radia i telewizji powinni i muszą stawać nie tylko spikerzy, aktorzy lub np. profesorowie, ale również młodzież, dzieci, przedstawiciele jak najszerszych warstw społeczeństwa. To rzecz niewątpliwa, ale równie istotna jest rola mikrofonu radiowego, jako wzoru poprawności językowej, piękna stylu, kultury wypowiedzi. Trzeba wybrać jakąś drogę pośrednią, z pewnością niełatwą. W skrócie ująć by to można tak: radio i. telewizja nie mogą rezygnować ze swobodnych, naturalnych wypowiedzi przygodnych nawet osób, powinny jednak stosować tu świadomy wybór. Teoretycznie biorąc, każda wypowiedź powinna być — przed jej wygłoszeniem wobec wielomilionowego wszak audytorium — sprawdzona pod względem dykcji i formy językowej (nie mówiąc już o treści). Wypowiedzi jaskrawo niepoprawnych, choćby były treściowo ciekawe, nie należy wysyłać w eter. Powtarzam, w praktyce sprawa nie jest prosta, ale warto poświęcić jej baczną uwagę. Odnoszę osobiście wrażenie, że w radiu i telewizji (zwłaszcza w tej drugiej instytucji, której programy oddziałują także na zmysł wzroku) nie wszyscy współtwórcy programu zdają sobie sprawę, jak silna jest sugestia, jak głębokie oddziaływanie padającego z głośników słowa.</w:t>
      </w:r>
    </w:p>
    <w:p w:rsidR="00BA1A5E" w:rsidRDefault="00BA1A5E">
      <w:pPr>
        <w:pStyle w:val="Teksttreci30"/>
        <w:shd w:val="clear" w:color="auto" w:fill="auto"/>
        <w:spacing w:after="129"/>
        <w:ind w:left="520" w:right="560" w:firstLine="280"/>
        <w:jc w:val="both"/>
      </w:pPr>
      <w:r>
        <w:rPr>
          <w:rStyle w:val="Teksttreci3Bezpogrubienia"/>
          <w:b w:val="0"/>
          <w:bCs w:val="0"/>
        </w:rPr>
        <w:t xml:space="preserve">Wracając do artykułu </w:t>
      </w:r>
      <w:r>
        <w:rPr>
          <w:rStyle w:val="Teksttreci39pt3"/>
          <w:b w:val="0"/>
          <w:bCs w:val="0"/>
          <w:color w:val="000000"/>
        </w:rPr>
        <w:t>Ireny,</w:t>
      </w:r>
      <w:r>
        <w:rPr>
          <w:rStyle w:val="Teksttreci3Bezpogrubienia"/>
          <w:b w:val="0"/>
          <w:bCs w:val="0"/>
        </w:rPr>
        <w:t xml:space="preserve"> wspomnieć jeszcze warto, że autorka odważnie piętnuje także styl i język recenzentów dzieł sztuki: „styl ich, być może uzasadniony wobec grupy znawców sztuki, jest absolutnie niedopuszczalny wobec tzw. przeciętnego odbiorcy, któremu podobno ta sztuka, a więc i recenzja, ma służyć...”</w:t>
      </w:r>
    </w:p>
    <w:p w:rsidR="00BA1A5E" w:rsidRDefault="00BA1A5E">
      <w:pPr>
        <w:pStyle w:val="Teksttreci80"/>
        <w:shd w:val="clear" w:color="auto" w:fill="auto"/>
        <w:spacing w:before="0" w:after="41" w:line="200" w:lineRule="exact"/>
        <w:ind w:left="3980"/>
        <w:jc w:val="left"/>
      </w:pPr>
      <w:r>
        <w:rPr>
          <w:rStyle w:val="Teksttreci810pt"/>
          <w:color w:val="000000"/>
        </w:rPr>
        <w:t>*</w:t>
      </w:r>
    </w:p>
    <w:p w:rsidR="00BA1A5E" w:rsidRDefault="00BA1A5E">
      <w:pPr>
        <w:pStyle w:val="Teksttreci30"/>
        <w:shd w:val="clear" w:color="auto" w:fill="auto"/>
        <w:spacing w:after="0"/>
        <w:ind w:left="440" w:right="640"/>
        <w:jc w:val="both"/>
        <w:sectPr w:rsidR="00BA1A5E">
          <w:headerReference w:type="even" r:id="rId35"/>
          <w:headerReference w:type="default" r:id="rId36"/>
          <w:pgSz w:w="9180" w:h="13344"/>
          <w:pgMar w:top="916" w:right="555" w:bottom="566" w:left="378" w:header="0" w:footer="3" w:gutter="0"/>
          <w:pgNumType w:start="31"/>
          <w:cols w:space="708"/>
          <w:noEndnote/>
          <w:docGrid w:linePitch="360"/>
        </w:sectPr>
      </w:pPr>
      <w:r>
        <w:rPr>
          <w:rStyle w:val="Teksttreci3Bezpogrubienia"/>
          <w:b w:val="0"/>
          <w:bCs w:val="0"/>
        </w:rPr>
        <w:t xml:space="preserve">Inną godną odnotowania pozycją jest artykulik redakcyjny w miesięczniku „Magazyn Polski” (nr 12 z ub.r.) pt. </w:t>
      </w:r>
      <w:r>
        <w:rPr>
          <w:rStyle w:val="Teksttreci39pt3"/>
          <w:b w:val="0"/>
          <w:bCs w:val="0"/>
          <w:color w:val="000000"/>
        </w:rPr>
        <w:t>Kto pożyczał od naszych pradziadowi</w:t>
      </w:r>
      <w:r>
        <w:rPr>
          <w:rStyle w:val="Teksttreci3Bezpogrubienia"/>
          <w:b w:val="0"/>
          <w:bCs w:val="0"/>
        </w:rPr>
        <w:t xml:space="preserve"> Oczywiście chodzi o pożyczki leksykalne w danym przypadku o kilkanaście wyrazów, we wczesnym — jeśli chodzi o dzieje Słowian — średniowieczu przyjętych przez Germanów z języków słowiańskich, np. niem. </w:t>
      </w:r>
      <w:r>
        <w:rPr>
          <w:rStyle w:val="Teksttreci39pt3"/>
          <w:b w:val="0"/>
          <w:bCs w:val="0"/>
          <w:color w:val="000000"/>
        </w:rPr>
        <w:t>Zeisig</w:t>
      </w:r>
      <w:r>
        <w:rPr>
          <w:rStyle w:val="Teksttreci3Bezpogrubienia"/>
          <w:b w:val="0"/>
          <w:bCs w:val="0"/>
        </w:rPr>
        <w:t xml:space="preserve"> (pol. </w:t>
      </w:r>
      <w:r>
        <w:rPr>
          <w:rStyle w:val="Teksttreci39pt3"/>
          <w:b w:val="0"/>
          <w:bCs w:val="0"/>
          <w:color w:val="000000"/>
        </w:rPr>
        <w:t>czyżyk), Stieglitz</w:t>
      </w:r>
      <w:r>
        <w:rPr>
          <w:rStyle w:val="Teksttreci3Bezpogrubienia"/>
          <w:b w:val="0"/>
          <w:bCs w:val="0"/>
        </w:rPr>
        <w:t xml:space="preserve"> (pol. </w:t>
      </w:r>
      <w:r>
        <w:rPr>
          <w:rStyle w:val="Teksttreci39pt3"/>
          <w:b w:val="0"/>
          <w:bCs w:val="0"/>
          <w:color w:val="000000"/>
        </w:rPr>
        <w:t xml:space="preserve">szczygieł), </w:t>
      </w:r>
      <w:r>
        <w:rPr>
          <w:rStyle w:val="Teksttreci3Bezpogrubienia"/>
          <w:b w:val="0"/>
          <w:bCs w:val="0"/>
        </w:rPr>
        <w:t xml:space="preserve">niem. </w:t>
      </w:r>
      <w:r>
        <w:rPr>
          <w:rStyle w:val="Teksttreci39pt3"/>
          <w:b w:val="0"/>
          <w:bCs w:val="0"/>
          <w:color w:val="000000"/>
        </w:rPr>
        <w:t>Prahm</w:t>
      </w:r>
      <w:r>
        <w:rPr>
          <w:rStyle w:val="Teksttreci3Bezpogrubienia"/>
          <w:b w:val="0"/>
          <w:bCs w:val="0"/>
        </w:rPr>
        <w:t xml:space="preserve"> (czes. </w:t>
      </w:r>
      <w:r>
        <w:rPr>
          <w:rStyle w:val="Teksttreci39pt3"/>
          <w:b w:val="0"/>
          <w:bCs w:val="0"/>
          <w:color w:val="000000"/>
        </w:rPr>
        <w:t>pram,</w:t>
      </w:r>
      <w:r>
        <w:rPr>
          <w:rStyle w:val="Teksttreci3Bezpogrubienia"/>
          <w:b w:val="0"/>
          <w:bCs w:val="0"/>
        </w:rPr>
        <w:t xml:space="preserve"> pol. </w:t>
      </w:r>
      <w:r>
        <w:rPr>
          <w:rStyle w:val="Teksttreci39pt3"/>
          <w:b w:val="0"/>
          <w:bCs w:val="0"/>
          <w:color w:val="000000"/>
        </w:rPr>
        <w:t>prom,</w:t>
      </w:r>
      <w:r>
        <w:rPr>
          <w:rStyle w:val="Teksttreci3Bezpogrubienia"/>
          <w:b w:val="0"/>
          <w:bCs w:val="0"/>
        </w:rPr>
        <w:t xml:space="preserve"> zresztą wyraz ten powędrował dalej na zachód, por. franc. </w:t>
      </w:r>
      <w:r>
        <w:rPr>
          <w:rStyle w:val="Teksttreci39pt3"/>
          <w:b w:val="0"/>
          <w:bCs w:val="0"/>
          <w:color w:val="000000"/>
        </w:rPr>
        <w:t>prame),</w:t>
      </w:r>
      <w:r>
        <w:rPr>
          <w:rStyle w:val="Teksttreci3Bezpogrubienia"/>
          <w:b w:val="0"/>
          <w:bCs w:val="0"/>
        </w:rPr>
        <w:t xml:space="preserve"> niem. </w:t>
      </w:r>
      <w:r>
        <w:rPr>
          <w:rStyle w:val="Teksttreci39pt3"/>
          <w:b w:val="0"/>
          <w:bCs w:val="0"/>
          <w:color w:val="000000"/>
        </w:rPr>
        <w:t>Gurken</w:t>
      </w:r>
      <w:r>
        <w:rPr>
          <w:rStyle w:val="Teksttreci3Bezpogrubienia"/>
          <w:b w:val="0"/>
          <w:bCs w:val="0"/>
        </w:rPr>
        <w:t xml:space="preserve"> (pol. </w:t>
      </w:r>
      <w:r>
        <w:rPr>
          <w:rStyle w:val="Teksttreci39pt3"/>
          <w:b w:val="0"/>
          <w:bCs w:val="0"/>
          <w:color w:val="000000"/>
        </w:rPr>
        <w:t>ogórek,</w:t>
      </w:r>
      <w:r>
        <w:rPr>
          <w:rStyle w:val="Teksttreci3Bezpogrubienia"/>
          <w:b w:val="0"/>
          <w:bCs w:val="0"/>
        </w:rPr>
        <w:t xml:space="preserve"> czes. </w:t>
      </w:r>
      <w:r>
        <w:rPr>
          <w:rStyle w:val="Teksttreci39pt3"/>
          <w:b w:val="0"/>
          <w:bCs w:val="0"/>
          <w:color w:val="000000"/>
        </w:rPr>
        <w:t>okurka,</w:t>
      </w:r>
      <w:r>
        <w:rPr>
          <w:rStyle w:val="Teksttreci3Bezpogrubienia"/>
          <w:b w:val="0"/>
          <w:bCs w:val="0"/>
        </w:rPr>
        <w:t xml:space="preserve"> przy czym wyraz czeski</w:t>
      </w:r>
    </w:p>
    <w:p w:rsidR="00BA1A5E" w:rsidRDefault="00BA1A5E">
      <w:pPr>
        <w:pStyle w:val="Teksttreci30"/>
        <w:shd w:val="clear" w:color="auto" w:fill="auto"/>
        <w:spacing w:after="0"/>
        <w:ind w:right="1000"/>
        <w:jc w:val="both"/>
      </w:pPr>
      <w:r>
        <w:rPr>
          <w:rStyle w:val="Teksttreci3Bezpogrubienia"/>
          <w:b w:val="0"/>
          <w:bCs w:val="0"/>
        </w:rPr>
        <w:t>jest zapożyczony z polszczyzny) itp. Artykuł przypomina, że właśnie fakt zapożyczeń słownikowych z dziedziny rolnictwa a także z innych zakresów znaczeniowych jest jednym z argumentów, potwierdzających osiągnięcie przez Słowian wcale wysokiej kultury materialnej już w bardzo odległych wiekach. Faktowi temu zaprzeczali nie tylko tendencyjnie nastawieni badacze niemieccy. W powieściach czołowych nawet autorów polskich, np. Kraszewskiego, Kossak-Szczuckiej, Żeromskiego przodkowie nasi przedstawieni są — w niezgodzie z rzeczywistością — jako ludzie pierwotni, nie znający żelaza, wiodący żywot na wpół koczowniczy.</w:t>
      </w:r>
    </w:p>
    <w:p w:rsidR="00BA1A5E" w:rsidRDefault="00BA1A5E">
      <w:pPr>
        <w:pStyle w:val="Teksttreci30"/>
        <w:shd w:val="clear" w:color="auto" w:fill="auto"/>
        <w:spacing w:after="0"/>
        <w:ind w:right="1000" w:firstLine="500"/>
        <w:jc w:val="both"/>
        <w:rPr>
          <w:rStyle w:val="Teksttreci39pt3"/>
          <w:b w:val="0"/>
          <w:bCs w:val="0"/>
          <w:color w:val="000000"/>
        </w:rPr>
      </w:pPr>
      <w:r>
        <w:rPr>
          <w:rStyle w:val="Teksttreci3Bezpogrubienia"/>
          <w:b w:val="0"/>
          <w:bCs w:val="0"/>
        </w:rPr>
        <w:t xml:space="preserve">Zatrzymując się przy jednym z zacytowanych wyrazów, mianowicie przy formie </w:t>
      </w:r>
      <w:r>
        <w:rPr>
          <w:rStyle w:val="Teksttreci39pt3"/>
          <w:b w:val="0"/>
          <w:bCs w:val="0"/>
          <w:color w:val="000000"/>
        </w:rPr>
        <w:t>ogórek,</w:t>
      </w:r>
      <w:r>
        <w:rPr>
          <w:rStyle w:val="Teksttreci3Bezpogrubienia"/>
          <w:b w:val="0"/>
          <w:bCs w:val="0"/>
        </w:rPr>
        <w:t xml:space="preserve"> warto przypomieć, że pisownia tego rzeczownika, wynikająca z najzupełniej przypadkowego i mało uzasadnionego skojarzenia z </w:t>
      </w:r>
      <w:r>
        <w:rPr>
          <w:rStyle w:val="Teksttreci39pt3"/>
          <w:b w:val="0"/>
          <w:bCs w:val="0"/>
          <w:color w:val="000000"/>
        </w:rPr>
        <w:t>górką,</w:t>
      </w:r>
      <w:r>
        <w:rPr>
          <w:rStyle w:val="Teksttreci3Bezpogrubienia"/>
          <w:b w:val="0"/>
          <w:bCs w:val="0"/>
        </w:rPr>
        <w:t xml:space="preserve"> chociaż tradycyjna, niemniej jest zgoła nieuzasadniona (por. uwagę w </w:t>
      </w:r>
      <w:r>
        <w:rPr>
          <w:rStyle w:val="Teksttreci39pt3"/>
          <w:b w:val="0"/>
          <w:bCs w:val="0"/>
          <w:color w:val="000000"/>
        </w:rPr>
        <w:t>Słowniku etym.</w:t>
      </w:r>
      <w:r>
        <w:rPr>
          <w:rStyle w:val="Teksttreci3Bezpogrubienia"/>
          <w:b w:val="0"/>
          <w:bCs w:val="0"/>
        </w:rPr>
        <w:t xml:space="preserve"> A. Brucknera: „już od 16. w. błędnie przez ó zamiast przez </w:t>
      </w:r>
      <w:r>
        <w:rPr>
          <w:rStyle w:val="Teksttreci39pt3"/>
          <w:b w:val="0"/>
          <w:bCs w:val="0"/>
          <w:color w:val="000000"/>
        </w:rPr>
        <w:t>u</w:t>
      </w:r>
      <w:r>
        <w:rPr>
          <w:rStyle w:val="Teksttreci3Bezpogrubienia"/>
          <w:b w:val="0"/>
          <w:bCs w:val="0"/>
        </w:rPr>
        <w:t xml:space="preserve"> pisany”, sir. 376). Dziwić się można, że autorzy reformy ortograficznej z 1936 r., którzy usunęli tradycyjną pisownię </w:t>
      </w:r>
      <w:r>
        <w:rPr>
          <w:rStyle w:val="Teksttreci39pt3"/>
          <w:b w:val="0"/>
          <w:bCs w:val="0"/>
          <w:color w:val="000000"/>
        </w:rPr>
        <w:t xml:space="preserve">puhar </w:t>
      </w:r>
      <w:r>
        <w:rPr>
          <w:rStyle w:val="Teksttreci3Bezpogrubienia"/>
          <w:b w:val="0"/>
          <w:bCs w:val="0"/>
        </w:rPr>
        <w:t xml:space="preserve">na rzecz etymologicznej </w:t>
      </w:r>
      <w:r>
        <w:rPr>
          <w:rStyle w:val="Teksttreci39pt3"/>
          <w:b w:val="0"/>
          <w:bCs w:val="0"/>
          <w:color w:val="000000"/>
        </w:rPr>
        <w:t>puchar</w:t>
      </w:r>
      <w:r>
        <w:rPr>
          <w:rStyle w:val="Teksttreci3Bezpogrubienia"/>
          <w:b w:val="0"/>
          <w:bCs w:val="0"/>
        </w:rPr>
        <w:t xml:space="preserve"> lub etymologiczną </w:t>
      </w:r>
      <w:r>
        <w:rPr>
          <w:rStyle w:val="Teksttreci39pt3"/>
          <w:b w:val="0"/>
          <w:bCs w:val="0"/>
          <w:color w:val="000000"/>
        </w:rPr>
        <w:t>żóraw, brózda, dłóto, pasorzyt</w:t>
      </w:r>
      <w:r>
        <w:rPr>
          <w:rStyle w:val="Teksttreci3Bezpogrubienia"/>
          <w:b w:val="0"/>
          <w:bCs w:val="0"/>
        </w:rPr>
        <w:t xml:space="preserve"> na rzecz fonetycznej: </w:t>
      </w:r>
      <w:r>
        <w:rPr>
          <w:rStyle w:val="Teksttreci39pt3"/>
          <w:b w:val="0"/>
          <w:bCs w:val="0"/>
          <w:color w:val="000000"/>
        </w:rPr>
        <w:t>żuraw, bruzda, dłuto, pasożyt,</w:t>
      </w:r>
      <w:r>
        <w:rPr>
          <w:rStyle w:val="Teksttreci3Bezpogrubienia"/>
          <w:b w:val="0"/>
          <w:bCs w:val="0"/>
        </w:rPr>
        <w:t xml:space="preserve"> zawahali się przed wprowadzeniem jedynie właściwej pisowni: </w:t>
      </w:r>
      <w:r>
        <w:rPr>
          <w:rStyle w:val="Teksttreci39pt3"/>
          <w:b w:val="0"/>
          <w:bCs w:val="0"/>
          <w:color w:val="000000"/>
        </w:rPr>
        <w:t>ogurek,</w:t>
      </w:r>
      <w:r>
        <w:rPr>
          <w:rStyle w:val="Teksttreci3Bezpogrubienia"/>
          <w:b w:val="0"/>
          <w:bCs w:val="0"/>
        </w:rPr>
        <w:t xml:space="preserve"> uzasadnionej tak ze stanowiska etymologicznego jak i fonetycznego. Nawet jeśli już o tradycję chodzi, to właśnie tradycja naszej pisowni wykazuje wyraźną dążność do stopniowego usuwania niewymiennego </w:t>
      </w:r>
      <w:r>
        <w:rPr>
          <w:rStyle w:val="Teksttreci39pt3"/>
          <w:b w:val="0"/>
          <w:bCs w:val="0"/>
          <w:color w:val="000000"/>
        </w:rPr>
        <w:t xml:space="preserve">ó. </w:t>
      </w:r>
      <w:r>
        <w:rPr>
          <w:rStyle w:val="Teksttreci3Bezpogrubienia"/>
          <w:b w:val="0"/>
          <w:bCs w:val="0"/>
        </w:rPr>
        <w:t xml:space="preserve">W ciągu wieku XIX </w:t>
      </w:r>
      <w:r>
        <w:rPr>
          <w:rStyle w:val="Teksttreci39pt3"/>
          <w:b w:val="0"/>
          <w:bCs w:val="0"/>
          <w:color w:val="000000"/>
        </w:rPr>
        <w:t>ślósarz, nota, śrót</w:t>
      </w:r>
      <w:r>
        <w:rPr>
          <w:rStyle w:val="Teksttreci3Bezpogrubienia"/>
          <w:b w:val="0"/>
          <w:bCs w:val="0"/>
        </w:rPr>
        <w:t xml:space="preserve"> itp. przybrały fonetyczną postać </w:t>
      </w:r>
      <w:r>
        <w:rPr>
          <w:rStyle w:val="Teksttreci39pt3"/>
          <w:b w:val="0"/>
          <w:bCs w:val="0"/>
          <w:color w:val="000000"/>
        </w:rPr>
        <w:t>ślusarz, nuta, śrut,</w:t>
      </w:r>
      <w:r>
        <w:rPr>
          <w:rStyle w:val="Teksttreci3Bezpogrubienia"/>
          <w:b w:val="0"/>
          <w:bCs w:val="0"/>
        </w:rPr>
        <w:t xml:space="preserve"> w pierwszej połowie w. XX podobną ewolucję przeszło wiele wyrazów rodzimych (</w:t>
      </w:r>
      <w:r>
        <w:rPr>
          <w:rStyle w:val="Teksttreci39pt3"/>
          <w:b w:val="0"/>
          <w:bCs w:val="0"/>
          <w:color w:val="000000"/>
        </w:rPr>
        <w:t>płukać, pruć, kłuć,</w:t>
      </w:r>
      <w:r>
        <w:rPr>
          <w:rStyle w:val="Teksttreci3Bezpogrubienia"/>
          <w:b w:val="0"/>
          <w:bCs w:val="0"/>
        </w:rPr>
        <w:t xml:space="preserve"> później wymienione już </w:t>
      </w:r>
      <w:r>
        <w:rPr>
          <w:rStyle w:val="Teksttreci39pt3"/>
          <w:b w:val="0"/>
          <w:bCs w:val="0"/>
          <w:color w:val="000000"/>
        </w:rPr>
        <w:t>żuraw, bruzda</w:t>
      </w:r>
      <w:r>
        <w:rPr>
          <w:rStyle w:val="Teksttreci3Bezpogrubienia"/>
          <w:b w:val="0"/>
          <w:bCs w:val="0"/>
        </w:rPr>
        <w:t xml:space="preserve"> oraz </w:t>
      </w:r>
      <w:r>
        <w:rPr>
          <w:rStyle w:val="Teksttreci39pt3"/>
          <w:b w:val="0"/>
          <w:bCs w:val="0"/>
          <w:color w:val="000000"/>
        </w:rPr>
        <w:t>chrust</w:t>
      </w:r>
      <w:r>
        <w:rPr>
          <w:rStyle w:val="Teksttreci3Bezpogrubienia"/>
          <w:b w:val="0"/>
          <w:bCs w:val="0"/>
        </w:rPr>
        <w:t xml:space="preserve"> i kilka innych), tym naturalniejsze więc byłoby usunięcie </w:t>
      </w:r>
      <w:r>
        <w:rPr>
          <w:rStyle w:val="Teksttreci39pt3"/>
          <w:b w:val="0"/>
          <w:bCs w:val="0"/>
          <w:color w:val="000000"/>
        </w:rPr>
        <w:t>ó</w:t>
      </w:r>
      <w:r>
        <w:rPr>
          <w:rStyle w:val="Teksttreci3Bezpogrubienia"/>
          <w:b w:val="0"/>
          <w:bCs w:val="0"/>
        </w:rPr>
        <w:t xml:space="preserve"> w formie </w:t>
      </w:r>
      <w:r>
        <w:rPr>
          <w:rStyle w:val="Teksttreci39pt3"/>
          <w:b w:val="0"/>
          <w:bCs w:val="0"/>
          <w:color w:val="000000"/>
        </w:rPr>
        <w:t>ogórek.</w:t>
      </w:r>
    </w:p>
    <w:p w:rsidR="00CA0108" w:rsidRDefault="00CA0108">
      <w:pPr>
        <w:pStyle w:val="Teksttreci30"/>
        <w:shd w:val="clear" w:color="auto" w:fill="auto"/>
        <w:spacing w:after="0"/>
        <w:ind w:right="1000" w:firstLine="500"/>
        <w:jc w:val="both"/>
      </w:pPr>
    </w:p>
    <w:p w:rsidR="00BA1A5E" w:rsidRDefault="00BA1A5E">
      <w:pPr>
        <w:pStyle w:val="Teksttreci90"/>
        <w:shd w:val="clear" w:color="auto" w:fill="auto"/>
        <w:spacing w:after="105" w:line="180" w:lineRule="exact"/>
        <w:ind w:left="3600"/>
      </w:pPr>
      <w:r>
        <w:rPr>
          <w:rStyle w:val="Teksttreci99pt"/>
          <w:i/>
          <w:iCs/>
          <w:color w:val="000000"/>
        </w:rPr>
        <w:t>*</w:t>
      </w:r>
    </w:p>
    <w:p w:rsidR="00BA1A5E" w:rsidRDefault="00BA1A5E">
      <w:pPr>
        <w:pStyle w:val="Teksttreci30"/>
        <w:shd w:val="clear" w:color="auto" w:fill="auto"/>
        <w:spacing w:after="0"/>
        <w:ind w:right="1000" w:firstLine="500"/>
        <w:jc w:val="both"/>
        <w:rPr>
          <w:rStyle w:val="Teksttreci3Bezpogrubienia"/>
          <w:b w:val="0"/>
          <w:bCs w:val="0"/>
        </w:rPr>
      </w:pPr>
      <w:r>
        <w:rPr>
          <w:rStyle w:val="Teksttreci39pt3"/>
          <w:b w:val="0"/>
          <w:bCs w:val="0"/>
          <w:color w:val="000000"/>
        </w:rPr>
        <w:t>Jubileusz profesorów i katedr</w:t>
      </w:r>
      <w:r>
        <w:rPr>
          <w:rStyle w:val="Teksttreci3Bezpogrubienia"/>
          <w:b w:val="0"/>
          <w:bCs w:val="0"/>
        </w:rPr>
        <w:t xml:space="preserve"> — </w:t>
      </w:r>
      <w:r>
        <w:rPr>
          <w:rStyle w:val="Teksttreci39pt3"/>
          <w:b w:val="0"/>
          <w:bCs w:val="0"/>
          <w:color w:val="000000"/>
        </w:rPr>
        <w:t>zasługi językoznawstwa polskiego</w:t>
      </w:r>
      <w:r>
        <w:rPr>
          <w:rStyle w:val="Teksttreci3Bezpogrubienia"/>
          <w:b w:val="0"/>
          <w:bCs w:val="0"/>
        </w:rPr>
        <w:t xml:space="preserve"> — takim nagłówkiem opatruje „Trybuna Opolska” (nr 16, r. 1967) sprawozdanie z obchodu dwudziestolecia pracy badawczej i dydaktycznej dwu katedr języka polskiego: we Wrocławiu (Uniwersytet) i w Opolu (Wyższa Szkoła Pedagogiczna), kierowanych przez profesorów St. Bąka i St. Rosponda, nie tylko autorów licznych prac naukowych, ale i organizatorów życia naukowego i kulturalnego na Śląsku. W związku z tą wzmianką dziennikarską drobna uwaga porządkowa: „Trybuna Opolska” używa — w odniesieniu do Uniwersytetu we Wrocławiu — skrótu UW. Jest to niewłaściwe z dwu powodów. Po pierwsze skrót taki od wielu dziesięcioleci oznacza </w:t>
      </w:r>
      <w:r>
        <w:rPr>
          <w:rStyle w:val="Teksttreci39pt3"/>
          <w:b w:val="0"/>
          <w:bCs w:val="0"/>
          <w:color w:val="000000"/>
        </w:rPr>
        <w:t>Uniwersytet Warszawski,</w:t>
      </w:r>
      <w:r>
        <w:rPr>
          <w:rStyle w:val="Teksttreci3Bezpogrubienia"/>
          <w:b w:val="0"/>
          <w:bCs w:val="0"/>
        </w:rPr>
        <w:t xml:space="preserve"> a więc określenie: Katedra Języka Polskiego UW (użyte przez „Trybunę Opolską”) myli czytelnika lub co najmniej utrudnia mu orientację, po drugie — pełna nazwa uniwersytetu w stolicy Dolnego Śląska brzmi: Uniwersytet Wrocławski im. B. Bieruta — a zatem litery UW (niezależnie od tego, że związane od dawna z Uniwersytetem Warszawskim) nie stanowią w ogóle jej skrótu, który mógłby mieć postać UWBB lub UBB (jak np. skrót UAM oznacza Uniwersytet im. A. Mickiewicza w Poznaniu).</w:t>
      </w:r>
    </w:p>
    <w:p w:rsidR="00CA0108" w:rsidRDefault="00CA0108">
      <w:pPr>
        <w:pStyle w:val="Teksttreci30"/>
        <w:shd w:val="clear" w:color="auto" w:fill="auto"/>
        <w:spacing w:after="0"/>
        <w:ind w:right="1000" w:firstLine="500"/>
        <w:jc w:val="both"/>
      </w:pPr>
    </w:p>
    <w:p w:rsidR="00BA1A5E" w:rsidRDefault="00BA1A5E">
      <w:pPr>
        <w:pStyle w:val="Teksttreci100"/>
        <w:shd w:val="clear" w:color="auto" w:fill="auto"/>
        <w:spacing w:after="105" w:line="180" w:lineRule="exact"/>
        <w:ind w:left="3600"/>
      </w:pPr>
      <w:r>
        <w:rPr>
          <w:rStyle w:val="Teksttreci109pt"/>
          <w:color w:val="000000"/>
        </w:rPr>
        <w:t>*</w:t>
      </w:r>
    </w:p>
    <w:p w:rsidR="00CA0108" w:rsidRDefault="00BA1A5E">
      <w:pPr>
        <w:pStyle w:val="Teksttreci30"/>
        <w:shd w:val="clear" w:color="auto" w:fill="auto"/>
        <w:spacing w:after="0"/>
        <w:ind w:right="1000" w:firstLine="400"/>
        <w:jc w:val="both"/>
        <w:rPr>
          <w:rStyle w:val="Teksttreci3Bezpogrubienia"/>
          <w:b w:val="0"/>
          <w:bCs w:val="0"/>
        </w:rPr>
      </w:pPr>
      <w:r>
        <w:rPr>
          <w:rStyle w:val="Teksttreci3Bezpogrubienia"/>
          <w:b w:val="0"/>
          <w:bCs w:val="0"/>
        </w:rPr>
        <w:t xml:space="preserve">Jest rzeczą wiadomą, że język rozwija się i że jeden z objawów tego rozwoju — to powstawanie nowych wyrazów dla nowych lub jakby na nowo uświadamianych sobie przez nas pojęć. Bywa, że takie nowo utworzone wyrazy mają nieprawidłową budowę i wtedy nie tylko przygodni krytycy, skorzy do wyszydzania każdej nowej postaci słownej, ale też dbali o kulturę języka lingwiści — a ta dbałość jest ich społecznym obowiązkiem — winni odradzać używanie niefortunnych nowotworów. Forma </w:t>
      </w:r>
      <w:r>
        <w:rPr>
          <w:rStyle w:val="Teksttreci39pt3"/>
          <w:b w:val="0"/>
          <w:bCs w:val="0"/>
          <w:color w:val="000000"/>
        </w:rPr>
        <w:t>spędowisko</w:t>
      </w:r>
      <w:r>
        <w:rPr>
          <w:rStyle w:val="Teksttreci3Bezpogrubienia"/>
          <w:b w:val="0"/>
          <w:bCs w:val="0"/>
        </w:rPr>
        <w:t xml:space="preserve"> — bynajmniej nie najpiękniejsza i stanowiąca przedmiot drwiny „Trybuny Ludu” (nr 31 z br.), a oznaczająca „miejsce spędu żywca, miejsce, gdzie się spędza zwierzęta rzeźne”, należy do nowotworów — z punktu widzenia zwyczajów słowotwórczych panujących w naszym języku — możliwych do przyjęcia. Przyj-</w:t>
      </w:r>
    </w:p>
    <w:p w:rsidR="00CA0108" w:rsidRDefault="00CA0108">
      <w:pPr>
        <w:widowControl/>
        <w:rPr>
          <w:rStyle w:val="Teksttreci3Bezpogrubienia"/>
        </w:rPr>
      </w:pPr>
      <w:r>
        <w:rPr>
          <w:rStyle w:val="Teksttreci3Bezpogrubienia"/>
          <w:b/>
          <w:bCs/>
        </w:rPr>
        <w:br w:type="page"/>
      </w:r>
    </w:p>
    <w:p w:rsidR="00BA1A5E" w:rsidRDefault="00BA1A5E">
      <w:pPr>
        <w:pStyle w:val="Teksttreci30"/>
        <w:shd w:val="clear" w:color="auto" w:fill="auto"/>
        <w:spacing w:after="0"/>
        <w:ind w:right="1000" w:firstLine="400"/>
        <w:jc w:val="both"/>
      </w:pPr>
    </w:p>
    <w:p w:rsidR="00BA1A5E" w:rsidRDefault="00BA1A5E">
      <w:pPr>
        <w:pStyle w:val="Teksttreci30"/>
        <w:shd w:val="clear" w:color="auto" w:fill="auto"/>
        <w:spacing w:after="0"/>
        <w:ind w:left="800" w:right="280"/>
        <w:jc w:val="both"/>
      </w:pPr>
      <w:r>
        <w:rPr>
          <w:rStyle w:val="Teksttreci3Bezpogrubienia"/>
          <w:b w:val="0"/>
          <w:bCs w:val="0"/>
        </w:rPr>
        <w:t xml:space="preserve">rzyjmy się pokrewnym formacjom na </w:t>
      </w:r>
      <w:r>
        <w:rPr>
          <w:rStyle w:val="Teksttreci39pt3"/>
          <w:b w:val="0"/>
          <w:bCs w:val="0"/>
          <w:color w:val="000000"/>
        </w:rPr>
        <w:t>-isko,</w:t>
      </w:r>
      <w:r>
        <w:rPr>
          <w:rStyle w:val="Teksttreci3Bezpogrubienia"/>
          <w:b w:val="0"/>
          <w:bCs w:val="0"/>
        </w:rPr>
        <w:t xml:space="preserve"> oznaczającym tzw. </w:t>
      </w:r>
      <w:r>
        <w:rPr>
          <w:rStyle w:val="Teksttreci39pt3"/>
          <w:b w:val="0"/>
          <w:bCs w:val="0"/>
          <w:color w:val="000000"/>
        </w:rPr>
        <w:t>nomina loci,</w:t>
      </w:r>
      <w:r>
        <w:rPr>
          <w:rStyle w:val="Teksttreci3Bezpogrubienia"/>
          <w:b w:val="0"/>
          <w:bCs w:val="0"/>
        </w:rPr>
        <w:t xml:space="preserve"> nazwy miejsc (gdzie się coś odbywa, dzieje). Spotykamy tu formacje bardzo stare oraz nowsze. Tworzymy je (bądź tworzyliśmy w przeszłości) na podstawie: a) rzeczownikowej, np. </w:t>
      </w:r>
      <w:r>
        <w:rPr>
          <w:rStyle w:val="Teksttreci39pt3"/>
          <w:b w:val="0"/>
          <w:bCs w:val="0"/>
          <w:color w:val="000000"/>
        </w:rPr>
        <w:t>rżysko,</w:t>
      </w:r>
      <w:r>
        <w:rPr>
          <w:rStyle w:val="Teksttreci3Bezpogrubienia"/>
          <w:b w:val="0"/>
          <w:bCs w:val="0"/>
        </w:rPr>
        <w:t xml:space="preserve"> miejsce gdzie rosła </w:t>
      </w:r>
      <w:r>
        <w:rPr>
          <w:rStyle w:val="Teksttreci39pt3"/>
          <w:b w:val="0"/>
          <w:bCs w:val="0"/>
          <w:color w:val="000000"/>
        </w:rPr>
        <w:t>reż</w:t>
      </w:r>
      <w:r>
        <w:rPr>
          <w:rStyle w:val="Teksttreci3Bezpogrubienia"/>
          <w:b w:val="0"/>
          <w:bCs w:val="0"/>
        </w:rPr>
        <w:t xml:space="preserve"> czyli żyto, </w:t>
      </w:r>
      <w:r>
        <w:rPr>
          <w:rStyle w:val="Teksttreci39pt3"/>
          <w:b w:val="0"/>
          <w:bCs w:val="0"/>
          <w:color w:val="000000"/>
        </w:rPr>
        <w:t>kartoflisko</w:t>
      </w:r>
      <w:r>
        <w:rPr>
          <w:rStyle w:val="Teksttreci3Bezpogrubienia"/>
          <w:b w:val="0"/>
          <w:bCs w:val="0"/>
        </w:rPr>
        <w:t xml:space="preserve"> miejsce, gdzie rosły (lub rosną) kartofle itp., b) czasownikowej, np. </w:t>
      </w:r>
      <w:r>
        <w:rPr>
          <w:rStyle w:val="Teksttreci39pt3"/>
          <w:b w:val="0"/>
          <w:bCs w:val="0"/>
          <w:color w:val="000000"/>
        </w:rPr>
        <w:t>urwisko,</w:t>
      </w:r>
      <w:r>
        <w:rPr>
          <w:rStyle w:val="Teksttreci3Bezpogrubienia"/>
          <w:b w:val="0"/>
          <w:bCs w:val="0"/>
        </w:rPr>
        <w:t xml:space="preserve"> od </w:t>
      </w:r>
      <w:r>
        <w:rPr>
          <w:rStyle w:val="Teksttreci39pt3"/>
          <w:b w:val="0"/>
          <w:bCs w:val="0"/>
          <w:color w:val="000000"/>
        </w:rPr>
        <w:t>urwać się, łowisko,</w:t>
      </w:r>
      <w:r>
        <w:rPr>
          <w:rStyle w:val="Teksttreci3Bezpogrubienia"/>
          <w:b w:val="0"/>
          <w:bCs w:val="0"/>
        </w:rPr>
        <w:t xml:space="preserve"> od </w:t>
      </w:r>
      <w:r>
        <w:rPr>
          <w:rStyle w:val="Teksttreci39pt3"/>
          <w:b w:val="0"/>
          <w:bCs w:val="0"/>
          <w:color w:val="000000"/>
        </w:rPr>
        <w:t>łowić</w:t>
      </w:r>
      <w:r>
        <w:rPr>
          <w:rStyle w:val="Teksttreci3Bezpogrubienia"/>
          <w:b w:val="0"/>
          <w:bCs w:val="0"/>
        </w:rPr>
        <w:t xml:space="preserve"> (lub od </w:t>
      </w:r>
      <w:r>
        <w:rPr>
          <w:rStyle w:val="Teksttreci39pt3"/>
          <w:b w:val="0"/>
          <w:bCs w:val="0"/>
          <w:color w:val="000000"/>
        </w:rPr>
        <w:t>łów, łowy</w:t>
      </w:r>
      <w:r>
        <w:rPr>
          <w:rStyle w:val="Teksttreci3Bezpogrubienia"/>
          <w:b w:val="0"/>
          <w:bCs w:val="0"/>
        </w:rPr>
        <w:t xml:space="preserve"> — jak widzimy, zarówno forma rzeczownikowa jak i czasownikowa oznacza tu czynność), </w:t>
      </w:r>
      <w:r>
        <w:rPr>
          <w:rStyle w:val="Teksttreci39pt3"/>
          <w:b w:val="0"/>
          <w:bCs w:val="0"/>
          <w:color w:val="000000"/>
        </w:rPr>
        <w:t>usypisko</w:t>
      </w:r>
      <w:r>
        <w:rPr>
          <w:rStyle w:val="Teksttreci3Bezpogrubienia"/>
          <w:b w:val="0"/>
          <w:bCs w:val="0"/>
        </w:rPr>
        <w:t xml:space="preserve"> od </w:t>
      </w:r>
      <w:r>
        <w:rPr>
          <w:rStyle w:val="Teksttreci39pt3"/>
          <w:b w:val="0"/>
          <w:bCs w:val="0"/>
          <w:color w:val="000000"/>
        </w:rPr>
        <w:t>usypać, wysypisko</w:t>
      </w:r>
      <w:r>
        <w:rPr>
          <w:rStyle w:val="Teksttreci3Bezpogrubienia"/>
          <w:b w:val="0"/>
          <w:bCs w:val="0"/>
        </w:rPr>
        <w:t xml:space="preserve"> od </w:t>
      </w:r>
      <w:r>
        <w:rPr>
          <w:rStyle w:val="Teksttreci39pt3"/>
          <w:b w:val="0"/>
          <w:bCs w:val="0"/>
          <w:color w:val="000000"/>
        </w:rPr>
        <w:t>wysypać, wysypywać</w:t>
      </w:r>
      <w:r>
        <w:rPr>
          <w:rStyle w:val="Teksttreci3Bezpogrubienia"/>
          <w:b w:val="0"/>
          <w:bCs w:val="0"/>
        </w:rPr>
        <w:t xml:space="preserve"> i wiele innych, c) przymiotnikowej, np. </w:t>
      </w:r>
      <w:r>
        <w:rPr>
          <w:rStyle w:val="Teksttreci39pt3"/>
          <w:b w:val="0"/>
          <w:bCs w:val="0"/>
          <w:color w:val="000000"/>
        </w:rPr>
        <w:t>letnisko</w:t>
      </w:r>
      <w:r>
        <w:rPr>
          <w:rStyle w:val="Teksttreci3Bezpogrubienia"/>
          <w:b w:val="0"/>
          <w:bCs w:val="0"/>
        </w:rPr>
        <w:t xml:space="preserve"> (miejsce </w:t>
      </w:r>
      <w:r>
        <w:rPr>
          <w:rStyle w:val="Teksttreci39pt3"/>
          <w:b w:val="0"/>
          <w:bCs w:val="0"/>
          <w:color w:val="000000"/>
        </w:rPr>
        <w:t>letniego</w:t>
      </w:r>
      <w:r>
        <w:rPr>
          <w:rStyle w:val="Teksttreci3Bezpogrubienia"/>
          <w:b w:val="0"/>
          <w:bCs w:val="0"/>
        </w:rPr>
        <w:t xml:space="preserve"> mieszkania, </w:t>
      </w:r>
      <w:r>
        <w:rPr>
          <w:rStyle w:val="Teksttreci39pt3"/>
          <w:b w:val="0"/>
          <w:bCs w:val="0"/>
          <w:color w:val="000000"/>
        </w:rPr>
        <w:t>letniego</w:t>
      </w:r>
      <w:r>
        <w:rPr>
          <w:rStyle w:val="Teksttreci3Bezpogrubienia"/>
          <w:b w:val="0"/>
          <w:bCs w:val="0"/>
        </w:rPr>
        <w:t xml:space="preserve"> wypoczynku), </w:t>
      </w:r>
      <w:r>
        <w:rPr>
          <w:rStyle w:val="Teksttreci39pt3"/>
          <w:b w:val="0"/>
          <w:bCs w:val="0"/>
          <w:color w:val="000000"/>
        </w:rPr>
        <w:t>lodowisko</w:t>
      </w:r>
      <w:r>
        <w:rPr>
          <w:rStyle w:val="Teksttreci3Bezpogrubienia"/>
          <w:b w:val="0"/>
          <w:bCs w:val="0"/>
        </w:rPr>
        <w:t xml:space="preserve"> — od </w:t>
      </w:r>
      <w:r>
        <w:rPr>
          <w:rStyle w:val="Teksttreci39pt3"/>
          <w:b w:val="0"/>
          <w:bCs w:val="0"/>
          <w:color w:val="000000"/>
        </w:rPr>
        <w:t>lodowy,</w:t>
      </w:r>
      <w:r>
        <w:rPr>
          <w:rStyle w:val="Teksttreci3Bezpogrubienia"/>
          <w:b w:val="0"/>
          <w:bCs w:val="0"/>
        </w:rPr>
        <w:t xml:space="preserve"> np. tafla </w:t>
      </w:r>
      <w:r>
        <w:rPr>
          <w:rStyle w:val="Teksttreci39pt3"/>
          <w:b w:val="0"/>
          <w:bCs w:val="0"/>
          <w:color w:val="000000"/>
        </w:rPr>
        <w:t>lodowa</w:t>
      </w:r>
      <w:r>
        <w:rPr>
          <w:rStyle w:val="Teksttreci3Bezpogrubienia"/>
          <w:b w:val="0"/>
          <w:bCs w:val="0"/>
        </w:rPr>
        <w:t xml:space="preserve"> itp. Postaci typu </w:t>
      </w:r>
      <w:r>
        <w:rPr>
          <w:rStyle w:val="Teksttreci39pt3"/>
          <w:b w:val="0"/>
          <w:bCs w:val="0"/>
          <w:color w:val="000000"/>
        </w:rPr>
        <w:t>targowisko, obozowisko,</w:t>
      </w:r>
      <w:r>
        <w:rPr>
          <w:rStyle w:val="Teksttreci3Bezpogrubienia"/>
          <w:b w:val="0"/>
          <w:bCs w:val="0"/>
        </w:rPr>
        <w:t xml:space="preserve"> nowsze wyrazy w rodzaju </w:t>
      </w:r>
      <w:r>
        <w:rPr>
          <w:rStyle w:val="Teksttreci39pt3"/>
          <w:b w:val="0"/>
          <w:bCs w:val="0"/>
          <w:color w:val="000000"/>
        </w:rPr>
        <w:t>wczasowisko, zimowisko</w:t>
      </w:r>
      <w:r>
        <w:rPr>
          <w:rStyle w:val="Teksttreci3Bezpogrubienia"/>
          <w:b w:val="0"/>
          <w:bCs w:val="0"/>
        </w:rPr>
        <w:t xml:space="preserve"> mogą być interpretowane zarówno jako odczasownikowe (od form </w:t>
      </w:r>
      <w:r>
        <w:rPr>
          <w:rStyle w:val="Teksttreci39pt3"/>
          <w:b w:val="0"/>
          <w:bCs w:val="0"/>
          <w:color w:val="000000"/>
        </w:rPr>
        <w:t>targować, obozować),</w:t>
      </w:r>
      <w:r>
        <w:rPr>
          <w:rStyle w:val="Teksttreci3Bezpogrubienia"/>
          <w:b w:val="0"/>
          <w:bCs w:val="0"/>
        </w:rPr>
        <w:t xml:space="preserve"> jak też — i to jest chyba słuszniejsze — jako odprzymiotnikowe, oparte na przymiotnikach </w:t>
      </w:r>
      <w:r>
        <w:rPr>
          <w:rStyle w:val="Teksttreci39pt3"/>
          <w:b w:val="0"/>
          <w:bCs w:val="0"/>
          <w:color w:val="000000"/>
        </w:rPr>
        <w:t>wczasowy</w:t>
      </w:r>
      <w:r>
        <w:rPr>
          <w:rStyle w:val="Teksttreci3Bezpogrubienia"/>
          <w:b w:val="0"/>
          <w:bCs w:val="0"/>
        </w:rPr>
        <w:t xml:space="preserve"> (por. dom </w:t>
      </w:r>
      <w:r>
        <w:rPr>
          <w:rStyle w:val="Teksttreci39pt3"/>
          <w:b w:val="0"/>
          <w:bCs w:val="0"/>
          <w:color w:val="000000"/>
        </w:rPr>
        <w:t>wczasowy,</w:t>
      </w:r>
      <w:r>
        <w:rPr>
          <w:rStyle w:val="Teksttreci3Bezpogrubienia"/>
          <w:b w:val="0"/>
          <w:bCs w:val="0"/>
        </w:rPr>
        <w:t xml:space="preserve"> miejscowość </w:t>
      </w:r>
      <w:r>
        <w:rPr>
          <w:rStyle w:val="Teksttreci39pt3"/>
          <w:b w:val="0"/>
          <w:bCs w:val="0"/>
          <w:color w:val="000000"/>
        </w:rPr>
        <w:t>wczasowa), zimowy</w:t>
      </w:r>
      <w:r>
        <w:rPr>
          <w:rStyle w:val="Teksttreci3Bezpogrubienia"/>
          <w:b w:val="0"/>
          <w:bCs w:val="0"/>
        </w:rPr>
        <w:t xml:space="preserve"> (obóz </w:t>
      </w:r>
      <w:r>
        <w:rPr>
          <w:rStyle w:val="Teksttreci39pt3"/>
          <w:b w:val="0"/>
          <w:bCs w:val="0"/>
          <w:color w:val="000000"/>
        </w:rPr>
        <w:t>zimowy), targowy</w:t>
      </w:r>
      <w:r>
        <w:rPr>
          <w:rStyle w:val="Teksttreci3Bezpogrubienia"/>
          <w:b w:val="0"/>
          <w:bCs w:val="0"/>
        </w:rPr>
        <w:t xml:space="preserve"> (plac </w:t>
      </w:r>
      <w:r>
        <w:rPr>
          <w:rStyle w:val="Teksttreci39pt3"/>
          <w:b w:val="0"/>
          <w:bCs w:val="0"/>
          <w:color w:val="000000"/>
        </w:rPr>
        <w:t>targowy), obozowy</w:t>
      </w:r>
      <w:r>
        <w:rPr>
          <w:rStyle w:val="Teksttreci3Bezpogrubienia"/>
          <w:b w:val="0"/>
          <w:bCs w:val="0"/>
        </w:rPr>
        <w:t xml:space="preserve"> (coś jakby „plac </w:t>
      </w:r>
      <w:r>
        <w:rPr>
          <w:rStyle w:val="Teksttreci39pt3"/>
          <w:b w:val="0"/>
          <w:bCs w:val="0"/>
          <w:color w:val="000000"/>
        </w:rPr>
        <w:t>obozowy")</w:t>
      </w:r>
      <w:r>
        <w:rPr>
          <w:rStyle w:val="Teksttreci3Bezpogrubienia"/>
          <w:b w:val="0"/>
          <w:bCs w:val="0"/>
        </w:rPr>
        <w:t xml:space="preserve"> itd. Tak czy inaczej, takie właśnie formacje (tzn. </w:t>
      </w:r>
      <w:r>
        <w:rPr>
          <w:rStyle w:val="Teksttreci39pt3"/>
          <w:b w:val="0"/>
          <w:bCs w:val="0"/>
          <w:color w:val="000000"/>
        </w:rPr>
        <w:t>obozowisko, targowisko)</w:t>
      </w:r>
      <w:r>
        <w:rPr>
          <w:rStyle w:val="Teksttreci3Bezpogrubienia"/>
          <w:b w:val="0"/>
          <w:bCs w:val="0"/>
        </w:rPr>
        <w:t xml:space="preserve"> mogą stanowić punkt wyjścia dla powstania przyrostka (formantu) złożonego: </w:t>
      </w:r>
      <w:r>
        <w:rPr>
          <w:rStyle w:val="Teksttreci39pt3"/>
          <w:b w:val="0"/>
          <w:bCs w:val="0"/>
          <w:color w:val="000000"/>
        </w:rPr>
        <w:t>-owisko,</w:t>
      </w:r>
      <w:r>
        <w:rPr>
          <w:rStyle w:val="Teksttreci3Bezpogrubienia"/>
          <w:b w:val="0"/>
          <w:bCs w:val="0"/>
        </w:rPr>
        <w:t xml:space="preserve"> który spotykamy w formach typu </w:t>
      </w:r>
      <w:r>
        <w:rPr>
          <w:rStyle w:val="Teksttreci39pt3"/>
          <w:b w:val="0"/>
          <w:bCs w:val="0"/>
          <w:color w:val="000000"/>
        </w:rPr>
        <w:t>rojowisko, legowisko, rumowisko,</w:t>
      </w:r>
      <w:r>
        <w:rPr>
          <w:rStyle w:val="Teksttreci3Bezpogrubienia"/>
          <w:b w:val="0"/>
          <w:bCs w:val="0"/>
        </w:rPr>
        <w:t xml:space="preserve"> może też </w:t>
      </w:r>
      <w:r>
        <w:rPr>
          <w:rStyle w:val="Teksttreci39pt3"/>
          <w:b w:val="0"/>
          <w:bCs w:val="0"/>
          <w:color w:val="000000"/>
        </w:rPr>
        <w:t xml:space="preserve">torowisko, wrzosowisko, </w:t>
      </w:r>
      <w:r>
        <w:rPr>
          <w:rStyle w:val="Teksttreci3Bezpogrubienia"/>
          <w:b w:val="0"/>
          <w:bCs w:val="0"/>
        </w:rPr>
        <w:t xml:space="preserve">gdzie podstawą słowotwórczą jest raczej </w:t>
      </w:r>
      <w:r>
        <w:rPr>
          <w:rStyle w:val="Teksttreci39pt3"/>
          <w:b w:val="0"/>
          <w:bCs w:val="0"/>
          <w:color w:val="000000"/>
        </w:rPr>
        <w:t>tor, wrzos</w:t>
      </w:r>
      <w:r>
        <w:rPr>
          <w:rStyle w:val="Teksttreci3Bezpogrubienia"/>
          <w:b w:val="0"/>
          <w:bCs w:val="0"/>
        </w:rPr>
        <w:t xml:space="preserve"> niż </w:t>
      </w:r>
      <w:r>
        <w:rPr>
          <w:rStyle w:val="Teksttreci39pt3"/>
          <w:b w:val="0"/>
          <w:bCs w:val="0"/>
          <w:color w:val="000000"/>
        </w:rPr>
        <w:t>torowy, wrzosowy,</w:t>
      </w:r>
      <w:r>
        <w:rPr>
          <w:rStyle w:val="Teksttreci3Bezpogrubienia"/>
          <w:b w:val="0"/>
          <w:bCs w:val="0"/>
        </w:rPr>
        <w:t xml:space="preserve"> Zresztą formant złożony </w:t>
      </w:r>
      <w:r>
        <w:rPr>
          <w:rStyle w:val="Teksttreci39pt3"/>
          <w:b w:val="0"/>
          <w:bCs w:val="0"/>
          <w:color w:val="000000"/>
        </w:rPr>
        <w:t>-owisko</w:t>
      </w:r>
      <w:r>
        <w:rPr>
          <w:rStyle w:val="Teksttreci3Bezpogrubienia"/>
          <w:b w:val="0"/>
          <w:bCs w:val="0"/>
        </w:rPr>
        <w:t xml:space="preserve"> ma oparcie nie tylko w przymiotnikach na </w:t>
      </w:r>
      <w:r>
        <w:rPr>
          <w:rStyle w:val="Teksttreci39pt3"/>
          <w:b w:val="0"/>
          <w:bCs w:val="0"/>
          <w:color w:val="000000"/>
        </w:rPr>
        <w:t>-owy</w:t>
      </w:r>
      <w:r>
        <w:rPr>
          <w:rStyle w:val="Teksttreci3Bezpogrubienia"/>
          <w:b w:val="0"/>
          <w:bCs w:val="0"/>
        </w:rPr>
        <w:t xml:space="preserve"> (plus pierwotny, prosty, formant </w:t>
      </w:r>
      <w:r>
        <w:rPr>
          <w:rStyle w:val="Teksttreci39pt3"/>
          <w:b w:val="0"/>
          <w:bCs w:val="0"/>
          <w:color w:val="000000"/>
        </w:rPr>
        <w:t>-isko),</w:t>
      </w:r>
      <w:r>
        <w:rPr>
          <w:rStyle w:val="Teksttreci3Bezpogrubienia"/>
          <w:b w:val="0"/>
          <w:bCs w:val="0"/>
        </w:rPr>
        <w:t xml:space="preserve"> ale też w takich rzeczownikach jak np. </w:t>
      </w:r>
      <w:r>
        <w:rPr>
          <w:rStyle w:val="Teksttreci39pt3"/>
          <w:b w:val="0"/>
          <w:bCs w:val="0"/>
          <w:color w:val="000000"/>
        </w:rPr>
        <w:t xml:space="preserve">uzdrowisko </w:t>
      </w:r>
      <w:r>
        <w:rPr>
          <w:rStyle w:val="Teksttreci3Bezpogrubienia"/>
          <w:b w:val="0"/>
          <w:bCs w:val="0"/>
        </w:rPr>
        <w:t xml:space="preserve">(oczywiście od czasownika </w:t>
      </w:r>
      <w:r>
        <w:rPr>
          <w:rStyle w:val="Teksttreci39pt3"/>
          <w:b w:val="0"/>
          <w:bCs w:val="0"/>
          <w:color w:val="000000"/>
        </w:rPr>
        <w:t>uzdrowić,</w:t>
      </w:r>
      <w:r>
        <w:rPr>
          <w:rStyle w:val="Teksttreci3Bezpogrubienia"/>
          <w:b w:val="0"/>
          <w:bCs w:val="0"/>
        </w:rPr>
        <w:t xml:space="preserve"> który z kolei pochodzi od przymiotnika </w:t>
      </w:r>
      <w:r>
        <w:rPr>
          <w:rStyle w:val="Teksttreci39pt3"/>
          <w:b w:val="0"/>
          <w:bCs w:val="0"/>
          <w:color w:val="000000"/>
        </w:rPr>
        <w:t xml:space="preserve">zdrowy), </w:t>
      </w:r>
      <w:r>
        <w:rPr>
          <w:rStyle w:val="Teksttreci3Bezpogrubienia"/>
          <w:b w:val="0"/>
          <w:bCs w:val="0"/>
        </w:rPr>
        <w:t>gdzie cząstka -o</w:t>
      </w:r>
      <w:r>
        <w:rPr>
          <w:rStyle w:val="Teksttreci39pt3"/>
          <w:b w:val="0"/>
          <w:bCs w:val="0"/>
          <w:color w:val="000000"/>
        </w:rPr>
        <w:t>w-</w:t>
      </w:r>
      <w:r>
        <w:rPr>
          <w:rStyle w:val="Teksttreci3Bezpogrubienia"/>
          <w:b w:val="0"/>
          <w:bCs w:val="0"/>
        </w:rPr>
        <w:t xml:space="preserve"> należy do rdzenia wyrazów </w:t>
      </w:r>
      <w:r>
        <w:rPr>
          <w:rStyle w:val="Teksttreci39pt3"/>
          <w:b w:val="0"/>
          <w:bCs w:val="0"/>
          <w:color w:val="000000"/>
        </w:rPr>
        <w:t>zdrowy, zdrowie, uzdrowić,</w:t>
      </w:r>
      <w:r>
        <w:rPr>
          <w:rStyle w:val="Teksttreci3Bezpogrubienia"/>
          <w:b w:val="0"/>
          <w:bCs w:val="0"/>
        </w:rPr>
        <w:t xml:space="preserve"> a więc — w świadomości mówiących — została od rdzenia tego jakby odcięta. Że omówione tu pobieżnie (a wyśmiane przez dziennikarza) formacje — konkretnie chodziło o </w:t>
      </w:r>
      <w:r>
        <w:rPr>
          <w:rStyle w:val="Teksttreci39pt3"/>
          <w:b w:val="0"/>
          <w:bCs w:val="0"/>
          <w:color w:val="000000"/>
        </w:rPr>
        <w:t>zimowisko i spędowisko</w:t>
      </w:r>
      <w:r>
        <w:rPr>
          <w:rStyle w:val="Teksttreci3Bezpogrubienia"/>
          <w:b w:val="0"/>
          <w:bCs w:val="0"/>
        </w:rPr>
        <w:t xml:space="preserve"> — należą do bardzo dziś żywotnych, łatwo się przekonać. Przypomnijmy sobie, że dopiero w ostatnich latach pojawił się np. rzeczownik </w:t>
      </w:r>
      <w:r>
        <w:rPr>
          <w:rStyle w:val="Teksttreci39pt3"/>
          <w:b w:val="0"/>
          <w:bCs w:val="0"/>
          <w:color w:val="000000"/>
        </w:rPr>
        <w:t>składowisko</w:t>
      </w:r>
      <w:r>
        <w:rPr>
          <w:rStyle w:val="Teksttreci3Bezpogrubienia"/>
          <w:b w:val="0"/>
          <w:bCs w:val="0"/>
        </w:rPr>
        <w:t xml:space="preserve"> (od </w:t>
      </w:r>
      <w:r>
        <w:rPr>
          <w:rStyle w:val="Teksttreci39pt3"/>
          <w:b w:val="0"/>
          <w:bCs w:val="0"/>
          <w:color w:val="000000"/>
        </w:rPr>
        <w:t>składować</w:t>
      </w:r>
      <w:r>
        <w:rPr>
          <w:rStyle w:val="Teksttreci3Bezpogrubienia"/>
          <w:b w:val="0"/>
          <w:bCs w:val="0"/>
        </w:rPr>
        <w:t xml:space="preserve"> lub od </w:t>
      </w:r>
      <w:r>
        <w:rPr>
          <w:rStyle w:val="Teksttreci39pt3"/>
          <w:b w:val="0"/>
          <w:bCs w:val="0"/>
          <w:color w:val="000000"/>
        </w:rPr>
        <w:t>składowy</w:t>
      </w:r>
      <w:r>
        <w:rPr>
          <w:rStyle w:val="Teksttreci3Bezpogrubienia"/>
          <w:b w:val="0"/>
          <w:bCs w:val="0"/>
        </w:rPr>
        <w:t xml:space="preserve"> — wszystkie te trzy wyrazy notuje już </w:t>
      </w:r>
      <w:r>
        <w:rPr>
          <w:rStyle w:val="Teksttreci39pt3"/>
          <w:b w:val="0"/>
          <w:bCs w:val="0"/>
          <w:color w:val="000000"/>
        </w:rPr>
        <w:t>Słownik jęz. pol.</w:t>
      </w:r>
      <w:r>
        <w:rPr>
          <w:rStyle w:val="Teksttreci3Bezpogrubienia"/>
          <w:b w:val="0"/>
          <w:bCs w:val="0"/>
        </w:rPr>
        <w:t xml:space="preserve"> pod red. W. Doroszewskiego), a inne podobne formacje spotkać można doraźnie w naszej prasie. Np. w związku z akcją ratowania Sandomierza czytamy („Życie Warszawy”, nr 155 z 1967 r.) o </w:t>
      </w:r>
      <w:r>
        <w:rPr>
          <w:rStyle w:val="Teksttreci39pt3"/>
          <w:b w:val="0"/>
          <w:bCs w:val="0"/>
          <w:color w:val="000000"/>
        </w:rPr>
        <w:t>osuwisku,</w:t>
      </w:r>
      <w:r>
        <w:rPr>
          <w:rStyle w:val="Teksttreci3Bezpogrubienia"/>
          <w:b w:val="0"/>
          <w:bCs w:val="0"/>
        </w:rPr>
        <w:t xml:space="preserve"> podczas gdy </w:t>
      </w:r>
      <w:r>
        <w:rPr>
          <w:rStyle w:val="Teksttreci39pt3"/>
          <w:b w:val="0"/>
          <w:bCs w:val="0"/>
          <w:color w:val="000000"/>
        </w:rPr>
        <w:t>Słownik</w:t>
      </w:r>
      <w:r>
        <w:rPr>
          <w:rStyle w:val="Teksttreci3Bezpogrubienia"/>
          <w:b w:val="0"/>
          <w:bCs w:val="0"/>
        </w:rPr>
        <w:t xml:space="preserve"> </w:t>
      </w:r>
      <w:r>
        <w:rPr>
          <w:rStyle w:val="Teksttreci3Bezpogrubienia1"/>
          <w:b w:val="0"/>
          <w:bCs w:val="0"/>
          <w:color w:val="000000"/>
        </w:rPr>
        <w:t>j.</w:t>
      </w:r>
      <w:r>
        <w:rPr>
          <w:rStyle w:val="Teksttreci3Bezpogrubienia"/>
          <w:b w:val="0"/>
          <w:bCs w:val="0"/>
        </w:rPr>
        <w:t xml:space="preserve"> </w:t>
      </w:r>
      <w:r>
        <w:rPr>
          <w:rStyle w:val="Teksttreci39pt3"/>
          <w:b w:val="0"/>
          <w:bCs w:val="0"/>
          <w:color w:val="000000"/>
        </w:rPr>
        <w:t xml:space="preserve">p. </w:t>
      </w:r>
      <w:r>
        <w:rPr>
          <w:rStyle w:val="Teksttreci3Bezpogrubienia"/>
          <w:b w:val="0"/>
          <w:bCs w:val="0"/>
        </w:rPr>
        <w:t xml:space="preserve">zna tylko </w:t>
      </w:r>
      <w:r>
        <w:rPr>
          <w:rStyle w:val="Teksttreci39pt3"/>
          <w:b w:val="0"/>
          <w:bCs w:val="0"/>
          <w:color w:val="000000"/>
        </w:rPr>
        <w:t>obsuwisko.</w:t>
      </w:r>
    </w:p>
    <w:p w:rsidR="00BA1A5E" w:rsidRDefault="00BA1A5E">
      <w:pPr>
        <w:pStyle w:val="Teksttreci30"/>
        <w:shd w:val="clear" w:color="auto" w:fill="auto"/>
        <w:spacing w:after="0"/>
        <w:ind w:left="800" w:right="280" w:firstLine="340"/>
        <w:jc w:val="both"/>
      </w:pPr>
      <w:r>
        <w:rPr>
          <w:rStyle w:val="Teksttreci3Bezpogrubienia"/>
          <w:b w:val="0"/>
          <w:bCs w:val="0"/>
        </w:rPr>
        <w:t xml:space="preserve">Wracając do nowotworu </w:t>
      </w:r>
      <w:r>
        <w:rPr>
          <w:rStyle w:val="Teksttreci39pt3"/>
          <w:b w:val="0"/>
          <w:bCs w:val="0"/>
          <w:color w:val="000000"/>
        </w:rPr>
        <w:t>spędowisko,</w:t>
      </w:r>
      <w:r>
        <w:rPr>
          <w:rStyle w:val="Teksttreci3Bezpogrubienia"/>
          <w:b w:val="0"/>
          <w:bCs w:val="0"/>
        </w:rPr>
        <w:t xml:space="preserve"> wzorowanego z pewnością na formach </w:t>
      </w:r>
      <w:r>
        <w:rPr>
          <w:rStyle w:val="Teksttreci39pt3"/>
          <w:b w:val="0"/>
          <w:bCs w:val="0"/>
          <w:color w:val="000000"/>
        </w:rPr>
        <w:t>targowisko, składowisko</w:t>
      </w:r>
      <w:r>
        <w:rPr>
          <w:rStyle w:val="Teksttreci3Bezpogrubienia"/>
          <w:b w:val="0"/>
          <w:bCs w:val="0"/>
        </w:rPr>
        <w:t xml:space="preserve"> — i będącego oczywiście terminem fachowym, nie roszczącym sobie pretensji do szerszego rozpowszechnienia w języku ogólnym — można poczynić taką jeszcze uwagę: forma na </w:t>
      </w:r>
      <w:r>
        <w:rPr>
          <w:rStyle w:val="Teksttreci39pt3"/>
          <w:b w:val="0"/>
          <w:bCs w:val="0"/>
          <w:color w:val="000000"/>
        </w:rPr>
        <w:t>-owisko</w:t>
      </w:r>
      <w:r>
        <w:rPr>
          <w:rStyle w:val="Teksttreci3Bezpogrubienia"/>
          <w:b w:val="0"/>
          <w:bCs w:val="0"/>
        </w:rPr>
        <w:t xml:space="preserve"> spotykana jest w licznych wyrazach nowszych (wspomniane już </w:t>
      </w:r>
      <w:r>
        <w:rPr>
          <w:rStyle w:val="Teksttreci39pt3"/>
          <w:b w:val="0"/>
          <w:bCs w:val="0"/>
          <w:color w:val="000000"/>
        </w:rPr>
        <w:t>składowisko, zimowisko, wczasowisko</w:t>
      </w:r>
      <w:r>
        <w:rPr>
          <w:rStyle w:val="Teksttreci3Bezpogrubienia"/>
          <w:b w:val="0"/>
          <w:bCs w:val="0"/>
        </w:rPr>
        <w:t xml:space="preserve"> itp.), gdyby natomiast omawiany wyraz powstał dawniej, brzmiałby może </w:t>
      </w:r>
      <w:r>
        <w:rPr>
          <w:rStyle w:val="Teksttreci39pt3"/>
          <w:b w:val="0"/>
          <w:bCs w:val="0"/>
          <w:color w:val="000000"/>
        </w:rPr>
        <w:t>spędzisko</w:t>
      </w:r>
      <w:r>
        <w:rPr>
          <w:rStyle w:val="Teksttreci3Bezpogrubienia"/>
          <w:b w:val="0"/>
          <w:bCs w:val="0"/>
        </w:rPr>
        <w:t xml:space="preserve"> (od </w:t>
      </w:r>
      <w:r>
        <w:rPr>
          <w:rStyle w:val="Teksttreci39pt3"/>
          <w:b w:val="0"/>
          <w:bCs w:val="0"/>
          <w:color w:val="000000"/>
        </w:rPr>
        <w:t>spęd, spędzić).</w:t>
      </w:r>
      <w:r>
        <w:rPr>
          <w:rStyle w:val="Teksttreci3Bezpogrubienia"/>
          <w:b w:val="0"/>
          <w:bCs w:val="0"/>
        </w:rPr>
        <w:t xml:space="preserve"> Taka postać jest teoretycznie możliwa, ale oczywiście nie ma potrzeby wprowadzać jej ani nikomu zalecać.</w:t>
      </w:r>
    </w:p>
    <w:p w:rsidR="00BA1A5E" w:rsidRDefault="00BA1A5E">
      <w:pPr>
        <w:pStyle w:val="Teksttreci30"/>
        <w:shd w:val="clear" w:color="auto" w:fill="auto"/>
        <w:spacing w:after="0"/>
        <w:ind w:left="800" w:right="280" w:firstLine="340"/>
        <w:jc w:val="both"/>
      </w:pPr>
      <w:r>
        <w:rPr>
          <w:rStyle w:val="Teksttreci3Bezpogrubienia"/>
          <w:b w:val="0"/>
          <w:bCs w:val="0"/>
        </w:rPr>
        <w:t xml:space="preserve">Na zakończenie tych przydługich może rozważań: dziennikarz, autor krytycznej wzmianki, dowiódł nam w sposób oczywisty, jak potrzebna jest podstawowa choćby znajomość nauki o budowie wyrazów, skoro zabiera się głos w kwestiach słowotwórczych. W danym przypadku chodzi o dwa zasadnicze, znane każdemu językoznawcy fakty: po pierwsze — omawiając jakąkolwiek formację należy uzmysłowić sobie sposób jej powstania, po drugie zaś — nie wolno zapominać, że przyrostki (formanty) są najczęściej wielofunkcyjne. Konkretnie: przyrostek </w:t>
      </w:r>
      <w:r>
        <w:rPr>
          <w:rStyle w:val="Teksttreci39pt3"/>
          <w:b w:val="0"/>
          <w:bCs w:val="0"/>
          <w:color w:val="000000"/>
        </w:rPr>
        <w:t>-isko</w:t>
      </w:r>
      <w:r>
        <w:rPr>
          <w:rStyle w:val="Teksttreci3Bezpogrubienia"/>
          <w:b w:val="0"/>
          <w:bCs w:val="0"/>
        </w:rPr>
        <w:t xml:space="preserve"> spotykamy nie tylko w nazwach miejsca, ale także (obok jeszcze innych możliwości) w rzeczownikach tzw. zgrubiałych, jak </w:t>
      </w:r>
      <w:r>
        <w:rPr>
          <w:rStyle w:val="Teksttreci39pt3"/>
          <w:b w:val="0"/>
          <w:bCs w:val="0"/>
          <w:color w:val="000000"/>
        </w:rPr>
        <w:t>chłopisko, dziadzisko,</w:t>
      </w:r>
      <w:r>
        <w:rPr>
          <w:rStyle w:val="Teksttreci3Bezpogrubienia"/>
          <w:b w:val="0"/>
          <w:bCs w:val="0"/>
        </w:rPr>
        <w:t xml:space="preserve"> ale te wyrazy stanowią zgoła inną odrębną grupę. Jeśli więc dziennikarz biada, że po </w:t>
      </w:r>
      <w:r>
        <w:rPr>
          <w:rStyle w:val="Teksttreci39pt3"/>
          <w:b w:val="0"/>
          <w:bCs w:val="0"/>
          <w:color w:val="000000"/>
        </w:rPr>
        <w:t>zimowiskach</w:t>
      </w:r>
      <w:r>
        <w:rPr>
          <w:rStyle w:val="Teksttreci3Bezpogrubienia"/>
          <w:b w:val="0"/>
          <w:bCs w:val="0"/>
        </w:rPr>
        <w:t xml:space="preserve"> i </w:t>
      </w:r>
      <w:r>
        <w:rPr>
          <w:rStyle w:val="Teksttreci39pt3"/>
          <w:b w:val="0"/>
          <w:bCs w:val="0"/>
          <w:color w:val="000000"/>
        </w:rPr>
        <w:t xml:space="preserve">spędowiskach </w:t>
      </w:r>
      <w:r>
        <w:rPr>
          <w:rStyle w:val="Teksttreci3Bezpogrubienia"/>
          <w:b w:val="0"/>
          <w:bCs w:val="0"/>
        </w:rPr>
        <w:t xml:space="preserve">przyjdzie kolej na </w:t>
      </w:r>
      <w:r>
        <w:rPr>
          <w:rStyle w:val="Teksttreci39pt3"/>
          <w:b w:val="0"/>
          <w:bCs w:val="0"/>
          <w:color w:val="000000"/>
        </w:rPr>
        <w:t>festywaliska, gospodziska, bufeciska</w:t>
      </w:r>
      <w:r>
        <w:rPr>
          <w:rStyle w:val="Teksttreci3Bezpogrubienia"/>
          <w:b w:val="0"/>
          <w:bCs w:val="0"/>
        </w:rPr>
        <w:t xml:space="preserve"> „i inne nazwy od słowa </w:t>
      </w:r>
      <w:r>
        <w:rPr>
          <w:rStyle w:val="Teksttreci39pt3"/>
          <w:b w:val="0"/>
          <w:bCs w:val="0"/>
          <w:color w:val="000000"/>
        </w:rPr>
        <w:t xml:space="preserve">ciska" </w:t>
      </w:r>
      <w:r>
        <w:rPr>
          <w:rStyle w:val="Teksttreci3Bezpogrubienia"/>
          <w:b w:val="0"/>
          <w:bCs w:val="0"/>
        </w:rPr>
        <w:t>(siej) — to jego dowcip trafia w próżnię.</w:t>
      </w:r>
    </w:p>
    <w:p w:rsidR="00BA1A5E" w:rsidRDefault="00BA1A5E">
      <w:pPr>
        <w:pStyle w:val="Teksttreci70"/>
        <w:shd w:val="clear" w:color="auto" w:fill="auto"/>
        <w:spacing w:before="0" w:after="0" w:line="180" w:lineRule="exact"/>
        <w:ind w:left="7300"/>
        <w:jc w:val="left"/>
        <w:sectPr w:rsidR="00BA1A5E">
          <w:headerReference w:type="even" r:id="rId37"/>
          <w:headerReference w:type="default" r:id="rId38"/>
          <w:headerReference w:type="first" r:id="rId39"/>
          <w:pgSz w:w="9180" w:h="13344"/>
          <w:pgMar w:top="916" w:right="555" w:bottom="566" w:left="378" w:header="0" w:footer="3" w:gutter="0"/>
          <w:pgNumType w:start="423"/>
          <w:cols w:space="708"/>
          <w:noEndnote/>
          <w:titlePg/>
          <w:docGrid w:linePitch="360"/>
        </w:sectPr>
      </w:pPr>
      <w:r>
        <w:rPr>
          <w:rStyle w:val="Teksttreci7Bezpogrubienia"/>
          <w:b w:val="0"/>
          <w:bCs w:val="0"/>
          <w:i/>
          <w:iCs/>
          <w:color w:val="000000"/>
        </w:rPr>
        <w:t>A.S.</w:t>
      </w:r>
    </w:p>
    <w:p w:rsidR="00BA1A5E" w:rsidRDefault="00BA1A5E">
      <w:pPr>
        <w:pStyle w:val="Teksttreci60"/>
        <w:shd w:val="clear" w:color="auto" w:fill="auto"/>
        <w:spacing w:after="1798" w:line="220" w:lineRule="exact"/>
        <w:ind w:right="720"/>
        <w:jc w:val="right"/>
      </w:pPr>
      <w:r>
        <w:rPr>
          <w:rStyle w:val="Teksttreci6Odstpy6pt"/>
          <w:i/>
          <w:iCs/>
          <w:color w:val="000000"/>
        </w:rPr>
        <w:t>OBJAŚNIENIA WYRAZÓW I ZWROTÓW</w:t>
      </w:r>
    </w:p>
    <w:p w:rsidR="00BA1A5E" w:rsidRDefault="00BA1A5E">
      <w:pPr>
        <w:pStyle w:val="Teksttreci60"/>
        <w:shd w:val="clear" w:color="auto" w:fill="auto"/>
        <w:spacing w:after="87" w:line="220" w:lineRule="exact"/>
        <w:ind w:left="200" w:firstLine="300"/>
        <w:jc w:val="both"/>
      </w:pPr>
      <w:r>
        <w:rPr>
          <w:rStyle w:val="Teksttreci6Odstpy0pt"/>
          <w:i/>
          <w:iCs/>
          <w:color w:val="000000"/>
        </w:rPr>
        <w:t>Jędrny, sprężysty</w:t>
      </w:r>
    </w:p>
    <w:p w:rsidR="00BA1A5E" w:rsidRDefault="00BA1A5E">
      <w:pPr>
        <w:pStyle w:val="Teksttreci21"/>
        <w:shd w:val="clear" w:color="auto" w:fill="auto"/>
        <w:spacing w:before="0" w:after="0" w:line="254" w:lineRule="exact"/>
        <w:ind w:left="200" w:right="720" w:firstLine="300"/>
        <w:jc w:val="both"/>
      </w:pPr>
      <w:r>
        <w:rPr>
          <w:rStyle w:val="Teksttreci2"/>
          <w:color w:val="000000"/>
        </w:rPr>
        <w:t xml:space="preserve">Z listu Centralnego Laboratorium Przemysłu Rybnego w Gdyni dowiaduję się, że między różnymi instytucjami i przedsiębiorstwami pracującymi w tym przemyśle trwają przewlekłe spory w sprawie „na pozór błahej”, jak piszą autorzy listu, a sprowadzającej się do tego: czy jako określenia konsystencji mięsa ryb (ich świeżości) należy używać przymiotnika </w:t>
      </w:r>
      <w:r>
        <w:rPr>
          <w:rStyle w:val="Teksttreci2Kursywa1"/>
          <w:color w:val="000000"/>
        </w:rPr>
        <w:t>sprężysty</w:t>
      </w:r>
      <w:r>
        <w:rPr>
          <w:rStyle w:val="Teksttreci2"/>
          <w:color w:val="000000"/>
        </w:rPr>
        <w:t xml:space="preserve"> czy </w:t>
      </w:r>
      <w:r>
        <w:rPr>
          <w:rStyle w:val="Teksttreci2Kursywa1"/>
          <w:color w:val="000000"/>
        </w:rPr>
        <w:t>jędrny,</w:t>
      </w:r>
      <w:r>
        <w:rPr>
          <w:rStyle w:val="Teksttreci2"/>
          <w:color w:val="000000"/>
        </w:rPr>
        <w:t xml:space="preserve"> czy też można w mowie potocznej obydwa te przymiotniki uważać za synonimy. List kończy się wzmianką, że korespondenci gotowi są pokryć koszty związane z wydaniem opinii w sprawie owych przymiotników.</w:t>
      </w:r>
    </w:p>
    <w:p w:rsidR="00BA1A5E" w:rsidRDefault="00BA1A5E">
      <w:pPr>
        <w:pStyle w:val="Teksttreci21"/>
        <w:shd w:val="clear" w:color="auto" w:fill="auto"/>
        <w:spacing w:before="0" w:after="208" w:line="254" w:lineRule="exact"/>
        <w:ind w:left="200" w:right="720" w:firstLine="300"/>
        <w:jc w:val="both"/>
      </w:pPr>
      <w:r>
        <w:rPr>
          <w:rStyle w:val="Teksttreci2"/>
          <w:color w:val="000000"/>
        </w:rPr>
        <w:t xml:space="preserve">Kosztów nie będzie, bo odpowiedzi, których udzielam, nie są transakcjami między mną a zadającymi pytania, a po drugie Przemysł Rybny źle by inwestował, gdyby decydował się na ponoszenie wydatków w związku z tym, czy mięso ryby jest </w:t>
      </w:r>
      <w:r>
        <w:rPr>
          <w:rStyle w:val="Teksttreci2Kursywa1"/>
          <w:color w:val="000000"/>
        </w:rPr>
        <w:t>jędrne</w:t>
      </w:r>
      <w:r>
        <w:rPr>
          <w:rStyle w:val="Teksttreci2"/>
          <w:color w:val="000000"/>
        </w:rPr>
        <w:t xml:space="preserve"> czy </w:t>
      </w:r>
      <w:r>
        <w:rPr>
          <w:rStyle w:val="Teksttreci2Kursywa1"/>
          <w:color w:val="000000"/>
        </w:rPr>
        <w:t>sprężyste,</w:t>
      </w:r>
      <w:r>
        <w:rPr>
          <w:rStyle w:val="Teksttreci2"/>
          <w:color w:val="000000"/>
        </w:rPr>
        <w:t xml:space="preserve"> chociaż skądinąd, mówiąc poważnie, dbałość o posługiwanie się określeniami ścisłymi jest godna uznania. Ja mogę najwyżej zinterpretować różnice znaczeniowe zachodzące między wymienionymi przymiotnikami, wybór natomiast właściwego określenia należy do tych, którzy na surowym mięsie ryb znają się lepiej ode mnie. </w:t>
      </w:r>
      <w:r>
        <w:rPr>
          <w:rStyle w:val="Teksttreci2Kursywa1"/>
          <w:color w:val="000000"/>
        </w:rPr>
        <w:t>Sprężysty</w:t>
      </w:r>
      <w:r>
        <w:rPr>
          <w:rStyle w:val="Teksttreci2"/>
          <w:color w:val="000000"/>
        </w:rPr>
        <w:t xml:space="preserve"> to zasadniczo «mający zdolność powracania do kształtu pierwotnego po ustaniu działania sił odkształcających». Jeżeli można mówić o </w:t>
      </w:r>
      <w:r>
        <w:rPr>
          <w:rStyle w:val="Teksttreci2Kursywa1"/>
          <w:color w:val="000000"/>
        </w:rPr>
        <w:t>sprężystym materacu,</w:t>
      </w:r>
      <w:r>
        <w:rPr>
          <w:rStyle w:val="Teksttreci2"/>
          <w:color w:val="000000"/>
        </w:rPr>
        <w:t xml:space="preserve"> to i ciało ryby można określić jako </w:t>
      </w:r>
      <w:r>
        <w:rPr>
          <w:rStyle w:val="Teksttreci2Kursywa1"/>
          <w:color w:val="000000"/>
        </w:rPr>
        <w:t>sprężyste:</w:t>
      </w:r>
      <w:r>
        <w:rPr>
          <w:rStyle w:val="Teksttreci2"/>
          <w:color w:val="000000"/>
        </w:rPr>
        <w:t xml:space="preserve"> ta jego właściwość dawałaby się odczuwać na przykład pod uciskiem palca. O ciałach istot żywych mówi się raczej, że są </w:t>
      </w:r>
      <w:r>
        <w:rPr>
          <w:rStyle w:val="Teksttreci2Kursywa1"/>
          <w:color w:val="000000"/>
        </w:rPr>
        <w:t>jędrne</w:t>
      </w:r>
      <w:r>
        <w:rPr>
          <w:rStyle w:val="Teksttreci2Odstpy0pt"/>
          <w:color w:val="000000"/>
        </w:rPr>
        <w:t>:</w:t>
      </w:r>
      <w:r>
        <w:rPr>
          <w:rStyle w:val="Teksttreci2Kursywa1"/>
          <w:color w:val="000000"/>
        </w:rPr>
        <w:t xml:space="preserve"> </w:t>
      </w:r>
      <w:r>
        <w:rPr>
          <w:rStyle w:val="Teksttreci2"/>
          <w:color w:val="000000"/>
        </w:rPr>
        <w:t xml:space="preserve">Żeromski pisze w „Przedwiośniu” o „kształtach kobiecych harmonijnie pięknych i młodzieńczo jędrnych”, Sienkiewicz w Krzyżakach o dziewce (w dawniejszym znaczeniu tego wyrazu) </w:t>
      </w:r>
      <w:r>
        <w:rPr>
          <w:rStyle w:val="Teksttreci2Kursywa1"/>
          <w:color w:val="000000"/>
        </w:rPr>
        <w:t>jędrnej</w:t>
      </w:r>
      <w:r>
        <w:rPr>
          <w:rStyle w:val="Teksttreci2"/>
          <w:color w:val="000000"/>
        </w:rPr>
        <w:t xml:space="preserve"> a urodziwej. Jędrność uśniętej ryby mogłaby świadczyć o tym, że ta ryba jeszcze niedawno żyła, czyli że jest na pewno świeża. Czy w określaniu ryby czynić punktem odniesienia materac czy ciało żywej istoty, o tym w zakresie swoich własnych kompetencji powinni, jak powiedziałem, rozstrzygnąć specjaliści przemysłu rybnego, zwyczaj zaś uświęci ich rozstrzygnięcie.</w:t>
      </w:r>
    </w:p>
    <w:p w:rsidR="00BA1A5E" w:rsidRDefault="00BA1A5E">
      <w:pPr>
        <w:pStyle w:val="Teksttreci60"/>
        <w:shd w:val="clear" w:color="auto" w:fill="auto"/>
        <w:spacing w:after="87" w:line="220" w:lineRule="exact"/>
        <w:ind w:left="200" w:firstLine="300"/>
        <w:jc w:val="both"/>
      </w:pPr>
      <w:r>
        <w:rPr>
          <w:rStyle w:val="Teksttreci6Odstpy0pt"/>
          <w:i/>
          <w:iCs/>
          <w:color w:val="000000"/>
        </w:rPr>
        <w:t>Życiowy</w:t>
      </w:r>
    </w:p>
    <w:p w:rsidR="00BA1A5E" w:rsidRDefault="00BA1A5E">
      <w:pPr>
        <w:pStyle w:val="Teksttreci21"/>
        <w:shd w:val="clear" w:color="auto" w:fill="auto"/>
        <w:spacing w:before="0" w:after="280" w:line="254" w:lineRule="exact"/>
        <w:ind w:right="720"/>
        <w:jc w:val="both"/>
      </w:pPr>
      <w:r>
        <w:rPr>
          <w:rStyle w:val="Teksttreci2"/>
          <w:color w:val="000000"/>
        </w:rPr>
        <w:t xml:space="preserve">Studentka Uniwersytetu Warszawskiego pyta, czy trafnie został użyty przymiotnik </w:t>
      </w:r>
      <w:r>
        <w:rPr>
          <w:rStyle w:val="Teksttreci2Kursywa1"/>
          <w:color w:val="000000"/>
        </w:rPr>
        <w:t>życiowy</w:t>
      </w:r>
      <w:r>
        <w:rPr>
          <w:rStyle w:val="Teksttreci2"/>
          <w:color w:val="000000"/>
        </w:rPr>
        <w:t xml:space="preserve"> w następujących zdaniach — korespondentkę to</w:t>
      </w:r>
    </w:p>
    <w:p w:rsidR="00BA1A5E" w:rsidRDefault="00BA1A5E">
      <w:pPr>
        <w:pStyle w:val="Teksttreci40"/>
        <w:shd w:val="clear" w:color="auto" w:fill="auto"/>
        <w:spacing w:before="0" w:after="0" w:line="130" w:lineRule="exact"/>
        <w:ind w:left="200"/>
        <w:jc w:val="left"/>
        <w:sectPr w:rsidR="00BA1A5E">
          <w:headerReference w:type="even" r:id="rId40"/>
          <w:headerReference w:type="default" r:id="rId41"/>
          <w:headerReference w:type="first" r:id="rId42"/>
          <w:pgSz w:w="9180" w:h="13344"/>
          <w:pgMar w:top="916" w:right="555" w:bottom="566" w:left="378" w:header="0" w:footer="3" w:gutter="0"/>
          <w:pgNumType w:start="34"/>
          <w:cols w:space="708"/>
          <w:noEndnote/>
          <w:docGrid w:linePitch="360"/>
        </w:sectPr>
      </w:pPr>
      <w:r>
        <w:rPr>
          <w:rStyle w:val="Teksttreci4"/>
          <w:color w:val="000000"/>
        </w:rPr>
        <w:t>3 Poradnik językowy nr 9/67</w:t>
      </w:r>
    </w:p>
    <w:p w:rsidR="00BA1A5E" w:rsidRDefault="00BA1A5E">
      <w:pPr>
        <w:pStyle w:val="Teksttreci21"/>
        <w:shd w:val="clear" w:color="auto" w:fill="auto"/>
        <w:spacing w:before="0" w:after="0" w:line="254" w:lineRule="exact"/>
        <w:ind w:left="840"/>
        <w:jc w:val="both"/>
      </w:pPr>
      <w:r>
        <w:rPr>
          <w:rStyle w:val="Teksttreci2"/>
          <w:color w:val="000000"/>
        </w:rPr>
        <w:t>użycie zaskoczyło: „Pan Bóg daje życie, Pan Bóg zna cele i sens naszego życia, Pan Bóg jest życiowy”, „Kobieta powołana jest do tworzenia życia, do dawania życia, kobieta jest życiowa”.</w:t>
      </w:r>
    </w:p>
    <w:p w:rsidR="00BA1A5E" w:rsidRDefault="00BA1A5E">
      <w:pPr>
        <w:pStyle w:val="Teksttreci21"/>
        <w:shd w:val="clear" w:color="auto" w:fill="auto"/>
        <w:spacing w:before="0" w:after="0" w:line="254" w:lineRule="exact"/>
        <w:ind w:left="840" w:firstLine="340"/>
        <w:jc w:val="both"/>
        <w:sectPr w:rsidR="00BA1A5E">
          <w:headerReference w:type="even" r:id="rId43"/>
          <w:headerReference w:type="default" r:id="rId44"/>
          <w:footerReference w:type="even" r:id="rId45"/>
          <w:footerReference w:type="default" r:id="rId46"/>
          <w:headerReference w:type="first" r:id="rId47"/>
          <w:pgSz w:w="9180" w:h="13344"/>
          <w:pgMar w:top="916" w:right="555" w:bottom="566" w:left="378" w:header="0" w:footer="3" w:gutter="0"/>
          <w:pgNumType w:start="426"/>
          <w:cols w:space="708"/>
          <w:noEndnote/>
          <w:titlePg/>
          <w:docGrid w:linePitch="360"/>
        </w:sectPr>
      </w:pPr>
      <w:r>
        <w:rPr>
          <w:rStyle w:val="Teksttreci2"/>
          <w:color w:val="000000"/>
        </w:rPr>
        <w:t xml:space="preserve">Korespondentka, którą przymiotnik </w:t>
      </w:r>
      <w:r>
        <w:rPr>
          <w:rStyle w:val="Teksttreci2Kursywa"/>
          <w:color w:val="000000"/>
        </w:rPr>
        <w:t>życiowy</w:t>
      </w:r>
      <w:r>
        <w:rPr>
          <w:rStyle w:val="Teksttreci2"/>
          <w:color w:val="000000"/>
        </w:rPr>
        <w:t xml:space="preserve"> w tym kontekście razi, wykazuje lepsze wyczucie stylistycznej wartości wyrazów polskich, niż ten, kto zacytowane zdania ułożył. Postaram się to uzasadnić. Wśród przymiotników polskich dadzą się wyodrębnić dwa typy, których przykładowymi okazami mogą być przymiotniki </w:t>
      </w:r>
      <w:r>
        <w:rPr>
          <w:rStyle w:val="Teksttreci2Kursywa"/>
          <w:color w:val="000000"/>
        </w:rPr>
        <w:t>dobry</w:t>
      </w:r>
      <w:r>
        <w:rPr>
          <w:rStyle w:val="Teksttreci2"/>
          <w:color w:val="000000"/>
        </w:rPr>
        <w:t xml:space="preserve"> i </w:t>
      </w:r>
      <w:r>
        <w:rPr>
          <w:rStyle w:val="Teksttreci2Kursywa"/>
          <w:color w:val="000000"/>
        </w:rPr>
        <w:t>ogrodowy.</w:t>
      </w:r>
      <w:r>
        <w:rPr>
          <w:rStyle w:val="Teksttreci2"/>
          <w:color w:val="000000"/>
        </w:rPr>
        <w:t xml:space="preserve"> Treść przymiotnika </w:t>
      </w:r>
      <w:r>
        <w:rPr>
          <w:rStyle w:val="Teksttreci2Kursywa"/>
          <w:color w:val="000000"/>
        </w:rPr>
        <w:t>dobry</w:t>
      </w:r>
      <w:r>
        <w:rPr>
          <w:rStyle w:val="Teksttreci2"/>
          <w:color w:val="000000"/>
        </w:rPr>
        <w:t xml:space="preserve"> rozumiemy bezpośrednio: gdy posłyszymy o kimś, że jest dobry, to myślimy, że ten człowiek nie robi nikomu krzywdy, że współczuje niedoli ludzkiej, że w razie potrzeby chętnie udzieli komuś pomocy, zaopiekuje się kimś: wszystkie cechy człowieka dobrego trudno w wyliczeniu wyczerpać, dlatego też, gdybyśmy poinformowali o kilku faktach z czyjegoś życia dobrze o tym kimś świadczących, moglibyśmy zakończyć uogólniającym stwierdzeniem: jak widać, jest to człowiek </w:t>
      </w:r>
      <w:r>
        <w:rPr>
          <w:rStyle w:val="Teksttreci2Kursywa"/>
          <w:color w:val="000000"/>
        </w:rPr>
        <w:t>dobry.</w:t>
      </w:r>
      <w:r>
        <w:rPr>
          <w:rStyle w:val="Teksttreci2"/>
          <w:color w:val="000000"/>
        </w:rPr>
        <w:t xml:space="preserve"> Inaczej jest z przymiotnikami typu </w:t>
      </w:r>
      <w:r>
        <w:rPr>
          <w:rStyle w:val="Teksttreci2Kursywa"/>
          <w:color w:val="000000"/>
        </w:rPr>
        <w:t>ogrodowy,</w:t>
      </w:r>
      <w:r>
        <w:rPr>
          <w:rStyle w:val="Teksttreci2"/>
          <w:color w:val="000000"/>
        </w:rPr>
        <w:t xml:space="preserve"> to znaczy z przymiotnikami utworzonymi od rzeczowników: znaczenie takich przymiotników zależy w pewnym stopniu od tego, od jakich podstaw są utworzone: na przykład </w:t>
      </w:r>
      <w:r>
        <w:rPr>
          <w:rStyle w:val="Teksttreci2Kursywa"/>
          <w:color w:val="000000"/>
        </w:rPr>
        <w:t>ogrodowa altana</w:t>
      </w:r>
      <w:r>
        <w:rPr>
          <w:rStyle w:val="Teksttreci2"/>
          <w:color w:val="000000"/>
        </w:rPr>
        <w:t xml:space="preserve"> w znanym wierszu Mickiewicza (z której wojewoda zdyszany bieży w zamek) to altana znajdująca się w ogrodzie, </w:t>
      </w:r>
      <w:r>
        <w:rPr>
          <w:rStyle w:val="Teksttreci2Kursywa"/>
          <w:color w:val="000000"/>
        </w:rPr>
        <w:t>ogrodowa ziemia</w:t>
      </w:r>
      <w:r>
        <w:rPr>
          <w:rStyle w:val="Teksttreci2"/>
          <w:color w:val="000000"/>
        </w:rPr>
        <w:t xml:space="preserve"> to ziemia, na której mogą dobrze rosnąć rośliny sadzone w ogrodzie (drzewa owocowe, krzaki porzeczek, agrestu), </w:t>
      </w:r>
      <w:r>
        <w:rPr>
          <w:rStyle w:val="Teksttreci2Kursywa"/>
          <w:color w:val="000000"/>
        </w:rPr>
        <w:t xml:space="preserve">róża ogrodowa, </w:t>
      </w:r>
      <w:r>
        <w:rPr>
          <w:rStyle w:val="Teksttreci2"/>
          <w:color w:val="000000"/>
        </w:rPr>
        <w:t xml:space="preserve">to róża hodowana w ogrodach (mogąca być nie w ogrodzie, ale np. w czyimś mieszkaniu). Altanę, ziemię różę charakteryzujemy ze względu na ich stosunek do ogrodu: sama forma, przymiotnikowa pochodna od nazwy </w:t>
      </w:r>
      <w:r>
        <w:rPr>
          <w:rStyle w:val="Teksttreci2Kursywa"/>
          <w:color w:val="000000"/>
        </w:rPr>
        <w:t>ogród</w:t>
      </w:r>
      <w:r>
        <w:rPr>
          <w:rStyle w:val="Teksttreci2"/>
          <w:color w:val="000000"/>
        </w:rPr>
        <w:t xml:space="preserve"> ma znaczenie dość nieokreślone. To samo dotyczy formy przymiotnikowej </w:t>
      </w:r>
      <w:r>
        <w:rPr>
          <w:rStyle w:val="Teksttreci2Kursywa"/>
          <w:color w:val="000000"/>
        </w:rPr>
        <w:t>życiowy,</w:t>
      </w:r>
      <w:r>
        <w:rPr>
          <w:rStyle w:val="Teksttreci2"/>
          <w:color w:val="000000"/>
        </w:rPr>
        <w:t xml:space="preserve"> utworzonej od rzeczownika życie. Czyjeś </w:t>
      </w:r>
      <w:r>
        <w:rPr>
          <w:rStyle w:val="Teksttreci2Kursywa"/>
          <w:color w:val="000000"/>
        </w:rPr>
        <w:t>warunki życiowe</w:t>
      </w:r>
      <w:r>
        <w:rPr>
          <w:rStyle w:val="Teksttreci2"/>
          <w:color w:val="000000"/>
        </w:rPr>
        <w:t xml:space="preserve"> to warunki czyjegoś życia, </w:t>
      </w:r>
      <w:r>
        <w:rPr>
          <w:rStyle w:val="Teksttreci2Kursywa"/>
          <w:color w:val="000000"/>
        </w:rPr>
        <w:t>życiowe niepowodzenie</w:t>
      </w:r>
      <w:r>
        <w:rPr>
          <w:rStyle w:val="Teksttreci2"/>
          <w:color w:val="000000"/>
        </w:rPr>
        <w:t xml:space="preserve"> to niepowodzenie, którego ktoś doznaje w sprawie bardzo dla niego ważnej: jeżeli mówimy o kimś, że jest </w:t>
      </w:r>
      <w:r>
        <w:rPr>
          <w:rStyle w:val="Teksttreci2Kursywa"/>
          <w:color w:val="000000"/>
        </w:rPr>
        <w:t>typem życiowym,</w:t>
      </w:r>
      <w:r>
        <w:rPr>
          <w:rStyle w:val="Teksttreci2"/>
          <w:color w:val="000000"/>
        </w:rPr>
        <w:t xml:space="preserve"> to chcemy powiedzieć, że jest to ktoś praktyczny, obrotny umiejący sobie dobrze radzić w życiu. W zdaniu „kobieta powołana jest do tworzenia życia, do dawania życia” wypowiadamy swój sąd o tym, na czym polega stosunek kobiety do życia, precyzujemy to, dlatego też jest nieporozumieniem treściowym i stylistycznym, jeżeli to zdanie kończymy niespodziewanym ogólnikowym twierdzeniem, że kobieta jest </w:t>
      </w:r>
      <w:r>
        <w:rPr>
          <w:rStyle w:val="Teksttreci2Kursywa"/>
          <w:color w:val="000000"/>
        </w:rPr>
        <w:t>życiowa.</w:t>
      </w:r>
      <w:r>
        <w:rPr>
          <w:rStyle w:val="Teksttreci2"/>
          <w:color w:val="000000"/>
        </w:rPr>
        <w:t xml:space="preserve"> To określenie nie jest wnioskiem, który by wynikał ze słów poprzedzających: upatrywanie powołania kobiety w tworzeniu, dawaniu życia, czyli w macierzyństwie, jest jednostronne, bo rola kobiety w życiu społecznym nie ogranicza się do rodzenia dzieci, a prócz tego rodzenie dzieci i obrotność życiowa to są rzeczy różne; zdania zacytowane przez korespondentkę robią wrażenie zbudowanych na złych wzorach retorycznych albo źle wyzyskujących jakieś wzory retoryczne; a złe jest każde usiłowanie retoryczne, w którym dążenie do efektu zagłusza myśl i szkodzi jej wyraźnemu, prostemu wypowiedzeniu.</w:t>
      </w:r>
    </w:p>
    <w:p w:rsidR="00BA1A5E" w:rsidRDefault="00BA1A5E">
      <w:pPr>
        <w:pStyle w:val="Teksttreci60"/>
        <w:shd w:val="clear" w:color="auto" w:fill="auto"/>
        <w:spacing w:after="151" w:line="220" w:lineRule="exact"/>
        <w:ind w:left="220" w:firstLine="340"/>
        <w:jc w:val="both"/>
      </w:pPr>
      <w:r>
        <w:rPr>
          <w:rStyle w:val="Teksttreci6"/>
          <w:i/>
          <w:iCs/>
          <w:color w:val="000000"/>
        </w:rPr>
        <w:t>Organicznikowski</w:t>
      </w:r>
    </w:p>
    <w:p w:rsidR="00BA1A5E" w:rsidRDefault="00BA1A5E">
      <w:pPr>
        <w:pStyle w:val="Teksttreci21"/>
        <w:shd w:val="clear" w:color="auto" w:fill="auto"/>
        <w:spacing w:before="0" w:after="0" w:line="254" w:lineRule="exact"/>
        <w:ind w:left="220" w:right="680" w:firstLine="340"/>
        <w:jc w:val="both"/>
      </w:pPr>
      <w:r>
        <w:rPr>
          <w:rStyle w:val="Teksttreci2"/>
          <w:color w:val="000000"/>
        </w:rPr>
        <w:t xml:space="preserve">Ob. Maria Stryjeńska z Krakowa pisze: „W jakim słowniku języka polskiego mam szukać (no i znaleźć) wyrazu </w:t>
      </w:r>
      <w:r>
        <w:rPr>
          <w:rStyle w:val="Teksttreci2Kursywa"/>
          <w:color w:val="000000"/>
        </w:rPr>
        <w:t>organicznikostwo</w:t>
      </w:r>
      <w:r>
        <w:rPr>
          <w:rStyle w:val="Teksttreci2"/>
          <w:color w:val="000000"/>
        </w:rPr>
        <w:t>? Dobrze chyba by było dodaje korespondentka posłać do prasy S.O.S. w grożącym naszemu językowi niebezpieczeństwie”</w:t>
      </w:r>
    </w:p>
    <w:p w:rsidR="00BA1A5E" w:rsidRDefault="00BA1A5E">
      <w:pPr>
        <w:pStyle w:val="Teksttreci21"/>
        <w:shd w:val="clear" w:color="auto" w:fill="auto"/>
        <w:spacing w:before="0" w:after="0" w:line="254" w:lineRule="exact"/>
        <w:ind w:left="220" w:right="680" w:firstLine="340"/>
        <w:jc w:val="both"/>
        <w:sectPr w:rsidR="00BA1A5E">
          <w:pgSz w:w="9180" w:h="13344"/>
          <w:pgMar w:top="1034" w:right="772" w:bottom="1010" w:left="353" w:header="0" w:footer="3" w:gutter="0"/>
          <w:cols w:space="708"/>
          <w:noEndnote/>
          <w:docGrid w:linePitch="360"/>
        </w:sectPr>
      </w:pPr>
      <w:r>
        <w:rPr>
          <w:rStyle w:val="Teksttreci2"/>
          <w:color w:val="000000"/>
        </w:rPr>
        <w:t xml:space="preserve">Do listu dołączony jest wycinek ze Sztandaru Młodych z artykułem, w którym czytamy podkreślone przez korespondentkę słowa: „może to nieromantyczne, może </w:t>
      </w:r>
      <w:r>
        <w:rPr>
          <w:rStyle w:val="Teksttreci2Kursywa"/>
          <w:color w:val="000000"/>
        </w:rPr>
        <w:t>organicznikowskie</w:t>
      </w:r>
      <w:r>
        <w:rPr>
          <w:rStyle w:val="Teksttreci2"/>
          <w:color w:val="000000"/>
        </w:rPr>
        <w:t xml:space="preserve"> i przyziemne”. Wyrazu </w:t>
      </w:r>
      <w:r>
        <w:rPr>
          <w:rStyle w:val="Teksttreci2Kursywa"/>
          <w:color w:val="000000"/>
        </w:rPr>
        <w:t>organicznikostwo</w:t>
      </w:r>
      <w:r>
        <w:rPr>
          <w:rStyle w:val="Teksttreci2"/>
          <w:color w:val="000000"/>
        </w:rPr>
        <w:t xml:space="preserve"> w słownikach języka polskiego nie ma, ale nie ma go również i w tekście wspomnianego artykułu; w tekście tym jest forma przymiotnikowa </w:t>
      </w:r>
      <w:r>
        <w:rPr>
          <w:rStyle w:val="Teksttreci2Kursywa"/>
          <w:color w:val="000000"/>
        </w:rPr>
        <w:t>organicznikowski.</w:t>
      </w:r>
      <w:r>
        <w:rPr>
          <w:rStyle w:val="Teksttreci2"/>
          <w:color w:val="000000"/>
        </w:rPr>
        <w:t xml:space="preserve"> Bardzo łatwo utworzyć od niej rzeczownik pochodny na </w:t>
      </w:r>
      <w:r>
        <w:rPr>
          <w:rStyle w:val="Teksttreci2Kursywa"/>
          <w:color w:val="000000"/>
        </w:rPr>
        <w:t>-stwo</w:t>
      </w:r>
      <w:r>
        <w:rPr>
          <w:rStyle w:val="Teksttreci2"/>
          <w:color w:val="000000"/>
        </w:rPr>
        <w:t>, co też uczyniła korespondentka w swym liście. Szkodliwość błędów językowych polega między innymi na tym, że przeszkadzają one porozumiewaniu się ludzi z ludźmi, w naszym szczegółowym wypadku Polaków z Polakami. Źle jest, jeżeli ktoś popełnia błąd językowy,</w:t>
      </w:r>
      <w:r>
        <w:rPr>
          <w:rStyle w:val="Teksttreci2"/>
          <w:color w:val="000000"/>
          <w:vertAlign w:val="subscript"/>
        </w:rPr>
        <w:t xml:space="preserve"> </w:t>
      </w:r>
      <w:r>
        <w:rPr>
          <w:rStyle w:val="Teksttreci2"/>
          <w:color w:val="000000"/>
        </w:rPr>
        <w:t xml:space="preserve">ale niedobrze jest również, jeśli ktoś tak ostro reaguje na błąd, że przestaje w ogóle słuchać, co ten drugi mówi, nie chce wnikać w treść, bo go uraziła forma. Trzeba być bardzo pewnym swojej ujemnej oceny formy, żeby aż tak ostro na nią reagować. Niesłuszna ocena formy jest również błędem językowym. Przymiotnik </w:t>
      </w:r>
      <w:r>
        <w:rPr>
          <w:rStyle w:val="Teksttreci2Kursywa"/>
          <w:color w:val="000000"/>
        </w:rPr>
        <w:t>organicznikowski</w:t>
      </w:r>
      <w:r>
        <w:rPr>
          <w:rStyle w:val="Teksttreci2"/>
          <w:color w:val="000000"/>
        </w:rPr>
        <w:t xml:space="preserve"> jest zarejestrowany — z przykładami użycia — w naszym nowym Słowniku Języka Polskiego: znaczy on «związany z hasłami organiczników», </w:t>
      </w:r>
      <w:r>
        <w:rPr>
          <w:rStyle w:val="Teksttreci2Kursywa"/>
          <w:color w:val="000000"/>
        </w:rPr>
        <w:t>organicznicy</w:t>
      </w:r>
      <w:r>
        <w:rPr>
          <w:rStyle w:val="Teksttreci2"/>
          <w:color w:val="000000"/>
        </w:rPr>
        <w:t xml:space="preserve"> zaś to jak wiadomo ci, którzy po upadku powstania 1863 r. propagowali hasła tak zwanej pracy organicznej, to znaczy pracy nad podniesieniem poziomu gospodarczego i kulturalnego kraju. W tym właśnie związku autor omawianego artykułu napisał zdanie, którego początek poprzednio przytoczyłem: „Może to nieromantyczne, może organicznikowskie i przyziemne — ale cholernie potrzeba nam pokolenia przekonanego, że dla ojczyzny warto pracować”. Wyraz </w:t>
      </w:r>
      <w:r>
        <w:rPr>
          <w:rStyle w:val="Teksttreci2Kursywa"/>
          <w:color w:val="000000"/>
        </w:rPr>
        <w:t>cholernie</w:t>
      </w:r>
      <w:r>
        <w:rPr>
          <w:rStyle w:val="Teksttreci2"/>
          <w:color w:val="000000"/>
        </w:rPr>
        <w:t xml:space="preserve"> użyty w tym tekście może w czyimś odczuciu obniżać rangę potrzeby, ale ten wyraz jest raczej tylko dowodem, że autor sam tę potrzebę odczuwa bardzo silnie, najważniejsze zaś jest to, że myśl jest słuszna. Brzmi to sloganowo, ale jest przecież prawdziwe: trzeba chcieć dla ojczyzny pracować i ta właśnie wspólna chęć może sprawić, że autor, który użył wyrazu </w:t>
      </w:r>
      <w:r>
        <w:rPr>
          <w:rStyle w:val="Teksttreci2Kursywa"/>
          <w:color w:val="000000"/>
        </w:rPr>
        <w:t>organicznikowski,</w:t>
      </w:r>
      <w:r>
        <w:rPr>
          <w:rStyle w:val="Teksttreci2"/>
          <w:color w:val="000000"/>
        </w:rPr>
        <w:t xml:space="preserve"> i osoba, którą ten wyraz oburzył, znajdą płaszczyznę porozumienia; już sam fakt, że kogoś jakaś forma językowa oburza, świadczy o czyimś przejmowaniu się językiem polskim. Im bardziej się chce nad językiem pracować, tym mniej trzeba wybuchać, tym bardziej natomiast trzeba być wrażliwym na racje, które przemawiają na korzyść jednych form a na niekorzyść innych. Jeżeli chodzi o właściwą ocenę formy </w:t>
      </w:r>
      <w:r>
        <w:rPr>
          <w:rStyle w:val="Teksttreci2Kursywa"/>
          <w:color w:val="000000"/>
        </w:rPr>
        <w:t>organicznikowski,</w:t>
      </w:r>
      <w:r>
        <w:rPr>
          <w:rStyle w:val="Teksttreci2"/>
          <w:color w:val="000000"/>
        </w:rPr>
        <w:t xml:space="preserve"> to musimy stwierdzić, że jest ona jednym z objawów dość znacznej żywotności przyrostka </w:t>
      </w:r>
      <w:r>
        <w:rPr>
          <w:rStyle w:val="Teksttreci2Kursywa"/>
          <w:color w:val="000000"/>
        </w:rPr>
        <w:t>-owski</w:t>
      </w:r>
      <w:r>
        <w:rPr>
          <w:rStyle w:val="Teksttreci2"/>
          <w:color w:val="000000"/>
        </w:rPr>
        <w:t xml:space="preserve"> w języku dzisiejszym (zwłaszcza na Mazowszu) za pomocą tego przyrostka utworzone są takie przymiotniki, jak </w:t>
      </w:r>
      <w:r>
        <w:rPr>
          <w:rStyle w:val="Teksttreci2Kursywa"/>
          <w:color w:val="000000"/>
        </w:rPr>
        <w:t>ojcowski</w:t>
      </w:r>
      <w:r>
        <w:rPr>
          <w:rStyle w:val="Teksttreci2"/>
          <w:color w:val="000000"/>
        </w:rPr>
        <w:t xml:space="preserve"> (nikt dziś nie powie </w:t>
      </w:r>
      <w:r>
        <w:rPr>
          <w:rStyle w:val="Teksttreci2Kursywa"/>
          <w:color w:val="000000"/>
        </w:rPr>
        <w:t>ojczy</w:t>
      </w:r>
      <w:r>
        <w:rPr>
          <w:rStyle w:val="Teksttreci2"/>
          <w:color w:val="000000"/>
        </w:rPr>
        <w:t>,</w:t>
      </w:r>
    </w:p>
    <w:p w:rsidR="00BA1A5E" w:rsidRDefault="00BA1A5E">
      <w:pPr>
        <w:pStyle w:val="Teksttreci21"/>
        <w:shd w:val="clear" w:color="auto" w:fill="auto"/>
        <w:spacing w:before="0" w:after="388" w:line="254" w:lineRule="exact"/>
        <w:ind w:left="800"/>
        <w:jc w:val="both"/>
      </w:pPr>
      <w:r>
        <w:rPr>
          <w:rStyle w:val="Teksttreci2"/>
          <w:color w:val="000000"/>
        </w:rPr>
        <w:t xml:space="preserve">choć od tej formy utworzony jest rzeczownik </w:t>
      </w:r>
      <w:r>
        <w:rPr>
          <w:rStyle w:val="Teksttreci2Kursywa"/>
          <w:color w:val="000000"/>
        </w:rPr>
        <w:t>ojczyzna), Mickiewiczowski, Sienkiewiczowski, Kościuszkowski, lipnowski, kutnowski</w:t>
      </w:r>
      <w:r>
        <w:rPr>
          <w:rStyle w:val="Teksttreci2"/>
          <w:color w:val="000000"/>
        </w:rPr>
        <w:t xml:space="preserve"> (obok </w:t>
      </w:r>
      <w:r>
        <w:rPr>
          <w:rStyle w:val="Teksttreci2Kursywa"/>
          <w:color w:val="000000"/>
        </w:rPr>
        <w:t>wileński, szczycieński</w:t>
      </w:r>
      <w:r>
        <w:rPr>
          <w:rStyle w:val="Teksttreci2"/>
          <w:color w:val="000000"/>
        </w:rPr>
        <w:t xml:space="preserve">). Zaletą przyrostka </w:t>
      </w:r>
      <w:r>
        <w:rPr>
          <w:rStyle w:val="Teksttreci2Kursywa"/>
          <w:color w:val="000000"/>
        </w:rPr>
        <w:t>-owski,</w:t>
      </w:r>
      <w:r>
        <w:rPr>
          <w:rStyle w:val="Teksttreci2"/>
          <w:color w:val="000000"/>
        </w:rPr>
        <w:t xml:space="preserve"> jeżeli chodzi o przymiotniki tworzone od nazw miejscowości, jest to, że jego stosowanie pozwala pozostawiać w stanie nie zmienionym formę nazwy podstawowej, dzięki czemu słysząc formę pochodną można bez trudu odtworzyć jej podstawę słowotwórczą. Nazwie miasta </w:t>
      </w:r>
      <w:r>
        <w:rPr>
          <w:rStyle w:val="Teksttreci2Kursywa"/>
          <w:color w:val="000000"/>
        </w:rPr>
        <w:t>Włocławek</w:t>
      </w:r>
      <w:r>
        <w:rPr>
          <w:rStyle w:val="Teksttreci2"/>
          <w:color w:val="000000"/>
        </w:rPr>
        <w:t xml:space="preserve"> odpowiada przymiotnik </w:t>
      </w:r>
      <w:r>
        <w:rPr>
          <w:rStyle w:val="Teksttreci2Kursywa"/>
          <w:color w:val="000000"/>
        </w:rPr>
        <w:t xml:space="preserve">włocławski, </w:t>
      </w:r>
      <w:r>
        <w:rPr>
          <w:rStyle w:val="Teksttreci2"/>
          <w:color w:val="000000"/>
        </w:rPr>
        <w:t xml:space="preserve">w tym wypadku nieporozumienie nie grozi, bo nie ma </w:t>
      </w:r>
      <w:r>
        <w:rPr>
          <w:rStyle w:val="Teksttreci2Kursywa"/>
          <w:color w:val="000000"/>
        </w:rPr>
        <w:t>Włocławia,</w:t>
      </w:r>
      <w:r>
        <w:rPr>
          <w:rStyle w:val="Teksttreci2"/>
          <w:color w:val="000000"/>
        </w:rPr>
        <w:t xml:space="preserve"> na który wskazywałaby jak gdyby forma </w:t>
      </w:r>
      <w:r>
        <w:rPr>
          <w:rStyle w:val="Teksttreci2Kursywa"/>
          <w:color w:val="000000"/>
        </w:rPr>
        <w:t>włocławski.</w:t>
      </w:r>
      <w:r>
        <w:rPr>
          <w:rStyle w:val="Teksttreci2"/>
          <w:color w:val="000000"/>
        </w:rPr>
        <w:t xml:space="preserve"> Ale jeżeli są w tym samym powiecie (sochaczewskim, czy może grodziskim) wsie </w:t>
      </w:r>
      <w:r>
        <w:rPr>
          <w:rStyle w:val="Teksttreci2Kursywa"/>
          <w:color w:val="000000"/>
        </w:rPr>
        <w:t>Podlas</w:t>
      </w:r>
      <w:r>
        <w:rPr>
          <w:rStyle w:val="Teksttreci2"/>
          <w:color w:val="000000"/>
        </w:rPr>
        <w:t xml:space="preserve"> i </w:t>
      </w:r>
      <w:r>
        <w:rPr>
          <w:rStyle w:val="Teksttreci2Kursywa"/>
          <w:color w:val="000000"/>
        </w:rPr>
        <w:t xml:space="preserve">Podlasek, </w:t>
      </w:r>
      <w:r>
        <w:rPr>
          <w:rStyle w:val="Teksttreci2"/>
          <w:color w:val="000000"/>
        </w:rPr>
        <w:t xml:space="preserve">to wygodniej jest od tej drugiej nazwy utworzyć przymiotnik w formie </w:t>
      </w:r>
      <w:r>
        <w:rPr>
          <w:rStyle w:val="Teksttreci2Kursywa"/>
          <w:color w:val="000000"/>
        </w:rPr>
        <w:t>podlaskowski,</w:t>
      </w:r>
      <w:r>
        <w:rPr>
          <w:rStyle w:val="Teksttreci2"/>
          <w:color w:val="000000"/>
        </w:rPr>
        <w:t xml:space="preserve"> bo forma </w:t>
      </w:r>
      <w:r>
        <w:rPr>
          <w:rStyle w:val="Teksttreci2Kursywa"/>
          <w:color w:val="000000"/>
        </w:rPr>
        <w:t>podlaski</w:t>
      </w:r>
      <w:r>
        <w:rPr>
          <w:rStyle w:val="Teksttreci2"/>
          <w:color w:val="000000"/>
        </w:rPr>
        <w:t xml:space="preserve"> wskazywałaby na podstawę </w:t>
      </w:r>
      <w:r>
        <w:rPr>
          <w:rStyle w:val="Teksttreci2Kursywa"/>
          <w:color w:val="000000"/>
        </w:rPr>
        <w:t xml:space="preserve">Podlas </w:t>
      </w:r>
      <w:r>
        <w:rPr>
          <w:rStyle w:val="Teksttreci2"/>
          <w:color w:val="000000"/>
        </w:rPr>
        <w:t xml:space="preserve">(a łączy się także z </w:t>
      </w:r>
      <w:r>
        <w:rPr>
          <w:rStyle w:val="Teksttreci2Kursywa"/>
          <w:color w:val="000000"/>
        </w:rPr>
        <w:t>Podlasiem</w:t>
      </w:r>
      <w:r>
        <w:rPr>
          <w:rStyle w:val="Teksttreci2"/>
          <w:color w:val="000000"/>
        </w:rPr>
        <w:t xml:space="preserve">). Tego rodzaju obiektywne względy sprzyjają w wielu wypadkach szerzeniu się form przymiotnikowych na </w:t>
      </w:r>
      <w:r>
        <w:rPr>
          <w:rStyle w:val="Teksttreci2Kursywa"/>
          <w:color w:val="000000"/>
        </w:rPr>
        <w:t xml:space="preserve">-owski. </w:t>
      </w:r>
      <w:r>
        <w:rPr>
          <w:rStyle w:val="Teksttreci2"/>
          <w:color w:val="000000"/>
        </w:rPr>
        <w:t xml:space="preserve">Taką właśnie formą jest przygodnie użyta forma </w:t>
      </w:r>
      <w:r>
        <w:rPr>
          <w:rStyle w:val="Teksttreci2Kursywa"/>
          <w:color w:val="000000"/>
        </w:rPr>
        <w:t>organicznikowski</w:t>
      </w:r>
      <w:r>
        <w:rPr>
          <w:rStyle w:val="Teksttreci2"/>
          <w:color w:val="000000"/>
        </w:rPr>
        <w:t xml:space="preserve"> utworzona od rzeczownika </w:t>
      </w:r>
      <w:r>
        <w:rPr>
          <w:rStyle w:val="Teksttreci2Kursywa"/>
          <w:color w:val="000000"/>
        </w:rPr>
        <w:t>organicznik,</w:t>
      </w:r>
      <w:r>
        <w:rPr>
          <w:rStyle w:val="Teksttreci2"/>
          <w:color w:val="000000"/>
        </w:rPr>
        <w:t xml:space="preserve"> rzadko zresztą używanego. Rzeczownikom </w:t>
      </w:r>
      <w:r>
        <w:rPr>
          <w:rStyle w:val="Teksttreci2Kursywa"/>
          <w:color w:val="000000"/>
        </w:rPr>
        <w:t>robotnik, kierownik, pracownik</w:t>
      </w:r>
      <w:r>
        <w:rPr>
          <w:rStyle w:val="Teksttreci2"/>
          <w:color w:val="000000"/>
        </w:rPr>
        <w:t xml:space="preserve"> odpowiadają przymiotniki </w:t>
      </w:r>
      <w:r>
        <w:rPr>
          <w:rStyle w:val="Teksttreci2Kursywa"/>
          <w:color w:val="000000"/>
        </w:rPr>
        <w:t>robotniczy, kierowniczy, pracowniczy,</w:t>
      </w:r>
      <w:r>
        <w:rPr>
          <w:rStyle w:val="Teksttreci2"/>
          <w:color w:val="000000"/>
        </w:rPr>
        <w:t xml:space="preserve"> ale ten wzór już by się nie nadawał do utworzenia przymiotnika od </w:t>
      </w:r>
      <w:r>
        <w:rPr>
          <w:rStyle w:val="Teksttreci2Kursywa"/>
          <w:color w:val="000000"/>
        </w:rPr>
        <w:t>organicznik</w:t>
      </w:r>
      <w:r>
        <w:rPr>
          <w:rStyle w:val="Teksttreci2"/>
          <w:color w:val="000000"/>
        </w:rPr>
        <w:t xml:space="preserve">: forma </w:t>
      </w:r>
      <w:r>
        <w:rPr>
          <w:rStyle w:val="Teksttreci2Kursywa"/>
          <w:color w:val="000000"/>
        </w:rPr>
        <w:t>organiczniczy</w:t>
      </w:r>
      <w:r>
        <w:rPr>
          <w:rStyle w:val="Teksttreci2"/>
          <w:color w:val="000000"/>
        </w:rPr>
        <w:t xml:space="preserve"> byłaby nawet zgodna z tradycją, ale raziłaby swoim brzmieniem jeszcze bardziej niż </w:t>
      </w:r>
      <w:r>
        <w:rPr>
          <w:rStyle w:val="Teksttreci2Kursywa"/>
          <w:color w:val="000000"/>
        </w:rPr>
        <w:t>organicznikowski.</w:t>
      </w:r>
    </w:p>
    <w:p w:rsidR="00BA1A5E" w:rsidRDefault="00BA1A5E">
      <w:pPr>
        <w:pStyle w:val="Teksttreci60"/>
        <w:shd w:val="clear" w:color="auto" w:fill="auto"/>
        <w:spacing w:after="151" w:line="220" w:lineRule="exact"/>
        <w:ind w:left="800" w:firstLine="320"/>
        <w:jc w:val="both"/>
      </w:pPr>
      <w:r>
        <w:rPr>
          <w:rStyle w:val="Teksttreci6"/>
          <w:i/>
          <w:iCs/>
          <w:color w:val="000000"/>
        </w:rPr>
        <w:t>Akurat</w:t>
      </w:r>
      <w:r>
        <w:rPr>
          <w:rStyle w:val="Teksttreci6Bezkursywy"/>
          <w:i w:val="0"/>
          <w:iCs w:val="0"/>
          <w:color w:val="000000"/>
        </w:rPr>
        <w:t>,</w:t>
      </w:r>
      <w:r>
        <w:rPr>
          <w:rStyle w:val="Teksttreci6"/>
          <w:i/>
          <w:iCs/>
          <w:color w:val="000000"/>
        </w:rPr>
        <w:t xml:space="preserve"> akuratnie</w:t>
      </w:r>
    </w:p>
    <w:p w:rsidR="00BA1A5E" w:rsidRDefault="00BA1A5E">
      <w:pPr>
        <w:pStyle w:val="Teksttreci21"/>
        <w:shd w:val="clear" w:color="auto" w:fill="auto"/>
        <w:spacing w:before="0" w:after="0" w:line="254" w:lineRule="exact"/>
        <w:ind w:left="800" w:firstLine="320"/>
        <w:jc w:val="both"/>
      </w:pPr>
      <w:r>
        <w:rPr>
          <w:rStyle w:val="Teksttreci2"/>
          <w:color w:val="000000"/>
        </w:rPr>
        <w:t xml:space="preserve">Ob. Alicja Gajewska z Łodzi jest zdania, że wyraz </w:t>
      </w:r>
      <w:r>
        <w:rPr>
          <w:rStyle w:val="Teksttreci2Kursywa"/>
          <w:color w:val="000000"/>
        </w:rPr>
        <w:t>akuratnie</w:t>
      </w:r>
      <w:r>
        <w:rPr>
          <w:rStyle w:val="Teksttreci2"/>
          <w:color w:val="000000"/>
        </w:rPr>
        <w:t xml:space="preserve"> nie nadaje się do używania przez ludzi kulturalnych i inteligentnych, a tym bardziej młodych (niezupełnie rozumiem, dlaczego „tym bardziej”, ale to drobiazg). W związku ze stylistyczną oceną wyrazu </w:t>
      </w:r>
      <w:r>
        <w:rPr>
          <w:rStyle w:val="Teksttreci2Kursywa"/>
          <w:color w:val="000000"/>
        </w:rPr>
        <w:t>akuratnie</w:t>
      </w:r>
      <w:r>
        <w:rPr>
          <w:rStyle w:val="Teksttreci2"/>
          <w:color w:val="000000"/>
        </w:rPr>
        <w:t xml:space="preserve"> korespondentka założyła się z kimś (ten typ hazardu nie jest w Polsce taki rzadki), dlatego też zależy jej na rozstrzygnięciu spornej kwestii.</w:t>
      </w:r>
    </w:p>
    <w:p w:rsidR="00BA1A5E" w:rsidRDefault="00BA1A5E">
      <w:pPr>
        <w:pStyle w:val="Teksttreci21"/>
        <w:shd w:val="clear" w:color="auto" w:fill="auto"/>
        <w:spacing w:before="0" w:after="0" w:line="254" w:lineRule="exact"/>
        <w:ind w:left="800" w:firstLine="320"/>
        <w:jc w:val="both"/>
      </w:pPr>
      <w:r>
        <w:rPr>
          <w:rStyle w:val="Teksttreci2"/>
          <w:color w:val="000000"/>
        </w:rPr>
        <w:t xml:space="preserve">W książce „O kulturę słowa” pisałem o wyrazach </w:t>
      </w:r>
      <w:r>
        <w:rPr>
          <w:rStyle w:val="Teksttreci2Kursywa"/>
          <w:color w:val="000000"/>
        </w:rPr>
        <w:t>akurat</w:t>
      </w:r>
      <w:r>
        <w:rPr>
          <w:rStyle w:val="Teksttreci2"/>
          <w:color w:val="000000"/>
        </w:rPr>
        <w:t xml:space="preserve"> i </w:t>
      </w:r>
      <w:r>
        <w:rPr>
          <w:rStyle w:val="Teksttreci2Kursywa"/>
          <w:color w:val="000000"/>
        </w:rPr>
        <w:t xml:space="preserve">akuratnie: </w:t>
      </w:r>
      <w:r>
        <w:rPr>
          <w:rStyle w:val="Teksttreci2"/>
          <w:color w:val="000000"/>
        </w:rPr>
        <w:t xml:space="preserve">„Wyraz </w:t>
      </w:r>
      <w:r>
        <w:rPr>
          <w:rStyle w:val="Teksttreci2Kursywa"/>
          <w:color w:val="000000"/>
        </w:rPr>
        <w:t>akurat</w:t>
      </w:r>
      <w:r>
        <w:rPr>
          <w:rStyle w:val="Teksttreci2"/>
          <w:color w:val="000000"/>
        </w:rPr>
        <w:t xml:space="preserve"> należy raczej do mowy swobodnej, niewymuszonej, ale nie jest czymś gorszącym pod względem poprawnościowym ani stylistycznym. Trochę rażąca jest używana w takiej samej intencji jak </w:t>
      </w:r>
      <w:r>
        <w:rPr>
          <w:rStyle w:val="Teksttreci2Kursywa"/>
          <w:color w:val="000000"/>
        </w:rPr>
        <w:t xml:space="preserve">akurat </w:t>
      </w:r>
      <w:r>
        <w:rPr>
          <w:rStyle w:val="Teksttreci2"/>
          <w:color w:val="000000"/>
        </w:rPr>
        <w:t xml:space="preserve">forma </w:t>
      </w:r>
      <w:r>
        <w:rPr>
          <w:rStyle w:val="Teksttreci2Kursywa"/>
          <w:color w:val="000000"/>
        </w:rPr>
        <w:t>akuratnie,</w:t>
      </w:r>
      <w:r>
        <w:rPr>
          <w:rStyle w:val="Teksttreci2"/>
          <w:color w:val="000000"/>
        </w:rPr>
        <w:t xml:space="preserve"> np. </w:t>
      </w:r>
      <w:r>
        <w:rPr>
          <w:rStyle w:val="Teksttreci2Kursywa"/>
          <w:color w:val="000000"/>
        </w:rPr>
        <w:t>akuratnie</w:t>
      </w:r>
      <w:r>
        <w:rPr>
          <w:rStyle w:val="Teksttreci2"/>
          <w:color w:val="000000"/>
        </w:rPr>
        <w:t xml:space="preserve"> wtedy nadszedłem”.</w:t>
      </w:r>
    </w:p>
    <w:p w:rsidR="00CA0108" w:rsidRDefault="00BA1A5E">
      <w:pPr>
        <w:pStyle w:val="Teksttreci21"/>
        <w:shd w:val="clear" w:color="auto" w:fill="auto"/>
        <w:spacing w:before="0" w:after="0" w:line="254" w:lineRule="exact"/>
        <w:ind w:left="800" w:firstLine="320"/>
        <w:jc w:val="both"/>
        <w:rPr>
          <w:rStyle w:val="Teksttreci2"/>
          <w:color w:val="000000"/>
        </w:rPr>
      </w:pPr>
      <w:r>
        <w:rPr>
          <w:rStyle w:val="Teksttreci2"/>
          <w:color w:val="000000"/>
        </w:rPr>
        <w:t xml:space="preserve">W naszym nowym Słowniku nie opatrzyliśmy hasła </w:t>
      </w:r>
      <w:r>
        <w:rPr>
          <w:rStyle w:val="Teksttreci2Kursywa"/>
          <w:color w:val="000000"/>
        </w:rPr>
        <w:t>akuratnie</w:t>
      </w:r>
      <w:r>
        <w:rPr>
          <w:rStyle w:val="Teksttreci2"/>
          <w:color w:val="000000"/>
        </w:rPr>
        <w:t xml:space="preserve"> jakimś ogólnym ujemnym kwalifikatorem. Użycie </w:t>
      </w:r>
      <w:r>
        <w:rPr>
          <w:rStyle w:val="Teksttreci2Kursywa"/>
          <w:color w:val="000000"/>
        </w:rPr>
        <w:t>akuratnie</w:t>
      </w:r>
      <w:r>
        <w:rPr>
          <w:rStyle w:val="Teksttreci2"/>
          <w:color w:val="000000"/>
        </w:rPr>
        <w:t xml:space="preserve"> w znaczeniu «właśnie w tym czasie»: „chłopak akuratnie w dzień świętego Wojciecha się urodził” określiliśmy jako gwarowe. Z dzieł między innymi Marii Dąbrowskiej, Reymonta, Konopnickiej zaczerpnęliśmy przykłady ilustrujące różne użycia wyrazu </w:t>
      </w:r>
      <w:r>
        <w:rPr>
          <w:rStyle w:val="Teksttreci2Kursywa"/>
          <w:color w:val="000000"/>
        </w:rPr>
        <w:t>akuratnie:</w:t>
      </w:r>
      <w:r>
        <w:rPr>
          <w:rStyle w:val="Teksttreci2"/>
          <w:color w:val="000000"/>
        </w:rPr>
        <w:t xml:space="preserve"> „Bogumił po niejakim czasie uciekł od nich i to tak akuratnie, że ślad po nim zaginął” — Dąbrowska; „Siał równo, akuratnie, cierpliwie i spokojnie” — Reymont: „Wziął tabaki, zażył</w:t>
      </w:r>
    </w:p>
    <w:p w:rsidR="00CA0108" w:rsidRDefault="00CA0108">
      <w:pPr>
        <w:widowControl/>
        <w:rPr>
          <w:rStyle w:val="Teksttreci2"/>
        </w:rPr>
      </w:pPr>
      <w:r>
        <w:rPr>
          <w:rStyle w:val="Teksttreci2"/>
        </w:rPr>
        <w:br w:type="page"/>
      </w:r>
    </w:p>
    <w:p w:rsidR="00BA1A5E" w:rsidRDefault="00BA1A5E">
      <w:pPr>
        <w:pStyle w:val="Teksttreci21"/>
        <w:shd w:val="clear" w:color="auto" w:fill="auto"/>
        <w:spacing w:before="0" w:after="0" w:line="254" w:lineRule="exact"/>
        <w:ind w:left="800" w:firstLine="320"/>
        <w:jc w:val="both"/>
      </w:pPr>
    </w:p>
    <w:p w:rsidR="00BA1A5E" w:rsidRDefault="00BA1A5E">
      <w:pPr>
        <w:pStyle w:val="Teksttreci21"/>
        <w:shd w:val="clear" w:color="auto" w:fill="auto"/>
        <w:spacing w:before="0" w:after="328" w:line="254" w:lineRule="exact"/>
        <w:ind w:left="240" w:right="660"/>
        <w:jc w:val="both"/>
      </w:pPr>
      <w:r>
        <w:rPr>
          <w:rStyle w:val="Teksttreci2"/>
          <w:color w:val="000000"/>
        </w:rPr>
        <w:t xml:space="preserve">akuratnie, kichnął” — Konopnicka. W zacytowanych przykładach wyraz </w:t>
      </w:r>
      <w:r>
        <w:rPr>
          <w:rStyle w:val="Teksttreci2Kursywa"/>
          <w:color w:val="000000"/>
        </w:rPr>
        <w:t>akuratnie</w:t>
      </w:r>
      <w:r>
        <w:rPr>
          <w:rStyle w:val="Teksttreci2"/>
          <w:color w:val="000000"/>
        </w:rPr>
        <w:t xml:space="preserve"> rażący nie jest, ale brzmi już trochę archaicznie. Można by było określić go jako wychodzący z użycia. Żeby nie było wątpliwości co do losów zakładu: określenia użyte przez korespondentkę były za mocne, </w:t>
      </w:r>
      <w:r>
        <w:rPr>
          <w:rStyle w:val="Teksttreci2Kursywa"/>
          <w:color w:val="000000"/>
        </w:rPr>
        <w:t>akuratnie</w:t>
      </w:r>
      <w:r>
        <w:rPr>
          <w:rStyle w:val="Teksttreci2"/>
          <w:color w:val="000000"/>
        </w:rPr>
        <w:t xml:space="preserve"> w jednym tylko odcieniu znaczeniowym — a mianowicie w znaczeniu «właśnie w tej chwili» ma na sobie piętno prowincjonalności. Ponieważ korespondentka może uważać za swój atut zwrócenia uwagi na to, że wyraz </w:t>
      </w:r>
      <w:r>
        <w:rPr>
          <w:rStyle w:val="Teksttreci2Kursywa"/>
          <w:color w:val="000000"/>
        </w:rPr>
        <w:t>akuratnie</w:t>
      </w:r>
      <w:r>
        <w:rPr>
          <w:rStyle w:val="Teksttreci2"/>
          <w:color w:val="000000"/>
        </w:rPr>
        <w:t xml:space="preserve"> w pewnych zwrotach może wywoływać zastrzeżenia, więc ma prawo moralne zaproponowania swemu partnerowi nierozegranej, czyli mówiąc językiem sportowym uznania wyniku zakładu za remisowy.</w:t>
      </w:r>
    </w:p>
    <w:p w:rsidR="00BA1A5E" w:rsidRDefault="00BA1A5E">
      <w:pPr>
        <w:pStyle w:val="Teksttreci60"/>
        <w:shd w:val="clear" w:color="auto" w:fill="auto"/>
        <w:spacing w:after="207" w:line="220" w:lineRule="exact"/>
        <w:ind w:left="240" w:firstLine="320"/>
        <w:jc w:val="both"/>
      </w:pPr>
      <w:r>
        <w:rPr>
          <w:rStyle w:val="Teksttreci6"/>
          <w:i/>
          <w:iCs/>
          <w:color w:val="000000"/>
        </w:rPr>
        <w:t>Wysiadam</w:t>
      </w:r>
      <w:r>
        <w:rPr>
          <w:rStyle w:val="Teksttreci6Bezkursywy"/>
          <w:i w:val="0"/>
          <w:iCs w:val="0"/>
          <w:color w:val="000000"/>
        </w:rPr>
        <w:t>,</w:t>
      </w:r>
      <w:r>
        <w:rPr>
          <w:rStyle w:val="Teksttreci6"/>
          <w:i/>
          <w:iCs/>
          <w:color w:val="000000"/>
        </w:rPr>
        <w:t xml:space="preserve"> będę wysiadał</w:t>
      </w:r>
    </w:p>
    <w:p w:rsidR="00BA1A5E" w:rsidRDefault="00BA1A5E">
      <w:pPr>
        <w:pStyle w:val="Teksttreci21"/>
        <w:shd w:val="clear" w:color="auto" w:fill="auto"/>
        <w:spacing w:before="0" w:after="0" w:line="254" w:lineRule="exact"/>
        <w:ind w:left="240" w:right="660" w:firstLine="320"/>
        <w:jc w:val="both"/>
      </w:pPr>
      <w:r>
        <w:rPr>
          <w:rStyle w:val="Teksttreci2"/>
          <w:color w:val="000000"/>
        </w:rPr>
        <w:t xml:space="preserve">Ob. Zbigniew W. z Warszawy cytuje fragment felietonu drukowanego w Expressie Wieczornym a świadczącego o gramatycznych zainteresowaniach pasażerów tramwajowych: „czy pan wysiada? zapytała pewna pani w tramwaju. — Będę wysiadał na następnym przystanku, odpowiedział zapytany. — Widzę, że pan nie zna potrójnej funkcji czasu teraźniejszego karcącym głosem powiedziała pani. Nie mówi się </w:t>
      </w:r>
      <w:r>
        <w:rPr>
          <w:rStyle w:val="Teksttreci2Kursywa"/>
          <w:color w:val="000000"/>
        </w:rPr>
        <w:t>będę wysiadał,</w:t>
      </w:r>
      <w:r>
        <w:rPr>
          <w:rStyle w:val="Teksttreci2"/>
          <w:color w:val="000000"/>
        </w:rPr>
        <w:t xml:space="preserve"> tylko </w:t>
      </w:r>
      <w:r>
        <w:rPr>
          <w:rStyle w:val="Teksttreci2Kursywa"/>
          <w:color w:val="000000"/>
        </w:rPr>
        <w:t>wysiadam,</w:t>
      </w:r>
      <w:r>
        <w:rPr>
          <w:rStyle w:val="Teksttreci2"/>
          <w:color w:val="000000"/>
        </w:rPr>
        <w:t xml:space="preserve"> co oznacza również czynność przyszłą”.</w:t>
      </w:r>
    </w:p>
    <w:p w:rsidR="00BA1A5E" w:rsidRDefault="00BA1A5E">
      <w:pPr>
        <w:pStyle w:val="Teksttreci21"/>
        <w:shd w:val="clear" w:color="auto" w:fill="auto"/>
        <w:spacing w:before="0" w:after="328" w:line="254" w:lineRule="exact"/>
        <w:ind w:left="240" w:right="660" w:firstLine="320"/>
        <w:jc w:val="both"/>
      </w:pPr>
      <w:r>
        <w:rPr>
          <w:rStyle w:val="Teksttreci2"/>
          <w:color w:val="000000"/>
        </w:rPr>
        <w:t xml:space="preserve">Korespondent, który nadesłał ten wycinek, uważa znowu, że </w:t>
      </w:r>
      <w:r>
        <w:rPr>
          <w:rStyle w:val="Teksttreci2Kursywa"/>
          <w:color w:val="000000"/>
        </w:rPr>
        <w:t>będę wysiadał</w:t>
      </w:r>
      <w:r>
        <w:rPr>
          <w:rStyle w:val="Teksttreci2"/>
          <w:color w:val="000000"/>
        </w:rPr>
        <w:t xml:space="preserve"> jest dobrze, a właśnie </w:t>
      </w:r>
      <w:r>
        <w:rPr>
          <w:rStyle w:val="Teksttreci2Kursywa"/>
          <w:color w:val="000000"/>
        </w:rPr>
        <w:t>wysiadam</w:t>
      </w:r>
      <w:r>
        <w:rPr>
          <w:rStyle w:val="Teksttreci2"/>
          <w:color w:val="000000"/>
        </w:rPr>
        <w:t xml:space="preserve"> byłoby źle: Nie byłoby źle, bo form czasu teraźniejszego używa się dość często z myślą o czasie przyszłym, ale owa tramwajowa apostołka gramatyki zachowywała się naiwnie.</w:t>
      </w:r>
    </w:p>
    <w:p w:rsidR="00BA1A5E" w:rsidRDefault="00BA1A5E">
      <w:pPr>
        <w:pStyle w:val="Teksttreci60"/>
        <w:shd w:val="clear" w:color="auto" w:fill="auto"/>
        <w:spacing w:after="211" w:line="220" w:lineRule="exact"/>
        <w:ind w:left="240" w:firstLine="320"/>
        <w:jc w:val="both"/>
      </w:pPr>
      <w:r>
        <w:rPr>
          <w:rStyle w:val="Teksttreci6"/>
          <w:i/>
          <w:iCs/>
          <w:color w:val="000000"/>
        </w:rPr>
        <w:t>Tachymetr</w:t>
      </w:r>
    </w:p>
    <w:p w:rsidR="00BA1A5E" w:rsidRDefault="00BA1A5E">
      <w:pPr>
        <w:pStyle w:val="Teksttreci21"/>
        <w:shd w:val="clear" w:color="auto" w:fill="auto"/>
        <w:spacing w:before="0" w:after="0" w:line="254" w:lineRule="exact"/>
        <w:ind w:left="240" w:right="660" w:firstLine="320"/>
        <w:jc w:val="both"/>
      </w:pPr>
      <w:r>
        <w:rPr>
          <w:rStyle w:val="Teksttreci2"/>
          <w:color w:val="000000"/>
        </w:rPr>
        <w:t xml:space="preserve">Inż. Wiktor Poniński z Warszawy pisze, że w wydawnictwie „Norma państwowa” wyrazy </w:t>
      </w:r>
      <w:r>
        <w:rPr>
          <w:rStyle w:val="Teksttreci2Kursywa"/>
          <w:color w:val="000000"/>
        </w:rPr>
        <w:t>tachimetr, tachimetryczny</w:t>
      </w:r>
      <w:r>
        <w:rPr>
          <w:rStyle w:val="Teksttreci2"/>
          <w:color w:val="000000"/>
        </w:rPr>
        <w:t xml:space="preserve"> pisane są przez </w:t>
      </w:r>
      <w:r>
        <w:rPr>
          <w:rStyle w:val="Teksttreci2Kursywa"/>
          <w:color w:val="000000"/>
        </w:rPr>
        <w:t>i,</w:t>
      </w:r>
      <w:r>
        <w:rPr>
          <w:rStyle w:val="Teksttreci2"/>
          <w:color w:val="000000"/>
        </w:rPr>
        <w:t xml:space="preserve"> gdy tymczasem w Słowniku Ortograficznym znajdujemy pisownię </w:t>
      </w:r>
      <w:r>
        <w:rPr>
          <w:rStyle w:val="Teksttreci2Kursywa"/>
          <w:color w:val="000000"/>
        </w:rPr>
        <w:t xml:space="preserve">tachymetr </w:t>
      </w:r>
      <w:r>
        <w:rPr>
          <w:rStyle w:val="Teksttreci2"/>
          <w:color w:val="000000"/>
        </w:rPr>
        <w:t xml:space="preserve">i tę samą pisownię przez </w:t>
      </w:r>
      <w:r>
        <w:rPr>
          <w:rStyle w:val="Teksttreci2Kursywa"/>
          <w:color w:val="000000"/>
        </w:rPr>
        <w:t>y</w:t>
      </w:r>
      <w:r>
        <w:rPr>
          <w:rStyle w:val="Teksttreci2"/>
          <w:color w:val="000000"/>
        </w:rPr>
        <w:t xml:space="preserve"> stosują autorzy „Pięciojęzycznego Słownika Geodezyjnego” wydanego w Warszawie w roku 1954-tym. Autor listu wypowiada przekonanie, że obowiązująca pisownia powinna być jedna i że wydawnictwa Polskiego Komitetu Normalizacyjnego powinno się do niej stosować.</w:t>
      </w:r>
    </w:p>
    <w:p w:rsidR="00CA0108" w:rsidRDefault="00BA1A5E">
      <w:pPr>
        <w:pStyle w:val="Teksttreci21"/>
        <w:shd w:val="clear" w:color="auto" w:fill="auto"/>
        <w:spacing w:before="0" w:after="0" w:line="254" w:lineRule="exact"/>
        <w:ind w:left="240" w:right="660" w:firstLine="320"/>
        <w:jc w:val="both"/>
        <w:rPr>
          <w:rStyle w:val="Teksttreci2"/>
          <w:color w:val="000000"/>
        </w:rPr>
      </w:pPr>
      <w:r>
        <w:rPr>
          <w:rStyle w:val="Teksttreci2"/>
          <w:color w:val="000000"/>
        </w:rPr>
        <w:t>Pogląd ten jest niewątpliwie słuszny. W każdym kulturalnym społeczeństwie istnieje podział funkcji, bez którego społeczeństwo nie byłoby społeczeństwem tylko masą ludzką pozbawioną najważniejszych znamion zorganizowanego kolektywu. Reguły ortograficzne są drukowane w odpowiednich wydawnictwach i każdy piszący, o czymkolwiek pisze, powinien do tych reguł się stosować i powinien być zadowolony, że rozstrzyganie pewnych kwestii nie należy do jego obowiązku, że ktoś go</w:t>
      </w:r>
    </w:p>
    <w:p w:rsidR="00CA0108" w:rsidRDefault="00CA0108">
      <w:pPr>
        <w:widowControl/>
        <w:rPr>
          <w:rStyle w:val="Teksttreci2"/>
        </w:rPr>
      </w:pPr>
      <w:r>
        <w:rPr>
          <w:rStyle w:val="Teksttreci2"/>
        </w:rPr>
        <w:br w:type="page"/>
      </w:r>
    </w:p>
    <w:p w:rsidR="00BA1A5E" w:rsidRDefault="00BA1A5E">
      <w:pPr>
        <w:pStyle w:val="Teksttreci21"/>
        <w:shd w:val="clear" w:color="auto" w:fill="auto"/>
        <w:spacing w:before="0" w:after="0" w:line="254" w:lineRule="exact"/>
        <w:ind w:left="240" w:right="660" w:firstLine="320"/>
        <w:jc w:val="both"/>
      </w:pPr>
    </w:p>
    <w:p w:rsidR="00BA1A5E" w:rsidRDefault="00BA1A5E">
      <w:pPr>
        <w:pStyle w:val="Teksttreci21"/>
        <w:shd w:val="clear" w:color="auto" w:fill="auto"/>
        <w:spacing w:before="0" w:after="208" w:line="254" w:lineRule="exact"/>
        <w:ind w:left="780"/>
        <w:jc w:val="both"/>
      </w:pPr>
      <w:r>
        <w:rPr>
          <w:rStyle w:val="Teksttreci2"/>
          <w:color w:val="000000"/>
        </w:rPr>
        <w:t xml:space="preserve">w tym zakresie wyręcza. Co do wyrazu </w:t>
      </w:r>
      <w:r>
        <w:rPr>
          <w:rStyle w:val="Teksttreci2Kursywa"/>
          <w:color w:val="000000"/>
        </w:rPr>
        <w:t>tachymetr,</w:t>
      </w:r>
      <w:r>
        <w:rPr>
          <w:rStyle w:val="Teksttreci2"/>
          <w:color w:val="000000"/>
        </w:rPr>
        <w:t xml:space="preserve"> to pisanie w nim litery </w:t>
      </w:r>
      <w:r>
        <w:rPr>
          <w:rStyle w:val="Teksttreci2Kursywa"/>
          <w:color w:val="000000"/>
        </w:rPr>
        <w:t>y</w:t>
      </w:r>
      <w:r>
        <w:rPr>
          <w:rStyle w:val="Teksttreci2"/>
          <w:color w:val="000000"/>
        </w:rPr>
        <w:t xml:space="preserve"> jest etymologicznie uzasadnione, bo w greckim przymiotniku </w:t>
      </w:r>
      <w:r>
        <w:rPr>
          <w:rStyle w:val="Teksttreci2Kursywa"/>
          <w:color w:val="000000"/>
        </w:rPr>
        <w:t>tachýs</w:t>
      </w:r>
      <w:r>
        <w:rPr>
          <w:rStyle w:val="Teksttreci2"/>
          <w:color w:val="000000"/>
        </w:rPr>
        <w:t xml:space="preserve"> jest ipsylon, a nie jota. Sama etymologia nie rozstrzyga, w wielu wypadkach przyjęta została pisownia przez </w:t>
      </w:r>
      <w:r>
        <w:rPr>
          <w:rStyle w:val="Teksttreci2Kursywa"/>
          <w:color w:val="000000"/>
        </w:rPr>
        <w:t>i</w:t>
      </w:r>
      <w:r>
        <w:rPr>
          <w:rStyle w:val="Teksttreci2"/>
          <w:color w:val="000000"/>
        </w:rPr>
        <w:t xml:space="preserve"> wbrew etymologii (na przykład w wyrazie </w:t>
      </w:r>
      <w:r>
        <w:rPr>
          <w:rStyle w:val="Teksttreci2Kursywa"/>
          <w:color w:val="000000"/>
        </w:rPr>
        <w:t>hipnotyzm),</w:t>
      </w:r>
      <w:r>
        <w:rPr>
          <w:rStyle w:val="Teksttreci2"/>
          <w:color w:val="000000"/>
        </w:rPr>
        <w:t xml:space="preserve"> ale w omawianym wypadku odpada nawet ten wzgląd jako ewentualny pretekst do uchylenia się kogokolwiek od stosowania przepisów ortograficznych. W wielu szczegółowych kwestiach pisowniowych najważniejsze jest to, żeby kwestia była rozstrzygnięta, żeby nie była punktem spornym. Jest bardzo niedobrze, jeżeli decyzje powzięte przez właściwe instancje są kwestionowane przez osoby, które takimi instancjami nie są, i jeżeli zaczynają wchodzić w grę kwestie prestiżu czy to osób, czy instytucji. Zachowaniem się, które powinno najbardziej sprzyjać czyjemuś prestiżowi, jest gotowość uznawania obiektywnych racyj, niezależnie od tego, kto je formułuje.</w:t>
      </w:r>
    </w:p>
    <w:p w:rsidR="00BA1A5E" w:rsidRDefault="00BA1A5E">
      <w:pPr>
        <w:pStyle w:val="Teksttreci60"/>
        <w:shd w:val="clear" w:color="auto" w:fill="auto"/>
        <w:spacing w:after="82" w:line="220" w:lineRule="exact"/>
        <w:ind w:left="780" w:firstLine="320"/>
        <w:jc w:val="both"/>
      </w:pPr>
      <w:r>
        <w:rPr>
          <w:rStyle w:val="Teksttreci6"/>
          <w:i/>
          <w:iCs/>
          <w:color w:val="000000"/>
        </w:rPr>
        <w:t>Oskórować</w:t>
      </w:r>
      <w:r>
        <w:rPr>
          <w:rStyle w:val="Teksttreci6Bezkursywy"/>
          <w:i w:val="0"/>
          <w:iCs w:val="0"/>
          <w:color w:val="000000"/>
        </w:rPr>
        <w:t xml:space="preserve"> — </w:t>
      </w:r>
      <w:r>
        <w:rPr>
          <w:rStyle w:val="Teksttreci6"/>
          <w:i/>
          <w:iCs/>
          <w:color w:val="000000"/>
        </w:rPr>
        <w:t>obedrzeć ze skóry</w:t>
      </w:r>
    </w:p>
    <w:p w:rsidR="00BA1A5E" w:rsidRDefault="00BA1A5E">
      <w:pPr>
        <w:pStyle w:val="Teksttreci21"/>
        <w:shd w:val="clear" w:color="auto" w:fill="auto"/>
        <w:spacing w:before="0" w:after="208" w:line="254" w:lineRule="exact"/>
        <w:ind w:left="780" w:firstLine="320"/>
        <w:jc w:val="both"/>
      </w:pPr>
      <w:r>
        <w:rPr>
          <w:rStyle w:val="Teksttreci2"/>
          <w:color w:val="000000"/>
        </w:rPr>
        <w:t xml:space="preserve">Korespondentka z Ostrowa w powiecie inowrocławskim zwraca uwagę na niektóre wyrażenia, które się dość często widuje ostatnimi czasy w prasie, a które są według korespondentki rażące, jak na przykład: „zająca należy oskórować”, to znaczy obedrzeć ze skóry. Ta forma czasownika nie ukazała się w języku dopiero w ostatnich latach: znajdujemy ją w tomie trzecim Słownika Warszawskiego wydrukowanym w roku 1904 —  czyli równo 63 lata temu. W porównaniu z </w:t>
      </w:r>
      <w:r>
        <w:rPr>
          <w:rStyle w:val="Teksttreci2Kursywa"/>
          <w:color w:val="000000"/>
        </w:rPr>
        <w:t xml:space="preserve">obedrzeć ze skóry, oskórować </w:t>
      </w:r>
      <w:r>
        <w:rPr>
          <w:rStyle w:val="Teksttreci2"/>
          <w:color w:val="000000"/>
        </w:rPr>
        <w:t xml:space="preserve">ma charakter terminu technicznego. Takim samym terminem technicznym jest czasownik </w:t>
      </w:r>
      <w:r>
        <w:rPr>
          <w:rStyle w:val="Teksttreci2Kursywa"/>
          <w:color w:val="000000"/>
        </w:rPr>
        <w:t>okorować</w:t>
      </w:r>
      <w:r>
        <w:rPr>
          <w:rStyle w:val="Teksttreci2"/>
          <w:color w:val="000000"/>
        </w:rPr>
        <w:t xml:space="preserve"> używanym w leśnictwie w znaczeniu «zdjąć korę ze ściętego pnia lub gałęzi drzewa». Ma to pewne zabarwienie środowiskowe, ale pod względem słowotwórczym nie są to formy niepoprawne.</w:t>
      </w:r>
    </w:p>
    <w:p w:rsidR="00BA1A5E" w:rsidRDefault="00BA1A5E">
      <w:pPr>
        <w:pStyle w:val="Teksttreci60"/>
        <w:shd w:val="clear" w:color="auto" w:fill="auto"/>
        <w:spacing w:after="82" w:line="220" w:lineRule="exact"/>
        <w:ind w:left="780" w:firstLine="320"/>
        <w:jc w:val="both"/>
      </w:pPr>
      <w:r>
        <w:rPr>
          <w:rStyle w:val="Teksttreci6"/>
          <w:i/>
          <w:iCs/>
          <w:color w:val="000000"/>
        </w:rPr>
        <w:t>Stożyć siano</w:t>
      </w:r>
    </w:p>
    <w:p w:rsidR="00BA1A5E" w:rsidRDefault="00BA1A5E">
      <w:pPr>
        <w:pStyle w:val="Teksttreci21"/>
        <w:shd w:val="clear" w:color="auto" w:fill="auto"/>
        <w:spacing w:before="0" w:after="208" w:line="254" w:lineRule="exact"/>
        <w:ind w:left="780" w:firstLine="320"/>
        <w:jc w:val="both"/>
      </w:pPr>
      <w:r>
        <w:rPr>
          <w:rStyle w:val="Teksttreci2"/>
          <w:color w:val="000000"/>
        </w:rPr>
        <w:t xml:space="preserve">Zwrot </w:t>
      </w:r>
      <w:r>
        <w:rPr>
          <w:rStyle w:val="Teksttreci2Kursywa"/>
          <w:color w:val="000000"/>
        </w:rPr>
        <w:t>stożyć siano</w:t>
      </w:r>
      <w:r>
        <w:rPr>
          <w:rStyle w:val="Teksttreci2"/>
          <w:color w:val="000000"/>
        </w:rPr>
        <w:t xml:space="preserve"> nie tylko nie jest rażący, ale raczej sympatycznie się kojarzy z krajobrazem wiejskim — jest on używany w gwarach, na przykład na północnym Mazowszu. Nauczycielce polonistce, która tego zwrotu używa, nic nie można zarzucić.</w:t>
      </w:r>
    </w:p>
    <w:p w:rsidR="00BA1A5E" w:rsidRDefault="00BA1A5E">
      <w:pPr>
        <w:pStyle w:val="Teksttreci60"/>
        <w:shd w:val="clear" w:color="auto" w:fill="auto"/>
        <w:spacing w:after="82" w:line="220" w:lineRule="exact"/>
        <w:ind w:left="780" w:firstLine="320"/>
        <w:jc w:val="both"/>
      </w:pPr>
      <w:r>
        <w:rPr>
          <w:rStyle w:val="Teksttreci6"/>
          <w:i/>
          <w:iCs/>
          <w:color w:val="000000"/>
        </w:rPr>
        <w:t>Relaksować</w:t>
      </w:r>
      <w:r>
        <w:rPr>
          <w:rStyle w:val="Teksttreci6Bezkursywy"/>
          <w:i w:val="0"/>
          <w:iCs w:val="0"/>
          <w:color w:val="000000"/>
        </w:rPr>
        <w:t xml:space="preserve"> — </w:t>
      </w:r>
      <w:r>
        <w:rPr>
          <w:rStyle w:val="Teksttreci6"/>
          <w:i/>
          <w:iCs/>
          <w:color w:val="000000"/>
        </w:rPr>
        <w:t>odpoczywać</w:t>
      </w:r>
    </w:p>
    <w:p w:rsidR="00CA0108" w:rsidRDefault="00BA1A5E">
      <w:pPr>
        <w:pStyle w:val="Teksttreci21"/>
        <w:shd w:val="clear" w:color="auto" w:fill="auto"/>
        <w:spacing w:before="0" w:after="0" w:line="254" w:lineRule="exact"/>
        <w:ind w:left="780" w:firstLine="320"/>
        <w:jc w:val="both"/>
        <w:rPr>
          <w:rStyle w:val="Teksttreci2Kursywa"/>
          <w:color w:val="000000"/>
        </w:rPr>
      </w:pPr>
      <w:r>
        <w:rPr>
          <w:rStyle w:val="Teksttreci2Kursywa"/>
          <w:color w:val="000000"/>
        </w:rPr>
        <w:t>Relaksować</w:t>
      </w:r>
      <w:r>
        <w:rPr>
          <w:rStyle w:val="Teksttreci2"/>
          <w:color w:val="000000"/>
        </w:rPr>
        <w:t xml:space="preserve"> jest formą dziwaczną i pretensjonalną. Reklamowanie krzeseł, jako takich, na których można świetnie </w:t>
      </w:r>
      <w:r>
        <w:rPr>
          <w:rStyle w:val="Teksttreci2Kursywa"/>
          <w:color w:val="000000"/>
        </w:rPr>
        <w:t>relaksować,</w:t>
      </w:r>
      <w:r>
        <w:rPr>
          <w:rStyle w:val="Teksttreci2"/>
          <w:color w:val="000000"/>
        </w:rPr>
        <w:t xml:space="preserve"> jest próbą wyzyskania modnego wyrazu </w:t>
      </w:r>
      <w:r>
        <w:rPr>
          <w:rStyle w:val="Teksttreci2Kursywa"/>
          <w:color w:val="000000"/>
        </w:rPr>
        <w:t>relaks</w:t>
      </w:r>
      <w:r>
        <w:rPr>
          <w:rStyle w:val="Teksttreci2"/>
          <w:color w:val="000000"/>
        </w:rPr>
        <w:t xml:space="preserve"> dla pozyskania nabywców tych krzeseł. O użyciu wyrazu rozstrzyga więc tu tak zwany bodziec materialny, chociaż nie wiadomo, czy podziała skutecznie, bo są chyba tacy, którzy wolą </w:t>
      </w:r>
      <w:r>
        <w:rPr>
          <w:rStyle w:val="Teksttreci2Kursywa"/>
          <w:color w:val="000000"/>
        </w:rPr>
        <w:t>odpoczywać</w:t>
      </w:r>
      <w:r>
        <w:rPr>
          <w:rStyle w:val="Teksttreci2"/>
          <w:color w:val="000000"/>
        </w:rPr>
        <w:t xml:space="preserve"> na krześle niż </w:t>
      </w:r>
      <w:r>
        <w:rPr>
          <w:rStyle w:val="Teksttreci2Kursywa"/>
          <w:color w:val="000000"/>
        </w:rPr>
        <w:t>relaksować</w:t>
      </w:r>
      <w:r>
        <w:rPr>
          <w:rStyle w:val="Teksttreci2"/>
          <w:color w:val="000000"/>
        </w:rPr>
        <w:t xml:space="preserve"> na nim, a także tacy, co nie od razu zrozumieją, co się ma robić na krześle przeznaczonym do </w:t>
      </w:r>
      <w:r>
        <w:rPr>
          <w:rStyle w:val="Teksttreci2Kursywa"/>
          <w:color w:val="000000"/>
        </w:rPr>
        <w:t>relaksowania.</w:t>
      </w:r>
    </w:p>
    <w:p w:rsidR="00BA1A5E" w:rsidRPr="00CA0108" w:rsidRDefault="00CA0108" w:rsidP="00CA0108">
      <w:pPr>
        <w:widowControl/>
        <w:rPr>
          <w:rFonts w:ascii="Times New Roman" w:hAnsi="Times New Roman" w:cs="Times New Roman"/>
          <w:i/>
          <w:iCs/>
          <w:sz w:val="22"/>
          <w:szCs w:val="22"/>
        </w:rPr>
      </w:pPr>
      <w:r>
        <w:rPr>
          <w:rStyle w:val="Teksttreci2Kursywa"/>
        </w:rPr>
        <w:br w:type="page"/>
      </w:r>
    </w:p>
    <w:p w:rsidR="00BA1A5E" w:rsidRDefault="00BA1A5E">
      <w:pPr>
        <w:pStyle w:val="Teksttreci60"/>
        <w:shd w:val="clear" w:color="auto" w:fill="auto"/>
        <w:spacing w:after="96" w:line="220" w:lineRule="exact"/>
        <w:ind w:left="260" w:firstLine="340"/>
        <w:jc w:val="both"/>
      </w:pPr>
      <w:r>
        <w:rPr>
          <w:rStyle w:val="Teksttreci6"/>
          <w:i/>
          <w:iCs/>
          <w:color w:val="000000"/>
        </w:rPr>
        <w:t>Poświęcać</w:t>
      </w:r>
    </w:p>
    <w:p w:rsidR="00BA1A5E" w:rsidRDefault="00BA1A5E">
      <w:pPr>
        <w:pStyle w:val="Teksttreci21"/>
        <w:shd w:val="clear" w:color="auto" w:fill="auto"/>
        <w:spacing w:before="0" w:after="0" w:line="254" w:lineRule="exact"/>
        <w:ind w:left="260" w:right="660" w:firstLine="340"/>
        <w:jc w:val="both"/>
      </w:pPr>
      <w:r>
        <w:rPr>
          <w:rStyle w:val="Teksttreci2"/>
          <w:color w:val="000000"/>
        </w:rPr>
        <w:t>Korespondent z miejscowości Żary w województwie zielonogórskim pyta, czy poprawną formę ma orzeczenie w zdaniu: „</w:t>
      </w:r>
      <w:r>
        <w:rPr>
          <w:rStyle w:val="Teksttreci2Kursywa"/>
          <w:color w:val="000000"/>
        </w:rPr>
        <w:t>Sygnały,</w:t>
      </w:r>
      <w:r>
        <w:rPr>
          <w:rStyle w:val="Teksttreci2"/>
          <w:color w:val="000000"/>
        </w:rPr>
        <w:t xml:space="preserve"> czasopismo lwowskie wiele miejsca poświęcało młodzieży”.</w:t>
      </w:r>
    </w:p>
    <w:p w:rsidR="00BA1A5E" w:rsidRDefault="00BA1A5E">
      <w:pPr>
        <w:pStyle w:val="Teksttreci21"/>
        <w:shd w:val="clear" w:color="auto" w:fill="auto"/>
        <w:spacing w:before="0" w:after="0" w:line="254" w:lineRule="exact"/>
        <w:ind w:left="260" w:right="660" w:firstLine="340"/>
        <w:jc w:val="both"/>
      </w:pPr>
      <w:r>
        <w:rPr>
          <w:rStyle w:val="Teksttreci2"/>
          <w:color w:val="000000"/>
        </w:rPr>
        <w:t>W zdaniu tym forma orzeczenia „poświęcało” jest uzgodniona z wyrazem „czasopismo”, ten zaś wyraz jest przydawką do wyrazu „</w:t>
      </w:r>
      <w:r>
        <w:rPr>
          <w:rStyle w:val="Teksttreci2Kursywa"/>
          <w:color w:val="000000"/>
        </w:rPr>
        <w:t>Sygnały</w:t>
      </w:r>
      <w:r>
        <w:rPr>
          <w:rStyle w:val="Teksttreci2"/>
          <w:color w:val="000000"/>
        </w:rPr>
        <w:t>”</w:t>
      </w:r>
      <w:r>
        <w:rPr>
          <w:rStyle w:val="Teksttreci2Kursywa"/>
          <w:color w:val="000000"/>
        </w:rPr>
        <w:t xml:space="preserve">. </w:t>
      </w:r>
      <w:r>
        <w:rPr>
          <w:rStyle w:val="Teksttreci2"/>
          <w:color w:val="000000"/>
        </w:rPr>
        <w:t>Nie jest to poprawne, bo forma orzeczenia powinna być uzgodniona nie z przydawką, ale z podmiotem. W myśl tej zasady zdania, o które pyta korespondent, powinno mieć postać następującą: „</w:t>
      </w:r>
      <w:r>
        <w:rPr>
          <w:rStyle w:val="Teksttreci2Kursywa"/>
          <w:color w:val="000000"/>
        </w:rPr>
        <w:t>Sygnały</w:t>
      </w:r>
      <w:r>
        <w:rPr>
          <w:rStyle w:val="Teksttreci2"/>
          <w:color w:val="000000"/>
        </w:rPr>
        <w:t xml:space="preserve"> czasopismo lwowskie, wiele miejsca poświęcały młodzieży”.</w:t>
      </w:r>
    </w:p>
    <w:p w:rsidR="00BA1A5E" w:rsidRDefault="00BA1A5E">
      <w:pPr>
        <w:rPr>
          <w:color w:val="auto"/>
        </w:rPr>
      </w:pPr>
    </w:p>
    <w:p w:rsidR="00BA1A5E" w:rsidRDefault="00BA1A5E">
      <w:pPr>
        <w:pStyle w:val="Teksttreci60"/>
        <w:shd w:val="clear" w:color="auto" w:fill="auto"/>
        <w:spacing w:after="133" w:line="220" w:lineRule="exact"/>
        <w:ind w:left="260" w:firstLine="340"/>
        <w:jc w:val="both"/>
      </w:pPr>
      <w:r>
        <w:rPr>
          <w:rStyle w:val="Teksttreci6"/>
          <w:i/>
          <w:iCs/>
          <w:color w:val="000000"/>
        </w:rPr>
        <w:t>Nazwiska Piwko</w:t>
      </w:r>
      <w:r>
        <w:rPr>
          <w:rStyle w:val="Teksttreci6Bezkursywy"/>
          <w:i w:val="0"/>
          <w:iCs w:val="0"/>
          <w:color w:val="000000"/>
        </w:rPr>
        <w:t>,</w:t>
      </w:r>
      <w:r>
        <w:rPr>
          <w:rStyle w:val="Teksttreci6"/>
          <w:i/>
          <w:iCs/>
          <w:color w:val="000000"/>
        </w:rPr>
        <w:t xml:space="preserve"> Żelazko</w:t>
      </w:r>
      <w:r>
        <w:rPr>
          <w:rStyle w:val="Teksttreci6Bezkursywy"/>
          <w:i w:val="0"/>
          <w:iCs w:val="0"/>
          <w:color w:val="000000"/>
        </w:rPr>
        <w:t xml:space="preserve"> — </w:t>
      </w:r>
      <w:r>
        <w:rPr>
          <w:rStyle w:val="Teksttreci6"/>
          <w:i/>
          <w:iCs/>
          <w:color w:val="000000"/>
        </w:rPr>
        <w:t>odmiana</w:t>
      </w:r>
    </w:p>
    <w:p w:rsidR="00BA1A5E" w:rsidRDefault="00BA1A5E">
      <w:pPr>
        <w:pStyle w:val="Teksttreci21"/>
        <w:shd w:val="clear" w:color="auto" w:fill="auto"/>
        <w:spacing w:before="0" w:after="91" w:line="220" w:lineRule="exact"/>
        <w:ind w:left="260" w:firstLine="340"/>
        <w:jc w:val="both"/>
      </w:pPr>
      <w:r>
        <w:rPr>
          <w:rStyle w:val="Teksttreci2"/>
          <w:color w:val="000000"/>
        </w:rPr>
        <w:t xml:space="preserve">Jaka jest forma dopełniacza od nazwiska </w:t>
      </w:r>
      <w:r>
        <w:rPr>
          <w:rStyle w:val="Teksttreci2Kursywa"/>
          <w:color w:val="000000"/>
        </w:rPr>
        <w:t>Piwko</w:t>
      </w:r>
      <w:r>
        <w:rPr>
          <w:rStyle w:val="Teksttreci2"/>
          <w:color w:val="000000"/>
        </w:rPr>
        <w:t xml:space="preserve">, </w:t>
      </w:r>
      <w:r>
        <w:rPr>
          <w:rStyle w:val="Teksttreci2Kursywa"/>
          <w:color w:val="000000"/>
        </w:rPr>
        <w:t>Żelazko</w:t>
      </w:r>
      <w:r>
        <w:rPr>
          <w:rStyle w:val="Teksttreci2"/>
          <w:color w:val="000000"/>
        </w:rPr>
        <w:t>?</w:t>
      </w:r>
    </w:p>
    <w:p w:rsidR="00BA1A5E" w:rsidRDefault="00BA1A5E">
      <w:pPr>
        <w:pStyle w:val="Teksttreci21"/>
        <w:shd w:val="clear" w:color="auto" w:fill="auto"/>
        <w:spacing w:before="0" w:after="208" w:line="254" w:lineRule="exact"/>
        <w:ind w:left="260" w:right="660" w:firstLine="340"/>
        <w:jc w:val="both"/>
      </w:pPr>
      <w:r>
        <w:rPr>
          <w:rStyle w:val="Teksttreci2"/>
          <w:color w:val="000000"/>
        </w:rPr>
        <w:t xml:space="preserve">Wzorem odmiany dla nazwisk tego typu jest odmiana nazwiska </w:t>
      </w:r>
      <w:r>
        <w:rPr>
          <w:rStyle w:val="Teksttreci2Kursywa"/>
          <w:color w:val="000000"/>
        </w:rPr>
        <w:t>Kościuszko,</w:t>
      </w:r>
      <w:r>
        <w:rPr>
          <w:rStyle w:val="Teksttreci2"/>
          <w:color w:val="000000"/>
        </w:rPr>
        <w:t xml:space="preserve"> nie dlatego, że jest to nazwisko bohatera narodowego, ale dlatego, że ten typ odmiany jest w tym wypadku ustalony. Na wzór dopełniacza </w:t>
      </w:r>
      <w:r>
        <w:rPr>
          <w:rStyle w:val="Teksttreci2Kursywa"/>
          <w:color w:val="000000"/>
        </w:rPr>
        <w:t>Kościuszki</w:t>
      </w:r>
      <w:r>
        <w:rPr>
          <w:rStyle w:val="Teksttreci2"/>
          <w:color w:val="000000"/>
        </w:rPr>
        <w:t xml:space="preserve"> celownika </w:t>
      </w:r>
      <w:r>
        <w:rPr>
          <w:rStyle w:val="Teksttreci2Kursywa"/>
          <w:color w:val="000000"/>
        </w:rPr>
        <w:t>Kościuszce</w:t>
      </w:r>
      <w:r>
        <w:rPr>
          <w:rStyle w:val="Teksttreci2"/>
          <w:color w:val="000000"/>
        </w:rPr>
        <w:t xml:space="preserve">, należałoby więc odmieniać </w:t>
      </w:r>
      <w:r>
        <w:rPr>
          <w:rStyle w:val="Teksttreci2Kursywa"/>
          <w:color w:val="000000"/>
        </w:rPr>
        <w:t>Piwki</w:t>
      </w:r>
      <w:r>
        <w:rPr>
          <w:rStyle w:val="Teksttreci2"/>
          <w:color w:val="000000"/>
        </w:rPr>
        <w:t>,</w:t>
      </w:r>
      <w:r>
        <w:rPr>
          <w:rStyle w:val="Teksttreci2Kursywa"/>
          <w:color w:val="000000"/>
        </w:rPr>
        <w:t xml:space="preserve"> Żelazki</w:t>
      </w:r>
      <w:r>
        <w:rPr>
          <w:rStyle w:val="Teksttreci2"/>
          <w:color w:val="000000"/>
        </w:rPr>
        <w:t xml:space="preserve"> — </w:t>
      </w:r>
      <w:r>
        <w:rPr>
          <w:rStyle w:val="Teksttreci2Kursywa"/>
          <w:color w:val="000000"/>
        </w:rPr>
        <w:t>Piwce, Żelazce</w:t>
      </w:r>
      <w:r>
        <w:rPr>
          <w:rStyle w:val="Teksttreci2"/>
          <w:color w:val="000000"/>
        </w:rPr>
        <w:t xml:space="preserve"> w narzędniku z </w:t>
      </w:r>
      <w:r>
        <w:rPr>
          <w:rStyle w:val="Teksttreci2Kursywa"/>
          <w:color w:val="000000"/>
        </w:rPr>
        <w:t>Piwką</w:t>
      </w:r>
      <w:r>
        <w:rPr>
          <w:rStyle w:val="Teksttreci2"/>
          <w:color w:val="000000"/>
        </w:rPr>
        <w:t>, z Żel</w:t>
      </w:r>
      <w:r>
        <w:rPr>
          <w:rStyle w:val="Teksttreci2Kursywa"/>
          <w:color w:val="000000"/>
        </w:rPr>
        <w:t>azką.</w:t>
      </w:r>
      <w:r>
        <w:rPr>
          <w:rStyle w:val="Teksttreci2"/>
          <w:color w:val="000000"/>
        </w:rPr>
        <w:t xml:space="preserve"> Inna możliwość jest tylko jedna: pozostawienie nazwiska w formie nieodmiennej. To się dosyć szerzy.</w:t>
      </w:r>
    </w:p>
    <w:p w:rsidR="00BA1A5E" w:rsidRDefault="00BA1A5E">
      <w:pPr>
        <w:pStyle w:val="Teksttreci60"/>
        <w:shd w:val="clear" w:color="auto" w:fill="auto"/>
        <w:spacing w:after="0" w:line="220" w:lineRule="exact"/>
        <w:ind w:left="6840"/>
        <w:sectPr w:rsidR="00BA1A5E">
          <w:headerReference w:type="even" r:id="rId48"/>
          <w:headerReference w:type="default" r:id="rId49"/>
          <w:footerReference w:type="even" r:id="rId50"/>
          <w:footerReference w:type="default" r:id="rId51"/>
          <w:headerReference w:type="first" r:id="rId52"/>
          <w:pgSz w:w="9180" w:h="13344"/>
          <w:pgMar w:top="1034" w:right="772" w:bottom="1010" w:left="353" w:header="0" w:footer="3" w:gutter="0"/>
          <w:cols w:space="708"/>
          <w:noEndnote/>
          <w:docGrid w:linePitch="360"/>
        </w:sectPr>
      </w:pPr>
      <w:r>
        <w:rPr>
          <w:rStyle w:val="Teksttreci6"/>
          <w:i/>
          <w:iCs/>
          <w:color w:val="000000"/>
        </w:rPr>
        <w:t>W. D.</w:t>
      </w:r>
    </w:p>
    <w:p w:rsidR="00BA1A5E" w:rsidRDefault="00BA1A5E" w:rsidP="00CA0108">
      <w:pPr>
        <w:pStyle w:val="Nagwek230"/>
        <w:keepNext/>
        <w:keepLines/>
        <w:shd w:val="clear" w:color="auto" w:fill="auto"/>
        <w:spacing w:after="281" w:line="380" w:lineRule="exact"/>
        <w:ind w:left="2200"/>
      </w:pPr>
      <w:bookmarkStart w:id="4" w:name="bookmark3"/>
      <w:r>
        <w:rPr>
          <w:rStyle w:val="Nagwek23"/>
          <w:i/>
          <w:iCs/>
          <w:color w:val="000000"/>
        </w:rPr>
        <w:t>Przegląd Orientalistyczny</w:t>
      </w:r>
      <w:bookmarkEnd w:id="4"/>
    </w:p>
    <w:p w:rsidR="00BA1A5E" w:rsidRDefault="00BA1A5E">
      <w:pPr>
        <w:pStyle w:val="Teksttreci120"/>
        <w:shd w:val="clear" w:color="auto" w:fill="auto"/>
        <w:spacing w:before="0" w:after="469" w:line="220" w:lineRule="exact"/>
        <w:ind w:right="660"/>
      </w:pPr>
      <w:r>
        <w:rPr>
          <w:rStyle w:val="Teksttreci12Bezpogrubienia"/>
          <w:b w:val="0"/>
          <w:bCs w:val="0"/>
          <w:i/>
          <w:iCs/>
          <w:color w:val="000000"/>
        </w:rPr>
        <w:t>organ Polskiego Towarzystwa Orientalistycznego</w:t>
      </w:r>
    </w:p>
    <w:p w:rsidR="00BA1A5E" w:rsidRDefault="00BA1A5E">
      <w:pPr>
        <w:pStyle w:val="Teksttreci21"/>
        <w:shd w:val="clear" w:color="auto" w:fill="auto"/>
        <w:spacing w:before="0" w:after="91" w:line="220" w:lineRule="exact"/>
        <w:ind w:right="660"/>
      </w:pPr>
      <w:r>
        <w:rPr>
          <w:rStyle w:val="Teksttreci2"/>
          <w:color w:val="000000"/>
        </w:rPr>
        <w:t>Komitet Redakcyjny:</w:t>
      </w:r>
    </w:p>
    <w:p w:rsidR="00BA1A5E" w:rsidRDefault="00BA1A5E">
      <w:pPr>
        <w:pStyle w:val="Teksttreci21"/>
        <w:shd w:val="clear" w:color="auto" w:fill="auto"/>
        <w:spacing w:before="0" w:after="0" w:line="254" w:lineRule="exact"/>
        <w:ind w:right="660"/>
      </w:pPr>
      <w:r>
        <w:rPr>
          <w:rStyle w:val="Teksttreci2"/>
          <w:color w:val="000000"/>
        </w:rPr>
        <w:t>Redaktor Naczelny — doc. dr Stanisław Kałużyński</w:t>
      </w:r>
      <w:r>
        <w:rPr>
          <w:rStyle w:val="Teksttreci2"/>
          <w:color w:val="000000"/>
        </w:rPr>
        <w:br/>
        <w:t>Sekretarz Redakcji — mgr Krystyna Wysokińska-Milczarek</w:t>
      </w:r>
    </w:p>
    <w:p w:rsidR="00BA1A5E" w:rsidRDefault="00BA1A5E">
      <w:pPr>
        <w:pStyle w:val="Teksttreci21"/>
        <w:shd w:val="clear" w:color="auto" w:fill="auto"/>
        <w:spacing w:before="0" w:after="360" w:line="254" w:lineRule="exact"/>
        <w:ind w:left="2980" w:right="880" w:hanging="1440"/>
        <w:jc w:val="both"/>
      </w:pPr>
      <w:r>
        <w:rPr>
          <w:rStyle w:val="Teksttreci2"/>
          <w:color w:val="000000"/>
        </w:rPr>
        <w:t>Członkowie — mgr Małgorzata Łabęcka-Koecherowa, mgr Krystyna Łyczkowska, dr Barbara Majewska, dr Witold Tyloch, dr Roman Sławiński.</w:t>
      </w:r>
    </w:p>
    <w:p w:rsidR="00BA1A5E" w:rsidRDefault="00BA1A5E" w:rsidP="00CA0108">
      <w:pPr>
        <w:pStyle w:val="Teksttreci21"/>
        <w:shd w:val="clear" w:color="auto" w:fill="auto"/>
        <w:spacing w:before="0" w:after="180" w:line="254" w:lineRule="exact"/>
        <w:ind w:left="1134" w:right="880"/>
        <w:jc w:val="both"/>
      </w:pPr>
      <w:r>
        <w:rPr>
          <w:rStyle w:val="Teksttreci2"/>
          <w:color w:val="000000"/>
        </w:rPr>
        <w:t>„Przegląd Orientalistyczny” jest kwartalnikiem popularno-naukowym, który dostarcza czytelnikom rzeczowej i rzetelnej informacji o życiu, kulturze i literaturach ludów Wschodu, o przemianach społeczno-politycznych zachodzących w krajach Orientu, o historycznych i współczesnych związkach Polski (a także innych krajów Zachodu) ze Wschodem, o wydarzeniach z życia naukowego i organizacyjnego orientalistyki polskiej itp.</w:t>
      </w:r>
    </w:p>
    <w:p w:rsidR="00BA1A5E" w:rsidRDefault="00BA1A5E" w:rsidP="00CA0108">
      <w:pPr>
        <w:pStyle w:val="Teksttreci21"/>
        <w:shd w:val="clear" w:color="auto" w:fill="auto"/>
        <w:spacing w:before="0" w:after="460" w:line="254" w:lineRule="exact"/>
        <w:ind w:left="1134" w:right="880"/>
        <w:jc w:val="both"/>
      </w:pPr>
      <w:r>
        <w:rPr>
          <w:rStyle w:val="Teksttreci2"/>
          <w:color w:val="000000"/>
        </w:rPr>
        <w:t>Zakres geograficzny obejmuje kraje Afryki, Bliskiego, Środkowego i Dalekiego Wschodu. Pismo posiada stałe działy: artykuły, utwory literackie, materiały i notatki, recenzje, kronika. Ukazuje się regularnie od 1949 roku i zyskało sobie dużą popularność wśród Krajowych miłośników Wschodu, a także weszło do zasobów wielu bibliotek i ośrodków orientalistycznych poza granicami kraju.</w:t>
      </w:r>
    </w:p>
    <w:p w:rsidR="00BA1A5E" w:rsidRDefault="00BA1A5E">
      <w:pPr>
        <w:pStyle w:val="Teksttreci40"/>
        <w:shd w:val="clear" w:color="auto" w:fill="auto"/>
        <w:tabs>
          <w:tab w:val="left" w:pos="5614"/>
        </w:tabs>
        <w:spacing w:before="0" w:after="0" w:line="130" w:lineRule="exact"/>
        <w:ind w:left="2580"/>
        <w:jc w:val="both"/>
      </w:pPr>
      <w:r>
        <w:rPr>
          <w:rStyle w:val="Teksttreci4"/>
          <w:color w:val="000000"/>
        </w:rPr>
        <w:t>CENA JEDNEGO ZESZYTU</w:t>
      </w:r>
      <w:r>
        <w:rPr>
          <w:rStyle w:val="Teksttreci4"/>
          <w:color w:val="000000"/>
        </w:rPr>
        <w:tab/>
      </w:r>
      <w:r w:rsidR="00CA0108">
        <w:rPr>
          <w:rStyle w:val="Teksttreci4"/>
          <w:color w:val="000000"/>
        </w:rPr>
        <w:t xml:space="preserve">     </w:t>
      </w:r>
      <w:r>
        <w:rPr>
          <w:rStyle w:val="Teksttreci4"/>
          <w:color w:val="000000"/>
        </w:rPr>
        <w:t>— ZŁ 20,—</w:t>
      </w:r>
    </w:p>
    <w:p w:rsidR="00BA1A5E" w:rsidRDefault="00BA1A5E">
      <w:pPr>
        <w:pStyle w:val="Teksttreci40"/>
        <w:shd w:val="clear" w:color="auto" w:fill="auto"/>
        <w:spacing w:before="0" w:after="0" w:line="130" w:lineRule="exact"/>
        <w:ind w:left="2580"/>
        <w:jc w:val="both"/>
      </w:pPr>
      <w:r>
        <w:rPr>
          <w:rStyle w:val="Teksttreci4"/>
          <w:color w:val="000000"/>
        </w:rPr>
        <w:t xml:space="preserve">CENA W PRENUMERACIE ROCZNEJ </w:t>
      </w:r>
      <w:r w:rsidR="00CA0108">
        <w:rPr>
          <w:rStyle w:val="Teksttreci4"/>
          <w:color w:val="000000"/>
        </w:rPr>
        <w:tab/>
      </w:r>
      <w:r w:rsidR="00CA0108">
        <w:rPr>
          <w:rStyle w:val="Teksttreci4"/>
          <w:color w:val="000000"/>
        </w:rPr>
        <w:tab/>
      </w:r>
      <w:r>
        <w:rPr>
          <w:rStyle w:val="Teksttreci4"/>
          <w:color w:val="000000"/>
        </w:rPr>
        <w:t>— ZŁ 80,—</w:t>
      </w:r>
    </w:p>
    <w:p w:rsidR="00CA0108" w:rsidRDefault="00CA0108">
      <w:pPr>
        <w:widowControl/>
        <w:rPr>
          <w:rStyle w:val="Nagwek3"/>
          <w:b w:val="0"/>
          <w:bCs w:val="0"/>
        </w:rPr>
      </w:pPr>
      <w:bookmarkStart w:id="5" w:name="bookmark4"/>
      <w:r>
        <w:rPr>
          <w:rStyle w:val="Nagwek3"/>
          <w:b w:val="0"/>
          <w:bCs w:val="0"/>
        </w:rPr>
        <w:br w:type="page"/>
      </w:r>
      <w:r>
        <w:rPr>
          <w:rStyle w:val="Nagwek3"/>
          <w:b w:val="0"/>
          <w:bCs w:val="0"/>
        </w:rPr>
        <w:br w:type="page"/>
      </w:r>
    </w:p>
    <w:p w:rsidR="00CA0108" w:rsidRDefault="00CA0108">
      <w:pPr>
        <w:widowControl/>
        <w:rPr>
          <w:rStyle w:val="Nagwek3"/>
        </w:rPr>
      </w:pPr>
    </w:p>
    <w:p w:rsidR="00BA1A5E" w:rsidRDefault="00BA1A5E">
      <w:pPr>
        <w:pStyle w:val="Nagwek30"/>
        <w:keepNext/>
        <w:keepLines/>
        <w:shd w:val="clear" w:color="auto" w:fill="auto"/>
        <w:spacing w:after="476"/>
        <w:ind w:left="2900" w:right="1240"/>
      </w:pPr>
      <w:r>
        <w:rPr>
          <w:rStyle w:val="Nagwek3"/>
          <w:b/>
          <w:bCs/>
          <w:color w:val="000000"/>
        </w:rPr>
        <w:t>WARUNKI PRENUMERATY CZASOPISMA PT. „PORADNIK JĘZYKOWY”</w:t>
      </w:r>
      <w:bookmarkEnd w:id="5"/>
    </w:p>
    <w:p w:rsidR="00BA1A5E" w:rsidRDefault="00BA1A5E">
      <w:pPr>
        <w:pStyle w:val="Teksttreci30"/>
        <w:shd w:val="clear" w:color="auto" w:fill="auto"/>
        <w:spacing w:after="741" w:line="216" w:lineRule="exact"/>
        <w:ind w:left="3120" w:right="1900"/>
        <w:jc w:val="right"/>
      </w:pPr>
      <w:r>
        <w:rPr>
          <w:rStyle w:val="Teksttreci3Bezpogrubienia"/>
          <w:b w:val="0"/>
          <w:bCs w:val="0"/>
        </w:rPr>
        <w:t>Cena prenumeraty rocznej zł 60,— półrocznej zł 30,—</w:t>
      </w:r>
    </w:p>
    <w:p w:rsidR="00BA1A5E" w:rsidRDefault="00BA1A5E">
      <w:pPr>
        <w:pStyle w:val="Teksttreci30"/>
        <w:shd w:val="clear" w:color="auto" w:fill="auto"/>
        <w:spacing w:after="158" w:line="190" w:lineRule="exact"/>
        <w:ind w:left="1800"/>
        <w:jc w:val="both"/>
      </w:pPr>
      <w:r>
        <w:rPr>
          <w:rStyle w:val="Teksttreci3Bezpogrubienia"/>
          <w:b w:val="0"/>
          <w:bCs w:val="0"/>
        </w:rPr>
        <w:t>Zamówienia i wpłaty przyjmują:</w:t>
      </w:r>
    </w:p>
    <w:p w:rsidR="00BA1A5E" w:rsidRDefault="00BA1A5E">
      <w:pPr>
        <w:pStyle w:val="Teksttreci140"/>
        <w:numPr>
          <w:ilvl w:val="0"/>
          <w:numId w:val="6"/>
        </w:numPr>
        <w:shd w:val="clear" w:color="auto" w:fill="auto"/>
        <w:tabs>
          <w:tab w:val="left" w:pos="2055"/>
        </w:tabs>
        <w:spacing w:before="0"/>
        <w:ind w:left="2040" w:right="900" w:hanging="240"/>
      </w:pPr>
      <w:r>
        <w:rPr>
          <w:rStyle w:val="Teksttreci14"/>
          <w:b/>
          <w:bCs/>
          <w:color w:val="000000"/>
        </w:rPr>
        <w:t>Centrala Kolportażu Prasy i Wydawnictw „Ruch”, Warszawa, ul. Wronia 32, konto PKO nr 1-6-100.020.</w:t>
      </w:r>
    </w:p>
    <w:p w:rsidR="00BA1A5E" w:rsidRDefault="00BA1A5E">
      <w:pPr>
        <w:pStyle w:val="Teksttreci140"/>
        <w:numPr>
          <w:ilvl w:val="0"/>
          <w:numId w:val="6"/>
        </w:numPr>
        <w:shd w:val="clear" w:color="auto" w:fill="auto"/>
        <w:tabs>
          <w:tab w:val="left" w:pos="2055"/>
        </w:tabs>
        <w:spacing w:before="0"/>
        <w:ind w:left="1800" w:firstLine="0"/>
        <w:jc w:val="both"/>
      </w:pPr>
      <w:r>
        <w:rPr>
          <w:rStyle w:val="Teksttreci14"/>
          <w:b/>
          <w:bCs/>
          <w:color w:val="000000"/>
        </w:rPr>
        <w:t>Oddziały i Delegatury „Ruchu”.</w:t>
      </w:r>
    </w:p>
    <w:p w:rsidR="00BA1A5E" w:rsidRDefault="00BA1A5E">
      <w:pPr>
        <w:pStyle w:val="Teksttreci140"/>
        <w:numPr>
          <w:ilvl w:val="0"/>
          <w:numId w:val="6"/>
        </w:numPr>
        <w:shd w:val="clear" w:color="auto" w:fill="auto"/>
        <w:tabs>
          <w:tab w:val="left" w:pos="2055"/>
        </w:tabs>
        <w:spacing w:before="0"/>
        <w:ind w:left="1800" w:firstLine="0"/>
        <w:jc w:val="both"/>
      </w:pPr>
      <w:r>
        <w:rPr>
          <w:rStyle w:val="Teksttreci14"/>
          <w:b/>
          <w:bCs/>
          <w:color w:val="000000"/>
        </w:rPr>
        <w:t>Urzędy pocztowe i listonosze.</w:t>
      </w:r>
    </w:p>
    <w:p w:rsidR="00BA1A5E" w:rsidRDefault="00BA1A5E">
      <w:pPr>
        <w:pStyle w:val="Teksttreci140"/>
        <w:numPr>
          <w:ilvl w:val="0"/>
          <w:numId w:val="6"/>
        </w:numPr>
        <w:shd w:val="clear" w:color="auto" w:fill="auto"/>
        <w:tabs>
          <w:tab w:val="left" w:pos="2055"/>
        </w:tabs>
        <w:spacing w:before="0" w:after="236"/>
        <w:ind w:left="1800" w:firstLine="0"/>
        <w:jc w:val="both"/>
      </w:pPr>
      <w:r>
        <w:rPr>
          <w:rStyle w:val="Teksttreci14"/>
          <w:b/>
          <w:bCs/>
          <w:color w:val="000000"/>
        </w:rPr>
        <w:t>Księgarnie „Domu Książki”.</w:t>
      </w:r>
    </w:p>
    <w:p w:rsidR="00BA1A5E" w:rsidRDefault="00BA1A5E">
      <w:pPr>
        <w:pStyle w:val="Teksttreci30"/>
        <w:shd w:val="clear" w:color="auto" w:fill="auto"/>
        <w:spacing w:after="124" w:line="216" w:lineRule="exact"/>
        <w:ind w:left="1520" w:right="900" w:firstLine="340"/>
        <w:jc w:val="both"/>
      </w:pPr>
      <w:r>
        <w:rPr>
          <w:rStyle w:val="Teksttreci3Bezpogrubienia"/>
          <w:b w:val="0"/>
          <w:bCs w:val="0"/>
        </w:rPr>
        <w:t>Zamówienia przyjmowane są do dnia 10 każdego miesią</w:t>
      </w:r>
      <w:r w:rsidR="00CA0108">
        <w:rPr>
          <w:rStyle w:val="Teksttreci3Bezpogrubienia"/>
          <w:b w:val="0"/>
          <w:bCs w:val="0"/>
        </w:rPr>
        <w:t>ca poprzedzające</w:t>
      </w:r>
      <w:r>
        <w:rPr>
          <w:rStyle w:val="Teksttreci3Bezpogrubienia"/>
          <w:b w:val="0"/>
          <w:bCs w:val="0"/>
        </w:rPr>
        <w:t>go okres prenumeraty.</w:t>
      </w:r>
    </w:p>
    <w:p w:rsidR="00BA1A5E" w:rsidRDefault="00BA1A5E">
      <w:pPr>
        <w:pStyle w:val="Teksttreci30"/>
        <w:shd w:val="clear" w:color="auto" w:fill="auto"/>
        <w:spacing w:after="120"/>
        <w:ind w:left="1520" w:right="900" w:firstLine="340"/>
        <w:jc w:val="both"/>
      </w:pPr>
      <w:r>
        <w:rPr>
          <w:rStyle w:val="Teksttreci3Bezpogrubienia"/>
          <w:b w:val="0"/>
          <w:bCs w:val="0"/>
        </w:rPr>
        <w:t>Zamówienia dla zagranicy przyjmuje Biuro Kolportażu Wydawnictw Zagranicznych „Ruch”, Warszawa, Wronia 23 (tel. 20-46-88) konto PKO nr 1-6-100.024. Koszt prenumeraty ze zleceniem wysyłki za granicę jest o 40% wyższy.</w:t>
      </w:r>
    </w:p>
    <w:p w:rsidR="00BA1A5E" w:rsidRDefault="00BA1A5E">
      <w:pPr>
        <w:pStyle w:val="Teksttreci30"/>
        <w:shd w:val="clear" w:color="auto" w:fill="auto"/>
        <w:spacing w:after="120"/>
        <w:ind w:left="1520" w:right="900" w:firstLine="340"/>
        <w:jc w:val="both"/>
      </w:pPr>
      <w:r>
        <w:rPr>
          <w:rStyle w:val="Teksttreci3Bezpogrubienia"/>
          <w:b w:val="0"/>
          <w:bCs w:val="0"/>
        </w:rPr>
        <w:t xml:space="preserve">Wszystkie instytucje państwowe i społeczne zamawiają </w:t>
      </w:r>
      <w:r>
        <w:rPr>
          <w:rStyle w:val="Teksttreci39pt1"/>
          <w:b w:val="0"/>
          <w:bCs w:val="0"/>
          <w:color w:val="000000"/>
        </w:rPr>
        <w:t xml:space="preserve">wyłącznie </w:t>
      </w:r>
      <w:r>
        <w:rPr>
          <w:rStyle w:val="Teksttreci3Bezpogrubienia"/>
          <w:b w:val="0"/>
          <w:bCs w:val="0"/>
        </w:rPr>
        <w:t>za pośrednictwem oddziałów i delegatur „Ruch”.</w:t>
      </w:r>
    </w:p>
    <w:p w:rsidR="00BA1A5E" w:rsidRDefault="00BA1A5E">
      <w:pPr>
        <w:pStyle w:val="Teksttreci30"/>
        <w:shd w:val="clear" w:color="auto" w:fill="auto"/>
        <w:spacing w:after="0"/>
        <w:ind w:left="1520" w:right="900" w:firstLine="340"/>
        <w:jc w:val="both"/>
        <w:sectPr w:rsidR="00BA1A5E">
          <w:headerReference w:type="even" r:id="rId53"/>
          <w:headerReference w:type="default" r:id="rId54"/>
          <w:pgSz w:w="9180" w:h="13344"/>
          <w:pgMar w:top="1473" w:right="786" w:bottom="1359" w:left="339" w:header="0" w:footer="3" w:gutter="0"/>
          <w:pgNumType w:start="41"/>
          <w:cols w:space="708"/>
          <w:noEndnote/>
          <w:titlePg/>
          <w:docGrid w:linePitch="360"/>
        </w:sectPr>
      </w:pPr>
      <w:r>
        <w:rPr>
          <w:rStyle w:val="Teksttreci3Bezpogrubienia"/>
          <w:b w:val="0"/>
          <w:bCs w:val="0"/>
        </w:rPr>
        <w:t>Czasopismo Poradnik Językowy można nabywać we Wzorcowni Wydawnictw Naukowych PAN — Ossolineum — PWN, Warszawa, Pałac Kultury i Nauki (wysoki parter) oraz w następujących księgarniach naukowych PP Domu Książki:</w:t>
      </w:r>
    </w:p>
    <w:p w:rsidR="00BA1A5E" w:rsidRDefault="00BA1A5E">
      <w:pPr>
        <w:spacing w:line="108" w:lineRule="exact"/>
        <w:rPr>
          <w:color w:val="auto"/>
          <w:sz w:val="9"/>
          <w:szCs w:val="9"/>
        </w:rPr>
      </w:pPr>
    </w:p>
    <w:p w:rsidR="00BA1A5E" w:rsidRDefault="00BA1A5E">
      <w:pPr>
        <w:rPr>
          <w:color w:val="auto"/>
          <w:sz w:val="2"/>
          <w:szCs w:val="2"/>
        </w:rPr>
        <w:sectPr w:rsidR="00BA1A5E">
          <w:type w:val="continuous"/>
          <w:pgSz w:w="9180" w:h="13344"/>
          <w:pgMar w:top="1473" w:right="0" w:bottom="1359" w:left="0" w:header="0" w:footer="3" w:gutter="0"/>
          <w:cols w:space="708"/>
          <w:noEndnote/>
          <w:docGrid w:linePitch="360"/>
        </w:sectPr>
      </w:pPr>
    </w:p>
    <w:p w:rsidR="00BA1A5E" w:rsidRDefault="00BA1A5E">
      <w:pPr>
        <w:pStyle w:val="Teksttreci40"/>
        <w:shd w:val="clear" w:color="auto" w:fill="auto"/>
        <w:spacing w:before="0" w:after="0"/>
        <w:jc w:val="left"/>
      </w:pPr>
      <w:r>
        <w:rPr>
          <w:rStyle w:val="Teksttreci4"/>
          <w:color w:val="000000"/>
        </w:rPr>
        <w:t>Białystok, ul. Lipowa 43 Gdańsk-Wrzeszcz, ul. Grunwaldzka 111/113</w:t>
      </w:r>
    </w:p>
    <w:p w:rsidR="00BA1A5E" w:rsidRDefault="00BA1A5E">
      <w:pPr>
        <w:pStyle w:val="Teksttreci40"/>
        <w:shd w:val="clear" w:color="auto" w:fill="auto"/>
        <w:spacing w:before="0" w:after="0"/>
        <w:jc w:val="left"/>
      </w:pPr>
      <w:r>
        <w:rPr>
          <w:rStyle w:val="Teksttreci4"/>
          <w:color w:val="000000"/>
        </w:rPr>
        <w:t>Katowice, ul. Warszawska 11 Kraków, ul. Podwale 6 Koszalin, ul. Zwycięstwa 20 Lublin, ul. Krakowskie Przedmieście 68</w:t>
      </w:r>
    </w:p>
    <w:p w:rsidR="00BA1A5E" w:rsidRDefault="00BA1A5E">
      <w:pPr>
        <w:pStyle w:val="Teksttreci40"/>
        <w:shd w:val="clear" w:color="auto" w:fill="auto"/>
        <w:spacing w:before="0" w:after="0"/>
        <w:jc w:val="left"/>
      </w:pPr>
      <w:r>
        <w:rPr>
          <w:rStyle w:val="Teksttreci4"/>
          <w:color w:val="000000"/>
        </w:rPr>
        <w:t>Łódź, ul. Piotrkowska 102a</w:t>
      </w:r>
    </w:p>
    <w:p w:rsidR="00BA1A5E" w:rsidRDefault="00BA1A5E">
      <w:pPr>
        <w:pStyle w:val="Teksttreci40"/>
        <w:shd w:val="clear" w:color="auto" w:fill="auto"/>
        <w:spacing w:before="0" w:after="0"/>
        <w:jc w:val="left"/>
        <w:sectPr w:rsidR="00BA1A5E">
          <w:type w:val="continuous"/>
          <w:pgSz w:w="9180" w:h="13344"/>
          <w:pgMar w:top="1473" w:right="1665" w:bottom="1359" w:left="1812" w:header="0" w:footer="3" w:gutter="0"/>
          <w:cols w:num="2" w:space="425"/>
          <w:noEndnote/>
          <w:docGrid w:linePitch="360"/>
        </w:sectPr>
      </w:pPr>
      <w:r>
        <w:rPr>
          <w:rStyle w:val="Teksttreci4"/>
          <w:color w:val="000000"/>
        </w:rPr>
        <w:t>Olsztyn, Plac Wolności 2/3 Opole, Rynek 19/20 Poznań, ul. Armii Czerwonej 69 Szczecin, ul. Jedności Narodowej 5 Toruń, Rynek Staromiejski 30 Wrocław, ul. Kuźnicza 42 Warszawa, ul. Krakowskie Przedmieście 7</w:t>
      </w:r>
    </w:p>
    <w:p w:rsidR="00BA1A5E" w:rsidRDefault="00BA1A5E">
      <w:pPr>
        <w:spacing w:line="174" w:lineRule="exact"/>
        <w:rPr>
          <w:color w:val="auto"/>
          <w:sz w:val="14"/>
          <w:szCs w:val="14"/>
        </w:rPr>
      </w:pPr>
    </w:p>
    <w:p w:rsidR="00BA1A5E" w:rsidRDefault="00BA1A5E">
      <w:pPr>
        <w:rPr>
          <w:color w:val="auto"/>
          <w:sz w:val="2"/>
          <w:szCs w:val="2"/>
        </w:rPr>
        <w:sectPr w:rsidR="00BA1A5E">
          <w:type w:val="continuous"/>
          <w:pgSz w:w="9180" w:h="13344"/>
          <w:pgMar w:top="1473" w:right="0" w:bottom="1359" w:left="0" w:header="0" w:footer="3" w:gutter="0"/>
          <w:cols w:space="708"/>
          <w:noEndnote/>
          <w:docGrid w:linePitch="360"/>
        </w:sectPr>
      </w:pPr>
    </w:p>
    <w:p w:rsidR="00BA1A5E" w:rsidRDefault="00BA1A5E">
      <w:pPr>
        <w:pStyle w:val="Teksttreci30"/>
        <w:shd w:val="clear" w:color="auto" w:fill="auto"/>
        <w:spacing w:after="455" w:line="216" w:lineRule="exact"/>
        <w:ind w:firstLine="380"/>
        <w:jc w:val="both"/>
      </w:pPr>
      <w:r>
        <w:rPr>
          <w:rStyle w:val="Teksttreci3Bezpogrubienia"/>
          <w:b w:val="0"/>
          <w:bCs w:val="0"/>
        </w:rPr>
        <w:t>Archiwalne egzemplarze można nabywać także w Punkcie Wysyłkowym Prasy Archiwalnej „Ruch”, Warszawa, ul. Nowomiejska 15/17, konto PKO nr 114-6-700041 VII OM.</w:t>
      </w:r>
    </w:p>
    <w:p w:rsidR="00BA1A5E" w:rsidRDefault="00BA1A5E">
      <w:pPr>
        <w:pStyle w:val="Teksttreci40"/>
        <w:shd w:val="clear" w:color="auto" w:fill="auto"/>
        <w:spacing w:before="0" w:after="0" w:line="173" w:lineRule="exact"/>
        <w:jc w:val="both"/>
      </w:pPr>
      <w:r>
        <w:rPr>
          <w:rStyle w:val="Teksttreci4"/>
          <w:color w:val="000000"/>
        </w:rPr>
        <w:t>TYLKO PRENUMERATA ZAPEWNIA REGULARNE OTRZYMYWANIE CZASOPISMA</w:t>
      </w:r>
    </w:p>
    <w:sectPr w:rsidR="00BA1A5E">
      <w:type w:val="continuous"/>
      <w:pgSz w:w="9180" w:h="13344"/>
      <w:pgMar w:top="1473" w:right="1651" w:bottom="1359" w:left="1798"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46B" w:rsidRDefault="002D046B">
      <w:pPr>
        <w:rPr>
          <w:color w:val="auto"/>
        </w:rPr>
      </w:pPr>
      <w:r>
        <w:rPr>
          <w:color w:val="auto"/>
        </w:rPr>
        <w:separator/>
      </w:r>
    </w:p>
  </w:endnote>
  <w:endnote w:type="continuationSeparator" w:id="0">
    <w:p w:rsidR="002D046B" w:rsidRDefault="002D046B" w:rsidP="00A55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677696" behindDoc="1" locked="0" layoutInCell="1" allowOverlap="1">
              <wp:simplePos x="0" y="0"/>
              <wp:positionH relativeFrom="page">
                <wp:posOffset>566420</wp:posOffset>
              </wp:positionH>
              <wp:positionV relativeFrom="page">
                <wp:posOffset>8026400</wp:posOffset>
              </wp:positionV>
              <wp:extent cx="73025" cy="57785"/>
              <wp:effectExtent l="4445" t="0" r="0" b="254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spacing w:line="240" w:lineRule="auto"/>
                          </w:pPr>
                          <w:r>
                            <w:rPr>
                              <w:rStyle w:val="Nagweklubstopka2Bezpogrubienia1"/>
                              <w:i w:val="0"/>
                              <w:iCs w:val="0"/>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44.6pt;margin-top:632pt;width:5.75pt;height:4.55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" filled="f" stroked="f">
              <v:textbox style="mso-fit-shape-to-text:t" inset="0,0,0,0">
                <w:txbxContent>
                  <w:p w:rsidR="00BA1A5E" w:rsidRDefault="00BA1A5E">
                    <w:pPr>
                      <w:pStyle w:val="Nagweklubstopka0"/>
                      <w:shd w:val="clear" w:color="auto" w:fill="auto"/>
                      <w:spacing w:line="240" w:lineRule="auto"/>
                    </w:pPr>
                    <w:r>
                      <w:rPr>
                        <w:rStyle w:val="Nagweklubstopka2Bezpogrubienia1"/>
                        <w:i w:val="0"/>
                        <w:iCs w:val="0"/>
                        <w:color w:val="000000"/>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679744" behindDoc="1" locked="0" layoutInCell="1" allowOverlap="1">
              <wp:simplePos x="0" y="0"/>
              <wp:positionH relativeFrom="page">
                <wp:posOffset>566420</wp:posOffset>
              </wp:positionH>
              <wp:positionV relativeFrom="page">
                <wp:posOffset>8026400</wp:posOffset>
              </wp:positionV>
              <wp:extent cx="73025" cy="57785"/>
              <wp:effectExtent l="4445" t="0" r="0" b="254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spacing w:line="240" w:lineRule="auto"/>
                          </w:pPr>
                          <w:r>
                            <w:rPr>
                              <w:rStyle w:val="Nagweklubstopka2Bezpogrubienia1"/>
                              <w:i w:val="0"/>
                              <w:iCs w:val="0"/>
                              <w:color w:val="00000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44.6pt;margin-top:632pt;width:5.75pt;height:4.55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" filled="f" stroked="f">
              <v:textbox style="mso-fit-shape-to-text:t" inset="0,0,0,0">
                <w:txbxContent>
                  <w:p w:rsidR="00BA1A5E" w:rsidRDefault="00BA1A5E">
                    <w:pPr>
                      <w:pStyle w:val="Nagweklubstopka0"/>
                      <w:shd w:val="clear" w:color="auto" w:fill="auto"/>
                      <w:spacing w:line="240" w:lineRule="auto"/>
                    </w:pPr>
                    <w:r>
                      <w:rPr>
                        <w:rStyle w:val="Nagweklubstopka2Bezpogrubienia1"/>
                        <w:i w:val="0"/>
                        <w:iCs w:val="0"/>
                        <w:color w:val="000000"/>
                      </w:rPr>
                      <w:t>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BA1A5E">
    <w:pPr>
      <w:rPr>
        <w:color w:val="aut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BA1A5E">
    <w:pPr>
      <w:rPr>
        <w:color w:val="aut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702272" behindDoc="1" locked="0" layoutInCell="1" allowOverlap="1">
              <wp:simplePos x="0" y="0"/>
              <wp:positionH relativeFrom="page">
                <wp:posOffset>358140</wp:posOffset>
              </wp:positionH>
              <wp:positionV relativeFrom="page">
                <wp:posOffset>7999730</wp:posOffset>
              </wp:positionV>
              <wp:extent cx="76200" cy="60960"/>
              <wp:effectExtent l="0" t="0" r="381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spacing w:line="240" w:lineRule="auto"/>
                          </w:pPr>
                          <w:r>
                            <w:rPr>
                              <w:rStyle w:val="Nagweklubstopka20"/>
                              <w:i w:val="0"/>
                              <w:iCs w:val="0"/>
                              <w:color w:val="000000"/>
                              <w:spacing w:val="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8" type="#_x0000_t202" style="position:absolute;margin-left:28.2pt;margin-top:629.9pt;width:6pt;height:4.8pt;z-index:-2516142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" filled="f" stroked="f">
              <v:textbox style="mso-fit-shape-to-text:t" inset="0,0,0,0">
                <w:txbxContent>
                  <w:p w:rsidR="00BA1A5E" w:rsidRDefault="00BA1A5E">
                    <w:pPr>
                      <w:pStyle w:val="Nagweklubstopka0"/>
                      <w:shd w:val="clear" w:color="auto" w:fill="auto"/>
                      <w:spacing w:line="240" w:lineRule="auto"/>
                    </w:pPr>
                    <w:r>
                      <w:rPr>
                        <w:rStyle w:val="Nagweklubstopka20"/>
                        <w:i w:val="0"/>
                        <w:iCs w:val="0"/>
                        <w:color w:val="000000"/>
                        <w:spacing w:val="0"/>
                      </w:rPr>
                      <w:t>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704320" behindDoc="1" locked="0" layoutInCell="1" allowOverlap="1">
              <wp:simplePos x="0" y="0"/>
              <wp:positionH relativeFrom="page">
                <wp:posOffset>358140</wp:posOffset>
              </wp:positionH>
              <wp:positionV relativeFrom="page">
                <wp:posOffset>7999730</wp:posOffset>
              </wp:positionV>
              <wp:extent cx="76200" cy="60960"/>
              <wp:effectExtent l="0" t="0" r="381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spacing w:line="240" w:lineRule="auto"/>
                          </w:pPr>
                          <w:r>
                            <w:rPr>
                              <w:rStyle w:val="Nagweklubstopka20"/>
                              <w:i w:val="0"/>
                              <w:iCs w:val="0"/>
                              <w:color w:val="000000"/>
                              <w:spacing w:val="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9" type="#_x0000_t202" style="position:absolute;margin-left:28.2pt;margin-top:629.9pt;width:6pt;height:4.8pt;z-index:-2516121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" filled="f" stroked="f">
              <v:textbox style="mso-fit-shape-to-text:t" inset="0,0,0,0">
                <w:txbxContent>
                  <w:p w:rsidR="00BA1A5E" w:rsidRDefault="00BA1A5E">
                    <w:pPr>
                      <w:pStyle w:val="Nagweklubstopka0"/>
                      <w:shd w:val="clear" w:color="auto" w:fill="auto"/>
                      <w:spacing w:line="240" w:lineRule="auto"/>
                    </w:pPr>
                    <w:r>
                      <w:rPr>
                        <w:rStyle w:val="Nagweklubstopka20"/>
                        <w:i w:val="0"/>
                        <w:iCs w:val="0"/>
                        <w:color w:val="000000"/>
                        <w:spacing w:val="0"/>
                      </w:rPr>
                      <w:t>3*</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BA1A5E">
    <w:pPr>
      <w:rPr>
        <w:color w:val="auto"/>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BA1A5E">
    <w:pP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46B" w:rsidRDefault="002D046B">
      <w:pPr>
        <w:rPr>
          <w:color w:val="auto"/>
        </w:rPr>
      </w:pPr>
      <w:r>
        <w:rPr>
          <w:color w:val="auto"/>
        </w:rPr>
        <w:separator/>
      </w:r>
    </w:p>
  </w:footnote>
  <w:footnote w:type="continuationSeparator" w:id="0">
    <w:p w:rsidR="002D046B" w:rsidRDefault="002D046B" w:rsidP="00A551D1">
      <w:r>
        <w:continuationSeparator/>
      </w:r>
    </w:p>
  </w:footnote>
  <w:footnote w:id="1">
    <w:p w:rsidR="00BA1A5E" w:rsidRDefault="00BA1A5E">
      <w:pPr>
        <w:pStyle w:val="Stopka"/>
        <w:shd w:val="clear" w:color="auto" w:fill="auto"/>
        <w:tabs>
          <w:tab w:val="left" w:pos="475"/>
        </w:tabs>
        <w:ind w:firstLine="360"/>
      </w:pPr>
      <w:r>
        <w:rPr>
          <w:rStyle w:val="Stopka8pt"/>
          <w:b w:val="0"/>
          <w:bCs w:val="0"/>
          <w:color w:val="000000"/>
          <w:vertAlign w:val="superscript"/>
        </w:rPr>
        <w:footnoteRef/>
      </w:r>
      <w:r>
        <w:rPr>
          <w:rStyle w:val="Stopka8pt"/>
          <w:b w:val="0"/>
          <w:bCs w:val="0"/>
          <w:color w:val="000000"/>
          <w:vertAlign w:val="superscript"/>
        </w:rPr>
        <w:t xml:space="preserve"> </w:t>
      </w:r>
      <w:r>
        <w:rPr>
          <w:rStyle w:val="StopkaBezpogrubienia"/>
          <w:b w:val="0"/>
          <w:bCs w:val="0"/>
          <w:color w:val="000000"/>
        </w:rPr>
        <w:t>Zasięg omawianego zjawiska w Małopolsce ustalić można na podstawie następujących prac: K. Dejna: Atlas gwarowy województwa kieleckiego. Z. 2, ŁTN, Łódź 1963, Stieber: Izoglosy gwarowe na obszarze dawnych województw łęczyckiego i sieradzkiego. Kraków 1933, H. Swiderska: Dialekt Księstwa Łowickiego. PF XIV, 1929, s. 257—413.</w:t>
      </w:r>
    </w:p>
    <w:p w:rsidR="00000000" w:rsidRDefault="00BA1A5E">
      <w:pPr>
        <w:pStyle w:val="Stopka"/>
        <w:shd w:val="clear" w:color="auto" w:fill="auto"/>
        <w:ind w:firstLine="360"/>
      </w:pPr>
      <w:r>
        <w:rPr>
          <w:rStyle w:val="StopkaBezpogrubienia"/>
          <w:b w:val="0"/>
          <w:bCs w:val="0"/>
          <w:color w:val="000000"/>
        </w:rPr>
        <w:t>Na Mazowszu natomiast materiał został zebrany przez autorkę artykułu w 60 punktach.</w:t>
      </w:r>
    </w:p>
  </w:footnote>
  <w:footnote w:id="2">
    <w:p w:rsidR="00000000" w:rsidRDefault="00BA1A5E">
      <w:pPr>
        <w:pStyle w:val="Stopka"/>
        <w:shd w:val="clear" w:color="auto" w:fill="auto"/>
        <w:tabs>
          <w:tab w:val="left" w:pos="470"/>
        </w:tabs>
        <w:ind w:firstLine="360"/>
      </w:pPr>
      <w:r>
        <w:rPr>
          <w:rStyle w:val="Stopka8pt"/>
          <w:b w:val="0"/>
          <w:bCs w:val="0"/>
          <w:color w:val="000000"/>
          <w:vertAlign w:val="superscript"/>
        </w:rPr>
        <w:footnoteRef/>
      </w:r>
      <w:r>
        <w:rPr>
          <w:rStyle w:val="Stopka8pt"/>
          <w:b w:val="0"/>
          <w:bCs w:val="0"/>
          <w:color w:val="000000"/>
          <w:vertAlign w:val="superscript"/>
        </w:rPr>
        <w:t xml:space="preserve"> </w:t>
      </w:r>
      <w:r>
        <w:rPr>
          <w:rStyle w:val="StopkaBezpogrubienia"/>
          <w:b w:val="0"/>
          <w:bCs w:val="0"/>
          <w:color w:val="000000"/>
        </w:rPr>
        <w:t>M. Szymczak: Słownik gwary Domaniewka w powiecie łęczyckim. Cz. I — IV (A—N), Wrocław 1962—65. Dzięki uprzejmości autora mogłam skorzystać także z nie drukowanej części słownika.</w:t>
      </w:r>
    </w:p>
  </w:footnote>
  <w:footnote w:id="3">
    <w:p w:rsidR="00000000" w:rsidRDefault="00BA1A5E">
      <w:pPr>
        <w:pStyle w:val="Stopka"/>
        <w:shd w:val="clear" w:color="auto" w:fill="auto"/>
        <w:ind w:left="360"/>
        <w:jc w:val="left"/>
      </w:pPr>
      <w:r>
        <w:rPr>
          <w:rStyle w:val="Stopka8pt"/>
          <w:b w:val="0"/>
          <w:bCs w:val="0"/>
          <w:color w:val="000000"/>
          <w:vertAlign w:val="superscript"/>
        </w:rPr>
        <w:t>2</w:t>
      </w:r>
      <w:r>
        <w:rPr>
          <w:rStyle w:val="StopkaBezpogrubienia"/>
          <w:b w:val="0"/>
          <w:bCs w:val="0"/>
          <w:color w:val="000000"/>
        </w:rPr>
        <w:t xml:space="preserve"> Informacji dostarczyli mi mgr K. Długosz i dr W. Kupiszewski.</w:t>
      </w:r>
    </w:p>
  </w:footnote>
  <w:footnote w:id="4">
    <w:p w:rsidR="00000000" w:rsidRDefault="00BA1A5E">
      <w:pPr>
        <w:pStyle w:val="Stopka"/>
        <w:shd w:val="clear" w:color="auto" w:fill="auto"/>
        <w:tabs>
          <w:tab w:val="left" w:pos="504"/>
        </w:tabs>
        <w:spacing w:line="250" w:lineRule="exact"/>
        <w:ind w:left="360"/>
      </w:pPr>
      <w:r>
        <w:rPr>
          <w:rStyle w:val="Stopka8pt"/>
          <w:b w:val="0"/>
          <w:bCs w:val="0"/>
          <w:color w:val="000000"/>
          <w:vertAlign w:val="superscript"/>
        </w:rPr>
        <w:footnoteRef/>
      </w:r>
      <w:r>
        <w:rPr>
          <w:rStyle w:val="StopkaBezpogrubienia"/>
          <w:b w:val="0"/>
          <w:bCs w:val="0"/>
          <w:color w:val="000000"/>
        </w:rPr>
        <w:tab/>
        <w:t>Materiały te zawdzięczam dr W. Pomianowskiej.</w:t>
      </w:r>
    </w:p>
  </w:footnote>
  <w:footnote w:id="5">
    <w:p w:rsidR="00000000" w:rsidRDefault="00BA1A5E">
      <w:pPr>
        <w:pStyle w:val="Stopka"/>
        <w:shd w:val="clear" w:color="auto" w:fill="auto"/>
        <w:tabs>
          <w:tab w:val="left" w:pos="499"/>
        </w:tabs>
        <w:spacing w:line="250" w:lineRule="exact"/>
        <w:ind w:left="360"/>
      </w:pPr>
      <w:r>
        <w:rPr>
          <w:rStyle w:val="Stopka8pt"/>
          <w:b w:val="0"/>
          <w:bCs w:val="0"/>
          <w:color w:val="000000"/>
          <w:vertAlign w:val="superscript"/>
        </w:rPr>
        <w:footnoteRef/>
      </w:r>
      <w:r>
        <w:rPr>
          <w:rStyle w:val="StopkaBezpogrubienia"/>
          <w:b w:val="0"/>
          <w:bCs w:val="0"/>
          <w:color w:val="000000"/>
        </w:rPr>
        <w:tab/>
        <w:t>H. Swiderska: o.c. s.335.</w:t>
      </w:r>
    </w:p>
  </w:footnote>
  <w:footnote w:id="6">
    <w:p w:rsidR="00000000" w:rsidRDefault="00BA1A5E">
      <w:pPr>
        <w:pStyle w:val="Stopka"/>
        <w:shd w:val="clear" w:color="auto" w:fill="auto"/>
        <w:tabs>
          <w:tab w:val="left" w:pos="504"/>
        </w:tabs>
        <w:spacing w:line="250" w:lineRule="exact"/>
        <w:ind w:left="360"/>
      </w:pPr>
      <w:r>
        <w:rPr>
          <w:rStyle w:val="Stopka8pt"/>
          <w:b w:val="0"/>
          <w:bCs w:val="0"/>
          <w:color w:val="000000"/>
          <w:vertAlign w:val="superscript"/>
        </w:rPr>
        <w:footnoteRef/>
      </w:r>
      <w:r>
        <w:rPr>
          <w:rStyle w:val="StopkaBezpogrubienia"/>
          <w:b w:val="0"/>
          <w:bCs w:val="0"/>
          <w:color w:val="000000"/>
        </w:rPr>
        <w:tab/>
        <w:t>W. Doroszewski: Rozmowy o języku. Seria III, Warszawa 1952, s.220.</w:t>
      </w:r>
    </w:p>
  </w:footnote>
  <w:footnote w:id="7">
    <w:p w:rsidR="00000000" w:rsidRDefault="00BA1A5E">
      <w:pPr>
        <w:pStyle w:val="Stopka"/>
        <w:shd w:val="clear" w:color="auto" w:fill="auto"/>
        <w:tabs>
          <w:tab w:val="left" w:pos="466"/>
        </w:tabs>
        <w:spacing w:line="216" w:lineRule="exact"/>
        <w:ind w:firstLine="360"/>
        <w:jc w:val="left"/>
      </w:pPr>
      <w:r>
        <w:rPr>
          <w:rStyle w:val="Stopka8pt"/>
          <w:b w:val="0"/>
          <w:bCs w:val="0"/>
          <w:color w:val="000000"/>
          <w:vertAlign w:val="superscript"/>
        </w:rPr>
        <w:footnoteRef/>
      </w:r>
      <w:r>
        <w:rPr>
          <w:rStyle w:val="Stopka8pt"/>
          <w:b w:val="0"/>
          <w:bCs w:val="0"/>
          <w:color w:val="000000"/>
          <w:vertAlign w:val="superscript"/>
        </w:rPr>
        <w:t xml:space="preserve">  </w:t>
      </w:r>
      <w:r>
        <w:rPr>
          <w:rStyle w:val="StopkaBezpogrubienia"/>
          <w:b w:val="0"/>
          <w:bCs w:val="0"/>
          <w:color w:val="000000"/>
        </w:rPr>
        <w:t>S. Gogolewski: Cechy gwarowe w języku współczesnej Łodzi. Język Polski Wł. Kuraszkiewicz, Cz. I Wrocław 1962, Cz. II Wrocław 1963.</w:t>
      </w:r>
    </w:p>
  </w:footnote>
  <w:footnote w:id="8">
    <w:p w:rsidR="00000000" w:rsidRDefault="00BA1A5E">
      <w:pPr>
        <w:pStyle w:val="Stopka"/>
        <w:shd w:val="clear" w:color="auto" w:fill="auto"/>
        <w:tabs>
          <w:tab w:val="left" w:pos="475"/>
        </w:tabs>
        <w:spacing w:line="235" w:lineRule="exact"/>
        <w:ind w:firstLine="360"/>
        <w:jc w:val="left"/>
      </w:pPr>
      <w:r>
        <w:rPr>
          <w:rStyle w:val="Stopka8pt"/>
          <w:b w:val="0"/>
          <w:bCs w:val="0"/>
          <w:color w:val="000000"/>
          <w:vertAlign w:val="superscript"/>
        </w:rPr>
        <w:footnoteRef/>
      </w:r>
      <w:r>
        <w:rPr>
          <w:rStyle w:val="Stopka8pt"/>
          <w:b w:val="0"/>
          <w:bCs w:val="0"/>
          <w:color w:val="000000"/>
          <w:vertAlign w:val="superscript"/>
        </w:rPr>
        <w:t xml:space="preserve">  </w:t>
      </w:r>
      <w:r>
        <w:rPr>
          <w:rStyle w:val="StopkaBezpogrubienia"/>
          <w:b w:val="0"/>
          <w:bCs w:val="0"/>
          <w:color w:val="000000"/>
        </w:rPr>
        <w:t xml:space="preserve">Wyrazy polskie w Słowniku polsko-łacińskim Jana Mączyńskiego. Opracował </w:t>
      </w:r>
      <w:r w:rsidRPr="006A5F34">
        <w:rPr>
          <w:rStyle w:val="StopkaBezpogrubienia"/>
          <w:b w:val="0"/>
          <w:bCs w:val="0"/>
          <w:color w:val="000000"/>
          <w:lang w:eastAsia="en-US"/>
        </w:rPr>
        <w:t xml:space="preserve">XLII, </w:t>
      </w:r>
      <w:r>
        <w:rPr>
          <w:rStyle w:val="StopkaBezpogrubienia"/>
          <w:b w:val="0"/>
          <w:bCs w:val="0"/>
          <w:color w:val="000000"/>
        </w:rPr>
        <w:t>4, s.261—264.</w:t>
      </w:r>
    </w:p>
  </w:footnote>
  <w:footnote w:id="9">
    <w:p w:rsidR="00000000" w:rsidRDefault="00BA1A5E">
      <w:pPr>
        <w:pStyle w:val="Stopka"/>
        <w:shd w:val="clear" w:color="auto" w:fill="auto"/>
        <w:tabs>
          <w:tab w:val="left" w:pos="509"/>
        </w:tabs>
        <w:spacing w:line="235" w:lineRule="exact"/>
        <w:ind w:left="360"/>
      </w:pPr>
      <w:r>
        <w:rPr>
          <w:rStyle w:val="Stopka8pt"/>
          <w:b w:val="0"/>
          <w:bCs w:val="0"/>
          <w:color w:val="000000"/>
          <w:vertAlign w:val="superscript"/>
        </w:rPr>
        <w:footnoteRef/>
      </w:r>
      <w:r>
        <w:rPr>
          <w:rStyle w:val="StopkaBezpogrubienia"/>
          <w:b w:val="0"/>
          <w:bCs w:val="0"/>
          <w:color w:val="000000"/>
        </w:rPr>
        <w:tab/>
        <w:t xml:space="preserve">G. Cnapius: </w:t>
      </w:r>
      <w:r>
        <w:rPr>
          <w:rStyle w:val="StopkaBezpogrubienia"/>
          <w:b w:val="0"/>
          <w:bCs w:val="0"/>
          <w:color w:val="000000"/>
          <w:lang w:val="de-DE" w:eastAsia="de-DE"/>
        </w:rPr>
        <w:t xml:space="preserve">Thesaurus </w:t>
      </w:r>
      <w:r>
        <w:rPr>
          <w:rStyle w:val="StopkaBezpogrubienia"/>
          <w:b w:val="0"/>
          <w:bCs w:val="0"/>
          <w:color w:val="000000"/>
        </w:rPr>
        <w:t>Polono-Latino-Graecus. Kraków 1943.</w:t>
      </w:r>
    </w:p>
  </w:footnote>
  <w:footnote w:id="10">
    <w:p w:rsidR="00000000" w:rsidRDefault="00BA1A5E">
      <w:pPr>
        <w:pStyle w:val="Stopka"/>
        <w:shd w:val="clear" w:color="auto" w:fill="auto"/>
        <w:tabs>
          <w:tab w:val="left" w:pos="523"/>
        </w:tabs>
        <w:spacing w:line="226" w:lineRule="exact"/>
        <w:ind w:firstLine="360"/>
        <w:jc w:val="left"/>
      </w:pPr>
      <w:r>
        <w:rPr>
          <w:rStyle w:val="Stopka8pt"/>
          <w:b w:val="0"/>
          <w:bCs w:val="0"/>
          <w:color w:val="000000"/>
          <w:vertAlign w:val="superscript"/>
        </w:rPr>
        <w:footnoteRef/>
      </w:r>
      <w:r>
        <w:rPr>
          <w:rStyle w:val="Stopka8pt"/>
          <w:b w:val="0"/>
          <w:bCs w:val="0"/>
          <w:color w:val="000000"/>
          <w:vertAlign w:val="superscript"/>
        </w:rPr>
        <w:t xml:space="preserve">  </w:t>
      </w:r>
      <w:r>
        <w:rPr>
          <w:rStyle w:val="StopkaBezpogrubienia"/>
          <w:b w:val="0"/>
          <w:bCs w:val="0"/>
          <w:color w:val="000000"/>
        </w:rPr>
        <w:t>M. Malcówna: Archaizmy I koniugacji 1 klasy w języku polskim. Język Polski, XXXVI, 5, s. 325—346,</w:t>
      </w:r>
    </w:p>
  </w:footnote>
  <w:footnote w:id="11">
    <w:p w:rsidR="00000000" w:rsidRDefault="00BA1A5E">
      <w:pPr>
        <w:pStyle w:val="Stopka"/>
        <w:shd w:val="clear" w:color="auto" w:fill="auto"/>
        <w:tabs>
          <w:tab w:val="left" w:pos="538"/>
        </w:tabs>
        <w:ind w:firstLine="360"/>
        <w:jc w:val="left"/>
      </w:pPr>
      <w:r>
        <w:rPr>
          <w:rStyle w:val="Stopka8pt"/>
          <w:b w:val="0"/>
          <w:bCs w:val="0"/>
          <w:color w:val="000000"/>
          <w:vertAlign w:val="superscript"/>
        </w:rPr>
        <w:footnoteRef/>
      </w:r>
      <w:r>
        <w:rPr>
          <w:rStyle w:val="Stopka8pt"/>
          <w:b w:val="0"/>
          <w:bCs w:val="0"/>
          <w:color w:val="000000"/>
          <w:vertAlign w:val="superscript"/>
        </w:rPr>
        <w:tab/>
      </w:r>
      <w:r>
        <w:rPr>
          <w:rStyle w:val="StopkaBezpogrubienia"/>
          <w:b w:val="0"/>
          <w:bCs w:val="0"/>
          <w:color w:val="000000"/>
        </w:rPr>
        <w:t>Indeks czasowników I koniugacji o temacie zakończonym spółgłoską wargową sporządziłam na podstawie pracy J. Tokarskiego: Czasowniki polskie, Warszawa 1951.</w:t>
      </w:r>
    </w:p>
  </w:footnote>
  <w:footnote w:id="12">
    <w:p w:rsidR="00000000" w:rsidRDefault="00BA1A5E">
      <w:pPr>
        <w:pStyle w:val="Stopka"/>
        <w:shd w:val="clear" w:color="auto" w:fill="auto"/>
        <w:tabs>
          <w:tab w:val="left" w:pos="557"/>
        </w:tabs>
        <w:ind w:left="360"/>
      </w:pPr>
      <w:r>
        <w:rPr>
          <w:rStyle w:val="Stopka8pt"/>
          <w:b w:val="0"/>
          <w:bCs w:val="0"/>
          <w:color w:val="000000"/>
          <w:vertAlign w:val="superscript"/>
        </w:rPr>
        <w:footnoteRef/>
      </w:r>
      <w:r>
        <w:rPr>
          <w:rStyle w:val="StopkaBezpogrubienia"/>
          <w:b w:val="0"/>
          <w:bCs w:val="0"/>
          <w:color w:val="000000"/>
        </w:rPr>
        <w:tab/>
        <w:t>Słownik Staropolski. T. I—IV, Wrocław 1953—1965.</w:t>
      </w:r>
    </w:p>
  </w:footnote>
  <w:footnote w:id="13">
    <w:p w:rsidR="00000000" w:rsidRDefault="00BA1A5E">
      <w:pPr>
        <w:pStyle w:val="Stopka"/>
        <w:shd w:val="clear" w:color="auto" w:fill="auto"/>
        <w:tabs>
          <w:tab w:val="left" w:pos="532"/>
        </w:tabs>
        <w:ind w:left="340"/>
      </w:pPr>
      <w:r>
        <w:rPr>
          <w:rStyle w:val="Stopka8pt"/>
          <w:b w:val="0"/>
          <w:bCs w:val="0"/>
          <w:color w:val="000000"/>
          <w:vertAlign w:val="superscript"/>
        </w:rPr>
        <w:footnoteRef/>
      </w:r>
      <w:r>
        <w:rPr>
          <w:rStyle w:val="StopkaBezpogrubienia"/>
          <w:b w:val="0"/>
          <w:bCs w:val="0"/>
          <w:color w:val="000000"/>
        </w:rPr>
        <w:tab/>
        <w:t>J. Łoś: Gramatyka języka polskiego. Odmiennia historyczna. Lwów 1927.</w:t>
      </w:r>
    </w:p>
  </w:footnote>
  <w:footnote w:id="14">
    <w:p w:rsidR="00000000" w:rsidRDefault="00BA1A5E">
      <w:pPr>
        <w:pStyle w:val="Stopka"/>
        <w:shd w:val="clear" w:color="auto" w:fill="auto"/>
        <w:tabs>
          <w:tab w:val="left" w:pos="557"/>
        </w:tabs>
        <w:ind w:left="360"/>
      </w:pPr>
      <w:r>
        <w:rPr>
          <w:rStyle w:val="Stopka8pt"/>
          <w:b w:val="0"/>
          <w:bCs w:val="0"/>
          <w:color w:val="000000"/>
          <w:vertAlign w:val="superscript"/>
        </w:rPr>
        <w:footnoteRef/>
      </w:r>
      <w:r>
        <w:rPr>
          <w:rStyle w:val="StopkaBezpogrubienia"/>
          <w:b w:val="0"/>
          <w:bCs w:val="0"/>
          <w:color w:val="000000"/>
        </w:rPr>
        <w:tab/>
        <w:t>H. Swiderska: o.c. s. 335.</w:t>
      </w:r>
    </w:p>
  </w:footnote>
  <w:footnote w:id="15">
    <w:p w:rsidR="00000000" w:rsidRDefault="00BA1A5E">
      <w:pPr>
        <w:pStyle w:val="Stopka"/>
        <w:shd w:val="clear" w:color="auto" w:fill="auto"/>
        <w:tabs>
          <w:tab w:val="left" w:pos="557"/>
        </w:tabs>
        <w:ind w:left="360"/>
      </w:pPr>
      <w:r>
        <w:rPr>
          <w:rStyle w:val="Stopka8pt"/>
          <w:b w:val="0"/>
          <w:bCs w:val="0"/>
          <w:color w:val="000000"/>
          <w:vertAlign w:val="superscript"/>
        </w:rPr>
        <w:footnoteRef/>
      </w:r>
      <w:r>
        <w:rPr>
          <w:rStyle w:val="StopkaBezpogrubienia"/>
          <w:b w:val="0"/>
          <w:bCs w:val="0"/>
          <w:color w:val="000000"/>
        </w:rPr>
        <w:tab/>
        <w:t>o.c. s. 41.</w:t>
      </w:r>
    </w:p>
  </w:footnote>
  <w:footnote w:id="16">
    <w:p w:rsidR="00000000" w:rsidRDefault="00BA1A5E">
      <w:pPr>
        <w:pStyle w:val="Stopka"/>
        <w:shd w:val="clear" w:color="auto" w:fill="auto"/>
        <w:tabs>
          <w:tab w:val="left" w:pos="523"/>
        </w:tabs>
        <w:ind w:firstLine="400"/>
        <w:jc w:val="left"/>
      </w:pPr>
      <w:r>
        <w:rPr>
          <w:rStyle w:val="Stopka8pt"/>
          <w:b w:val="0"/>
          <w:bCs w:val="0"/>
          <w:color w:val="000000"/>
          <w:vertAlign w:val="superscript"/>
        </w:rPr>
        <w:footnoteRef/>
      </w:r>
      <w:r>
        <w:rPr>
          <w:rStyle w:val="Stopka8pt"/>
          <w:b w:val="0"/>
          <w:bCs w:val="0"/>
          <w:color w:val="000000"/>
          <w:vertAlign w:val="superscript"/>
        </w:rPr>
        <w:t xml:space="preserve">  </w:t>
      </w:r>
      <w:r>
        <w:rPr>
          <w:rStyle w:val="StopkaBezpogrubienia"/>
          <w:b w:val="0"/>
          <w:bCs w:val="0"/>
          <w:color w:val="000000"/>
        </w:rPr>
        <w:t>M. Małecki, K. Nitsch: Atlas językowy polskiego Podkarpacia. Cz. I—II. Kraków 1934, mapa nr 492.</w:t>
      </w:r>
    </w:p>
  </w:footnote>
  <w:footnote w:id="17">
    <w:p w:rsidR="00000000" w:rsidRDefault="00BA1A5E">
      <w:pPr>
        <w:pStyle w:val="Stopka"/>
        <w:shd w:val="clear" w:color="auto" w:fill="auto"/>
        <w:tabs>
          <w:tab w:val="left" w:pos="602"/>
        </w:tabs>
        <w:ind w:left="400"/>
      </w:pPr>
      <w:r>
        <w:rPr>
          <w:rStyle w:val="Stopka8pt"/>
          <w:b w:val="0"/>
          <w:bCs w:val="0"/>
          <w:color w:val="000000"/>
          <w:vertAlign w:val="superscript"/>
        </w:rPr>
        <w:footnoteRef/>
      </w:r>
      <w:r>
        <w:rPr>
          <w:rStyle w:val="StopkaBezpogrubienia"/>
          <w:b w:val="0"/>
          <w:bCs w:val="0"/>
          <w:color w:val="000000"/>
        </w:rPr>
        <w:tab/>
        <w:t>o.c. s.41.</w:t>
      </w:r>
    </w:p>
  </w:footnote>
  <w:footnote w:id="18">
    <w:p w:rsidR="00000000" w:rsidRDefault="00BA1A5E">
      <w:pPr>
        <w:pStyle w:val="Stopka"/>
        <w:shd w:val="clear" w:color="auto" w:fill="auto"/>
        <w:tabs>
          <w:tab w:val="left" w:pos="597"/>
        </w:tabs>
        <w:ind w:left="400"/>
      </w:pPr>
      <w:r>
        <w:rPr>
          <w:rStyle w:val="Stopka8pt"/>
          <w:b w:val="0"/>
          <w:bCs w:val="0"/>
          <w:color w:val="000000"/>
          <w:vertAlign w:val="superscript"/>
        </w:rPr>
        <w:footnoteRef/>
      </w:r>
      <w:r>
        <w:rPr>
          <w:rStyle w:val="StopkaBezpogrubienia"/>
          <w:b w:val="0"/>
          <w:bCs w:val="0"/>
          <w:color w:val="000000"/>
        </w:rPr>
        <w:tab/>
        <w:t>K. Dejna, o.c. mapa nr 257.</w:t>
      </w:r>
    </w:p>
  </w:footnote>
  <w:footnote w:id="19">
    <w:p w:rsidR="00000000" w:rsidRDefault="00BA1A5E">
      <w:pPr>
        <w:pStyle w:val="Stopka"/>
        <w:shd w:val="clear" w:color="auto" w:fill="auto"/>
        <w:tabs>
          <w:tab w:val="left" w:pos="577"/>
        </w:tabs>
        <w:ind w:left="380"/>
      </w:pPr>
      <w:r>
        <w:rPr>
          <w:rStyle w:val="Stopka8pt"/>
          <w:b w:val="0"/>
          <w:bCs w:val="0"/>
          <w:color w:val="000000"/>
          <w:vertAlign w:val="superscript"/>
        </w:rPr>
        <w:footnoteRef/>
      </w:r>
      <w:r>
        <w:rPr>
          <w:rStyle w:val="StopkaBezpogrubienia"/>
          <w:b w:val="0"/>
          <w:bCs w:val="0"/>
          <w:color w:val="000000"/>
        </w:rPr>
        <w:tab/>
        <w:t xml:space="preserve">W tej wsi wymowę </w:t>
      </w:r>
      <w:r>
        <w:rPr>
          <w:rStyle w:val="Stopka9pt"/>
          <w:b w:val="0"/>
          <w:bCs w:val="0"/>
          <w:color w:val="000000"/>
        </w:rPr>
        <w:t>złapę, złaḿę, kleṕę</w:t>
      </w:r>
      <w:r>
        <w:rPr>
          <w:rStyle w:val="StopkaBezpogrubienia"/>
          <w:b w:val="0"/>
          <w:bCs w:val="0"/>
          <w:color w:val="000000"/>
        </w:rPr>
        <w:t xml:space="preserve"> notował także K. Dejna.</w:t>
      </w:r>
    </w:p>
  </w:footnote>
  <w:footnote w:id="20">
    <w:p w:rsidR="00000000" w:rsidRDefault="00BA1A5E">
      <w:pPr>
        <w:pStyle w:val="Stopka"/>
        <w:shd w:val="clear" w:color="auto" w:fill="auto"/>
        <w:tabs>
          <w:tab w:val="left" w:pos="552"/>
        </w:tabs>
        <w:ind w:firstLine="380"/>
      </w:pPr>
      <w:r>
        <w:rPr>
          <w:rStyle w:val="Stopka8pt"/>
          <w:b w:val="0"/>
          <w:bCs w:val="0"/>
          <w:color w:val="000000"/>
          <w:vertAlign w:val="superscript"/>
        </w:rPr>
        <w:footnoteRef/>
      </w:r>
      <w:r>
        <w:rPr>
          <w:rStyle w:val="StopkaBezpogrubienia"/>
          <w:b w:val="0"/>
          <w:bCs w:val="0"/>
          <w:color w:val="000000"/>
        </w:rPr>
        <w:tab/>
        <w:t>T. Landenberger: Zaludnienie Polski na początku panowania Kazimierza Wielkiego (z mapą). Lwów 1930. Granice dawnego dekanatu rawskiego i dzisiejszego woj. łódzkiego na niektórych odcinkach pokrywają się niemal dokładnie, np. między Żychlinem a Skierniewicami. Na odcinku Skierniewice — Nowe Miasto współczesna granica woj. łódzkiego została przesunięta bardziej na wschód w porównaniu z dawną granicą dekanatu rawskiego.</w:t>
      </w:r>
    </w:p>
  </w:footnote>
  <w:footnote w:id="21">
    <w:p w:rsidR="00000000" w:rsidRDefault="00BA1A5E">
      <w:pPr>
        <w:pStyle w:val="Stopka"/>
        <w:shd w:val="clear" w:color="auto" w:fill="auto"/>
        <w:tabs>
          <w:tab w:val="left" w:pos="533"/>
        </w:tabs>
        <w:ind w:firstLine="380"/>
        <w:jc w:val="left"/>
      </w:pPr>
      <w:r>
        <w:rPr>
          <w:rStyle w:val="Stopka8pt"/>
          <w:b w:val="0"/>
          <w:bCs w:val="0"/>
          <w:color w:val="000000"/>
          <w:vertAlign w:val="superscript"/>
        </w:rPr>
        <w:footnoteRef/>
      </w:r>
      <w:r>
        <w:rPr>
          <w:rStyle w:val="Stopka8pt"/>
          <w:b w:val="0"/>
          <w:bCs w:val="0"/>
          <w:color w:val="000000"/>
          <w:vertAlign w:val="superscript"/>
        </w:rPr>
        <w:t xml:space="preserve">  </w:t>
      </w:r>
      <w:r>
        <w:rPr>
          <w:rStyle w:val="StopkaBezpogrubienia"/>
          <w:b w:val="0"/>
          <w:bCs w:val="0"/>
          <w:color w:val="000000"/>
        </w:rPr>
        <w:t>K. Nitsch: Co wiemy naprawdę o dialektach ludowych XVI w. Język Polski. XXXIII, 4, s. 225—244.</w:t>
      </w:r>
    </w:p>
  </w:footnote>
  <w:footnote w:id="22">
    <w:p w:rsidR="00000000" w:rsidRDefault="00BA1A5E">
      <w:pPr>
        <w:pStyle w:val="Stopka"/>
        <w:shd w:val="clear" w:color="auto" w:fill="auto"/>
        <w:tabs>
          <w:tab w:val="left" w:pos="528"/>
        </w:tabs>
        <w:ind w:firstLine="360"/>
        <w:jc w:val="left"/>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 xml:space="preserve">Różnice zachodzą jedynie we wsi Krzczonowice, pow. Opatów, w której występuje typ </w:t>
      </w:r>
      <w:r>
        <w:rPr>
          <w:rStyle w:val="Stopka9pt"/>
          <w:b w:val="0"/>
          <w:bCs w:val="0"/>
          <w:color w:val="000000"/>
        </w:rPr>
        <w:t>tamę, klepę</w:t>
      </w:r>
      <w:r>
        <w:rPr>
          <w:rStyle w:val="StopkaBezpogrubienia"/>
          <w:b w:val="0"/>
          <w:bCs w:val="0"/>
          <w:color w:val="000000"/>
        </w:rPr>
        <w:t xml:space="preserve"> ale bezdźwięczna fonetyka międzywyrazowa,</w:t>
      </w:r>
    </w:p>
  </w:footnote>
  <w:footnote w:id="23">
    <w:p w:rsidR="00000000" w:rsidRDefault="00BA1A5E">
      <w:pPr>
        <w:pStyle w:val="Stopka"/>
        <w:shd w:val="clear" w:color="auto" w:fill="auto"/>
        <w:ind w:left="380"/>
        <w:jc w:val="left"/>
      </w:pPr>
      <w:r>
        <w:rPr>
          <w:rStyle w:val="StopkaBezpogrubienia"/>
          <w:b w:val="0"/>
          <w:bCs w:val="0"/>
          <w:color w:val="000000"/>
          <w:vertAlign w:val="superscript"/>
        </w:rPr>
        <w:t>22</w:t>
      </w:r>
      <w:r>
        <w:rPr>
          <w:rStyle w:val="StopkaBezpogrubienia"/>
          <w:b w:val="0"/>
          <w:bCs w:val="0"/>
          <w:color w:val="000000"/>
        </w:rPr>
        <w:t xml:space="preserve"> T. Landenberger: o.c. mapa</w:t>
      </w:r>
    </w:p>
  </w:footnote>
  <w:footnote w:id="24">
    <w:p w:rsidR="00000000" w:rsidRDefault="00BA1A5E">
      <w:pPr>
        <w:pStyle w:val="Stopka"/>
        <w:shd w:val="clear" w:color="auto" w:fill="auto"/>
        <w:ind w:left="360"/>
        <w:jc w:val="left"/>
      </w:pPr>
      <w:r>
        <w:rPr>
          <w:rStyle w:val="StopkaBezpogrubienia"/>
          <w:b w:val="0"/>
          <w:bCs w:val="0"/>
          <w:color w:val="000000"/>
          <w:vertAlign w:val="superscript"/>
        </w:rPr>
        <w:footnoteRef/>
      </w:r>
      <w:r>
        <w:rPr>
          <w:rStyle w:val="StopkaBezpogrubienia"/>
          <w:b w:val="0"/>
          <w:bCs w:val="0"/>
          <w:color w:val="000000"/>
        </w:rPr>
        <w:t xml:space="preserve"> Wymowę tego typu notowałem sporadycznie w niektórych wsiach.</w:t>
      </w:r>
    </w:p>
  </w:footnote>
  <w:footnote w:id="25">
    <w:p w:rsidR="00000000" w:rsidRDefault="00BA1A5E">
      <w:pPr>
        <w:pStyle w:val="Stopka"/>
        <w:shd w:val="clear" w:color="auto" w:fill="auto"/>
        <w:spacing w:line="216" w:lineRule="exact"/>
        <w:ind w:firstLine="380"/>
      </w:pPr>
      <w:r>
        <w:rPr>
          <w:rStyle w:val="StopkaBezpogrubienia"/>
          <w:b w:val="0"/>
          <w:bCs w:val="0"/>
          <w:color w:val="000000"/>
          <w:vertAlign w:val="superscript"/>
        </w:rPr>
        <w:footnoteRef/>
      </w:r>
      <w:r>
        <w:rPr>
          <w:rStyle w:val="StopkaBezpogrubienia"/>
          <w:b w:val="0"/>
          <w:bCs w:val="0"/>
          <w:color w:val="000000"/>
        </w:rPr>
        <w:t xml:space="preserve"> Formy te wystąpiły we wsiach: Bożewo, pow. Sierpc, Chamsk, pow. Żuromin, Chrzanówek, pow. Ciechanów, Rościszewo, pow. Sierpc. Danych ze wsi Rościszewo dostarczyła mi mgr J. Sułkowska.</w:t>
      </w:r>
    </w:p>
  </w:footnote>
  <w:footnote w:id="26">
    <w:p w:rsidR="00000000" w:rsidRDefault="00BA1A5E">
      <w:pPr>
        <w:pStyle w:val="Stopka"/>
        <w:shd w:val="clear" w:color="auto" w:fill="auto"/>
        <w:tabs>
          <w:tab w:val="left" w:pos="490"/>
        </w:tabs>
        <w:ind w:firstLine="380"/>
        <w:jc w:val="left"/>
      </w:pPr>
      <w:r>
        <w:rPr>
          <w:rStyle w:val="StopkaBezpogrubienia"/>
          <w:b w:val="0"/>
          <w:bCs w:val="0"/>
          <w:color w:val="000000"/>
          <w:vertAlign w:val="superscript"/>
          <w:lang w:val="de-DE" w:eastAsia="de-DE"/>
        </w:rPr>
        <w:footnoteRef/>
      </w:r>
      <w:r w:rsidRPr="006A5F34">
        <w:rPr>
          <w:rStyle w:val="StopkaBezpogrubienia"/>
          <w:b w:val="0"/>
          <w:bCs w:val="0"/>
          <w:color w:val="000000"/>
          <w:vertAlign w:val="superscript"/>
          <w:lang w:val="en-US"/>
        </w:rPr>
        <w:tab/>
      </w:r>
      <w:r>
        <w:rPr>
          <w:rStyle w:val="StopkaBezpogrubienia"/>
          <w:b w:val="0"/>
          <w:bCs w:val="0"/>
          <w:color w:val="000000"/>
          <w:lang w:val="fr-FR" w:eastAsia="fr-FR"/>
        </w:rPr>
        <w:t xml:space="preserve">Por. H. H. Josselson: </w:t>
      </w:r>
      <w:r>
        <w:rPr>
          <w:rStyle w:val="StopkaBezpogrubienia"/>
          <w:b w:val="0"/>
          <w:bCs w:val="0"/>
          <w:color w:val="000000"/>
          <w:lang w:val="en-US" w:eastAsia="en-US"/>
        </w:rPr>
        <w:t>The Russian Word Count and Frequency Analysis of Grammatical Categories of Standard Literary Russion. Detroit 1953.</w:t>
      </w:r>
    </w:p>
  </w:footnote>
  <w:footnote w:id="27">
    <w:p w:rsidR="00000000" w:rsidRDefault="00BA1A5E">
      <w:pPr>
        <w:pStyle w:val="Stopka"/>
        <w:shd w:val="clear" w:color="auto" w:fill="auto"/>
        <w:tabs>
          <w:tab w:val="left" w:pos="490"/>
        </w:tabs>
        <w:ind w:firstLine="380"/>
      </w:pPr>
      <w:r>
        <w:rPr>
          <w:rStyle w:val="StopkaBezpogrubienia"/>
          <w:b w:val="0"/>
          <w:bCs w:val="0"/>
          <w:color w:val="000000"/>
          <w:vertAlign w:val="superscript"/>
          <w:lang w:val="en-US" w:eastAsia="en-US"/>
        </w:rPr>
        <w:footnoteRef/>
      </w:r>
      <w:r w:rsidRPr="006A5F34">
        <w:rPr>
          <w:rStyle w:val="StopkaBezpogrubienia"/>
          <w:b w:val="0"/>
          <w:bCs w:val="0"/>
          <w:color w:val="000000"/>
          <w:vertAlign w:val="superscript"/>
          <w:lang w:val="en-US"/>
        </w:rPr>
        <w:tab/>
      </w:r>
      <w:r>
        <w:rPr>
          <w:rStyle w:val="StopkaBezpogrubienia"/>
          <w:b w:val="0"/>
          <w:bCs w:val="0"/>
          <w:color w:val="000000"/>
          <w:lang w:val="en-US" w:eastAsia="en-US"/>
        </w:rPr>
        <w:t xml:space="preserve">Por. np. E. L. Thorndike: The Teacher’s Word Book, New York 1921; oraz A teacher’s Word Book of Twenty Thousand Words. New York 1931—32; E. L. Thorndike — I. Lorge: The Teacher’s Word Book of 30.000 Words. New York 1944; </w:t>
      </w:r>
      <w:r>
        <w:rPr>
          <w:rStyle w:val="StopkaBezpogrubienia"/>
          <w:b w:val="0"/>
          <w:bCs w:val="0"/>
          <w:color w:val="000000"/>
          <w:lang w:val="fr-FR" w:eastAsia="fr-FR"/>
        </w:rPr>
        <w:t xml:space="preserve">B. </w:t>
      </w:r>
      <w:r>
        <w:rPr>
          <w:rStyle w:val="StopkaBezpogrubienia"/>
          <w:b w:val="0"/>
          <w:bCs w:val="0"/>
          <w:color w:val="000000"/>
          <w:lang w:val="en-US" w:eastAsia="en-US"/>
        </w:rPr>
        <w:t xml:space="preserve">Q. Morgan: German Frequency Word Book. New York 1928; </w:t>
      </w:r>
      <w:r>
        <w:rPr>
          <w:rStyle w:val="StopkaBezpogrubienia"/>
          <w:b w:val="0"/>
          <w:bCs w:val="0"/>
          <w:color w:val="000000"/>
          <w:lang w:val="fr-FR" w:eastAsia="fr-FR"/>
        </w:rPr>
        <w:t xml:space="preserve">G. </w:t>
      </w:r>
      <w:r>
        <w:rPr>
          <w:rStyle w:val="StopkaBezpogrubienia"/>
          <w:b w:val="0"/>
          <w:bCs w:val="0"/>
          <w:color w:val="000000"/>
          <w:lang w:val="en-US" w:eastAsia="en-US"/>
        </w:rPr>
        <w:t xml:space="preserve">E. Vander Beke: French Word Book, New York 1930; M. A. Buchanan: A Graded Spanish Word Book. </w:t>
      </w:r>
      <w:r w:rsidRPr="006A5F34">
        <w:rPr>
          <w:rStyle w:val="StopkaBezpogrubienia"/>
          <w:b w:val="0"/>
          <w:bCs w:val="0"/>
          <w:color w:val="000000"/>
          <w:lang w:eastAsia="en-US"/>
        </w:rPr>
        <w:t xml:space="preserve">Toronto 1927; I. V. Rachmanov: Slovar — minimum po anglijskomu francuzskomu i nemeckomu </w:t>
      </w:r>
      <w:r>
        <w:rPr>
          <w:rStyle w:val="StopkaBezpogrubienia"/>
          <w:b w:val="0"/>
          <w:bCs w:val="0"/>
          <w:color w:val="000000"/>
          <w:lang w:val="de-DE" w:eastAsia="de-DE"/>
        </w:rPr>
        <w:t xml:space="preserve">jazykam </w:t>
      </w:r>
      <w:r w:rsidRPr="006A5F34">
        <w:rPr>
          <w:rStyle w:val="StopkaBezpogrubienia"/>
          <w:b w:val="0"/>
          <w:bCs w:val="0"/>
          <w:color w:val="000000"/>
          <w:lang w:eastAsia="en-US"/>
        </w:rPr>
        <w:t xml:space="preserve">dlja srednej szkoly. </w:t>
      </w:r>
      <w:r>
        <w:rPr>
          <w:rStyle w:val="StopkaBezpogrubienia"/>
          <w:b w:val="0"/>
          <w:bCs w:val="0"/>
          <w:color w:val="000000"/>
          <w:lang w:val="de-DE" w:eastAsia="de-DE"/>
        </w:rPr>
        <w:t xml:space="preserve">Moskwa </w:t>
      </w:r>
      <w:r w:rsidRPr="006A5F34">
        <w:rPr>
          <w:rStyle w:val="StopkaBezpogrubienia"/>
          <w:b w:val="0"/>
          <w:bCs w:val="0"/>
          <w:color w:val="000000"/>
          <w:lang w:eastAsia="en-US"/>
        </w:rPr>
        <w:t>1947 i in.</w:t>
      </w:r>
    </w:p>
  </w:footnote>
  <w:footnote w:id="28">
    <w:p w:rsidR="00000000" w:rsidRDefault="00BA1A5E">
      <w:pPr>
        <w:pStyle w:val="Stopka"/>
        <w:shd w:val="clear" w:color="auto" w:fill="auto"/>
        <w:tabs>
          <w:tab w:val="left" w:pos="475"/>
        </w:tabs>
        <w:spacing w:line="206" w:lineRule="exact"/>
        <w:ind w:firstLine="360"/>
        <w:jc w:val="left"/>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Por. M. Těšitelová</w:t>
      </w:r>
      <w:r>
        <w:rPr>
          <w:rStyle w:val="StopkaBezpogrubienia"/>
          <w:b w:val="0"/>
          <w:bCs w:val="0"/>
          <w:color w:val="000000"/>
          <w:lang w:val="fr-FR" w:eastAsia="fr-FR"/>
        </w:rPr>
        <w:t>: K statistickému v</w:t>
      </w:r>
      <w:r>
        <w:rPr>
          <w:rStyle w:val="StopkaBezpogrubienia"/>
          <w:b w:val="0"/>
          <w:bCs w:val="0"/>
          <w:color w:val="000000"/>
        </w:rPr>
        <w:t>ý</w:t>
      </w:r>
      <w:r>
        <w:rPr>
          <w:rStyle w:val="StopkaBezpogrubienia"/>
          <w:b w:val="0"/>
          <w:bCs w:val="0"/>
          <w:color w:val="000000"/>
          <w:lang w:val="fr-FR" w:eastAsia="fr-FR"/>
        </w:rPr>
        <w:t>zkumu slovn</w:t>
      </w:r>
      <w:r>
        <w:rPr>
          <w:rStyle w:val="StopkaBezpogrubienia"/>
          <w:b w:val="0"/>
          <w:bCs w:val="0"/>
          <w:color w:val="000000"/>
        </w:rPr>
        <w:t>í</w:t>
      </w:r>
      <w:r>
        <w:rPr>
          <w:rStyle w:val="StopkaBezpogrubienia"/>
          <w:b w:val="0"/>
          <w:bCs w:val="0"/>
          <w:color w:val="000000"/>
          <w:lang w:val="fr-FR" w:eastAsia="fr-FR"/>
        </w:rPr>
        <w:t xml:space="preserve"> </w:t>
      </w:r>
      <w:r>
        <w:rPr>
          <w:rStyle w:val="StopkaBezpogrubienia"/>
          <w:b w:val="0"/>
          <w:bCs w:val="0"/>
          <w:color w:val="000000"/>
        </w:rPr>
        <w:t xml:space="preserve">zásoby. </w:t>
      </w:r>
      <w:r>
        <w:rPr>
          <w:rStyle w:val="StopkaBezpogrubienia"/>
          <w:b w:val="0"/>
          <w:bCs w:val="0"/>
          <w:color w:val="000000"/>
          <w:lang w:val="fr-FR" w:eastAsia="fr-FR"/>
        </w:rPr>
        <w:t>Slovo a slovesnost 22, 1961, 171-181.</w:t>
      </w:r>
    </w:p>
  </w:footnote>
  <w:footnote w:id="29">
    <w:p w:rsidR="00000000" w:rsidRDefault="00BA1A5E">
      <w:pPr>
        <w:pStyle w:val="Stopka"/>
        <w:shd w:val="clear" w:color="auto" w:fill="auto"/>
        <w:tabs>
          <w:tab w:val="left" w:pos="475"/>
        </w:tabs>
        <w:spacing w:line="216" w:lineRule="exact"/>
        <w:ind w:firstLine="380"/>
        <w:jc w:val="left"/>
      </w:pPr>
      <w:r>
        <w:rPr>
          <w:rStyle w:val="StopkaBezpogrubienia"/>
          <w:b w:val="0"/>
          <w:bCs w:val="0"/>
          <w:color w:val="000000"/>
          <w:vertAlign w:val="superscript"/>
        </w:rPr>
        <w:footnoteRef/>
      </w:r>
      <w:r w:rsidRPr="006A5F34">
        <w:rPr>
          <w:rStyle w:val="StopkaBezpogrubienia"/>
          <w:b w:val="0"/>
          <w:bCs w:val="0"/>
          <w:color w:val="000000"/>
          <w:lang w:val="en-US"/>
        </w:rPr>
        <w:tab/>
        <w:t xml:space="preserve">Por. A. Juilland — E. </w:t>
      </w:r>
      <w:r>
        <w:rPr>
          <w:rStyle w:val="StopkaBezpogrubienia"/>
          <w:b w:val="0"/>
          <w:bCs w:val="0"/>
          <w:color w:val="000000"/>
          <w:lang w:val="en-US" w:eastAsia="en-US"/>
        </w:rPr>
        <w:t>Chang Rodriguez: Frequency Dictionary of Spanish Words. S-Gravenhage, Mouton 1964.</w:t>
      </w:r>
    </w:p>
  </w:footnote>
  <w:footnote w:id="30">
    <w:p w:rsidR="00000000" w:rsidRDefault="00BA1A5E">
      <w:pPr>
        <w:pStyle w:val="Stopka"/>
        <w:shd w:val="clear" w:color="auto" w:fill="auto"/>
        <w:tabs>
          <w:tab w:val="left" w:pos="466"/>
        </w:tabs>
        <w:ind w:firstLine="360"/>
        <w:jc w:val="left"/>
      </w:pPr>
      <w:r>
        <w:rPr>
          <w:rStyle w:val="StopkaBezpogrubienia"/>
          <w:b w:val="0"/>
          <w:bCs w:val="0"/>
          <w:color w:val="000000"/>
          <w:vertAlign w:val="superscript"/>
        </w:rPr>
        <w:footnoteRef/>
      </w:r>
      <w:r w:rsidRPr="006A5F34">
        <w:rPr>
          <w:rStyle w:val="StopkaBezpogrubienia"/>
          <w:b w:val="0"/>
          <w:bCs w:val="0"/>
          <w:color w:val="000000"/>
          <w:vertAlign w:val="superscript"/>
          <w:lang w:val="en-US"/>
        </w:rPr>
        <w:tab/>
      </w:r>
      <w:r w:rsidRPr="006A5F34">
        <w:rPr>
          <w:rStyle w:val="StopkaBezpogrubienia"/>
          <w:b w:val="0"/>
          <w:bCs w:val="0"/>
          <w:color w:val="000000"/>
          <w:lang w:val="en-US"/>
        </w:rPr>
        <w:t xml:space="preserve">Por. M. Těšitelová: Frekvence slov a tvarů ve spisę „Život a dílo skladatele Fołtýna”. </w:t>
      </w:r>
      <w:r>
        <w:rPr>
          <w:rStyle w:val="StopkaBezpogrubienia"/>
          <w:b w:val="0"/>
          <w:bCs w:val="0"/>
          <w:color w:val="000000"/>
        </w:rPr>
        <w:t>Naše řeč 32, 1948, 126-130.</w:t>
      </w:r>
    </w:p>
  </w:footnote>
  <w:footnote w:id="31">
    <w:p w:rsidR="00000000" w:rsidRDefault="00BA1A5E">
      <w:pPr>
        <w:pStyle w:val="Stopka"/>
        <w:shd w:val="clear" w:color="auto" w:fill="auto"/>
        <w:tabs>
          <w:tab w:val="left" w:pos="470"/>
        </w:tabs>
        <w:ind w:right="220" w:firstLine="360"/>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Analogiczne dane znajdujemy w słowniku Josselsona (op. cit.), jak też ostatnio w słowniku E. A. Sztejnfeldtowej: Czastotnyj slovaŕ sovremennogo russkogo litera- turnogo jazyka, Talin 1963.</w:t>
      </w:r>
    </w:p>
  </w:footnote>
  <w:footnote w:id="32">
    <w:p w:rsidR="00000000" w:rsidRDefault="00BA1A5E">
      <w:pPr>
        <w:pStyle w:val="Stopka"/>
        <w:shd w:val="clear" w:color="auto" w:fill="auto"/>
        <w:tabs>
          <w:tab w:val="left" w:pos="461"/>
        </w:tabs>
        <w:ind w:firstLine="360"/>
        <w:jc w:val="left"/>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Z najnowszych por. cytowany hiszpański słownik częstotliwości, jak też R. M. Frumkina: Statisticzeskije metody.izuczenija leksiki. Moskwa 1964.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603250</wp:posOffset>
              </wp:positionH>
              <wp:positionV relativeFrom="page">
                <wp:posOffset>390525</wp:posOffset>
              </wp:positionV>
              <wp:extent cx="4526280" cy="131445"/>
              <wp:effectExtent l="3175" t="0" r="4445" b="635"/>
              <wp:wrapNone/>
              <wp:docPr id="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tabs>
                              <w:tab w:val="right" w:pos="3941"/>
                              <w:tab w:val="right" w:pos="7128"/>
                            </w:tabs>
                            <w:spacing w:line="240" w:lineRule="auto"/>
                          </w:pPr>
                          <w:r>
                            <w:rPr>
                              <w:rStyle w:val="Nagweklubstopka2Bezpogrubienia"/>
                              <w:i w:val="0"/>
                              <w:iCs w:val="0"/>
                              <w:color w:val="000000"/>
                              <w:spacing w:val="0"/>
                            </w:rPr>
                            <w:t>1967</w:t>
                          </w:r>
                          <w:r>
                            <w:rPr>
                              <w:rStyle w:val="Nagweklubstopka2Bezpogrubienia"/>
                              <w:i w:val="0"/>
                              <w:iCs w:val="0"/>
                              <w:color w:val="000000"/>
                              <w:spacing w:val="0"/>
                            </w:rPr>
                            <w:tab/>
                            <w:t>Listopad</w:t>
                          </w:r>
                          <w:r>
                            <w:rPr>
                              <w:rStyle w:val="Nagweklubstopka2Bezpogrubienia"/>
                              <w:i w:val="0"/>
                              <w:iCs w:val="0"/>
                              <w:color w:val="000000"/>
                              <w:spacing w:val="0"/>
                            </w:rPr>
                            <w:tab/>
                            <w:t>Zeszyt</w:t>
                          </w:r>
                          <w:r>
                            <w:rPr>
                              <w:rStyle w:val="Nagweklubstopka20"/>
                              <w:i w:val="0"/>
                              <w:iCs w:val="0"/>
                              <w:color w:val="000000"/>
                              <w:spacing w:val="0"/>
                            </w:rPr>
                            <w:t xml:space="preserve"> </w:t>
                          </w:r>
                          <w:r>
                            <w:rPr>
                              <w:rStyle w:val="Nagweklubstopka2Bezpogrubienia"/>
                              <w:i w:val="0"/>
                              <w:iCs w:val="0"/>
                              <w:color w:val="000000"/>
                              <w:spacing w:val="0"/>
                            </w:rPr>
                            <w:t>9(254)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7.5pt;margin-top:30.75pt;width:356.4pt;height:10.3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" filled="f" stroked="f">
              <v:textbox style="mso-fit-shape-to-text:t" inset="0,0,0,0">
                <w:txbxContent>
                  <w:p w:rsidR="00BA1A5E" w:rsidRDefault="00BA1A5E">
                    <w:pPr>
                      <w:pStyle w:val="Nagweklubstopka0"/>
                      <w:shd w:val="clear" w:color="auto" w:fill="auto"/>
                      <w:tabs>
                        <w:tab w:val="right" w:pos="3941"/>
                        <w:tab w:val="right" w:pos="7128"/>
                      </w:tabs>
                      <w:spacing w:line="240" w:lineRule="auto"/>
                    </w:pPr>
                    <w:r>
                      <w:rPr>
                        <w:rStyle w:val="Nagweklubstopka2Bezpogrubienia"/>
                        <w:i w:val="0"/>
                        <w:iCs w:val="0"/>
                        <w:color w:val="000000"/>
                        <w:spacing w:val="0"/>
                      </w:rPr>
                      <w:t>1967</w:t>
                    </w:r>
                    <w:r>
                      <w:rPr>
                        <w:rStyle w:val="Nagweklubstopka2Bezpogrubienia"/>
                        <w:i w:val="0"/>
                        <w:iCs w:val="0"/>
                        <w:color w:val="000000"/>
                        <w:spacing w:val="0"/>
                      </w:rPr>
                      <w:tab/>
                      <w:t>Listopad</w:t>
                    </w:r>
                    <w:r>
                      <w:rPr>
                        <w:rStyle w:val="Nagweklubstopka2Bezpogrubienia"/>
                        <w:i w:val="0"/>
                        <w:iCs w:val="0"/>
                        <w:color w:val="000000"/>
                        <w:spacing w:val="0"/>
                      </w:rPr>
                      <w:tab/>
                      <w:t>Zeszyt</w:t>
                    </w:r>
                    <w:r>
                      <w:rPr>
                        <w:rStyle w:val="Nagweklubstopka20"/>
                        <w:i w:val="0"/>
                        <w:iCs w:val="0"/>
                        <w:color w:val="000000"/>
                        <w:spacing w:val="0"/>
                      </w:rPr>
                      <w:t xml:space="preserve"> </w:t>
                    </w:r>
                    <w:r>
                      <w:rPr>
                        <w:rStyle w:val="Nagweklubstopka2Bezpogrubienia"/>
                        <w:i w:val="0"/>
                        <w:iCs w:val="0"/>
                        <w:color w:val="000000"/>
                        <w:spacing w:val="0"/>
                      </w:rPr>
                      <w:t>9(254)</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BA1A5E">
    <w:pPr>
      <w:rPr>
        <w:color w:val="auto"/>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BA1A5E">
    <w:pPr>
      <w:rPr>
        <w:color w:val="auto"/>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BA1A5E">
    <w:pPr>
      <w:rPr>
        <w:color w:val="auto"/>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673600" behindDoc="1" locked="0" layoutInCell="1" allowOverlap="1">
              <wp:simplePos x="0" y="0"/>
              <wp:positionH relativeFrom="page">
                <wp:posOffset>544830</wp:posOffset>
              </wp:positionH>
              <wp:positionV relativeFrom="page">
                <wp:posOffset>419100</wp:posOffset>
              </wp:positionV>
              <wp:extent cx="4544695" cy="100330"/>
              <wp:effectExtent l="1905" t="0" r="0" b="4445"/>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tabs>
                              <w:tab w:val="right" w:pos="7157"/>
                            </w:tabs>
                            <w:spacing w:line="240" w:lineRule="auto"/>
                          </w:pPr>
                          <w:r>
                            <w:rPr>
                              <w:rStyle w:val="NagweklubstopkaOdstpy0pt"/>
                              <w:i/>
                              <w:iCs/>
                              <w:color w:val="000000"/>
                            </w:rPr>
                            <w:t>PRZEGLĄD POLSKICH PRAC JĘZYKOZNAWCZYCH</w:t>
                          </w:r>
                          <w:r>
                            <w:rPr>
                              <w:rStyle w:val="NagweklubstopkaOdstpy0pt"/>
                              <w:i/>
                              <w:iCs/>
                              <w:color w:val="000000"/>
                            </w:rPr>
                            <w:tab/>
                          </w:r>
                          <w:r>
                            <w:fldChar w:fldCharType="begin"/>
                          </w:r>
                          <w:r>
                            <w:instrText xml:space="preserve"> PAGE \* MERGEFORMAT </w:instrText>
                          </w:r>
                          <w:r>
                            <w:fldChar w:fldCharType="separate"/>
                          </w:r>
                          <w:r>
                            <w:rPr>
                              <w:rStyle w:val="Nagweklubstopka3Bezpogrubienia"/>
                              <w:i w:val="0"/>
                              <w:iCs w:val="0"/>
                              <w:color w:val="000000"/>
                              <w:spacing w:val="0"/>
                            </w:rPr>
                            <w:t>#</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42.9pt;margin-top:33pt;width:357.85pt;height:7.9pt;z-index:-2516428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8gfswIAALE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" filled="f" stroked="f">
              <v:textbox style="mso-fit-shape-to-text:t" inset="0,0,0,0">
                <w:txbxContent>
                  <w:p w:rsidR="00BA1A5E" w:rsidRDefault="00BA1A5E">
                    <w:pPr>
                      <w:pStyle w:val="Nagweklubstopka0"/>
                      <w:shd w:val="clear" w:color="auto" w:fill="auto"/>
                      <w:tabs>
                        <w:tab w:val="right" w:pos="7157"/>
                      </w:tabs>
                      <w:spacing w:line="240" w:lineRule="auto"/>
                    </w:pPr>
                    <w:r>
                      <w:rPr>
                        <w:rStyle w:val="NagweklubstopkaOdstpy0pt"/>
                        <w:i/>
                        <w:iCs/>
                        <w:color w:val="000000"/>
                      </w:rPr>
                      <w:t>PRZEGLĄD POLSKICH PRAC JĘZYKOZNAWCZYCH</w:t>
                    </w:r>
                    <w:r>
                      <w:rPr>
                        <w:rStyle w:val="NagweklubstopkaOdstpy0pt"/>
                        <w:i/>
                        <w:iCs/>
                        <w:color w:val="000000"/>
                      </w:rPr>
                      <w:tab/>
                    </w:r>
                    <w:r>
                      <w:fldChar w:fldCharType="begin"/>
                    </w:r>
                    <w:r>
                      <w:instrText xml:space="preserve"> PAGE \* MERGEFORMAT </w:instrText>
                    </w:r>
                    <w:r>
                      <w:fldChar w:fldCharType="separate"/>
                    </w:r>
                    <w:r>
                      <w:rPr>
                        <w:rStyle w:val="Nagweklubstopka3Bezpogrubienia"/>
                        <w:i w:val="0"/>
                        <w:iCs w:val="0"/>
                        <w:color w:val="000000"/>
                        <w:spacing w:val="0"/>
                      </w:rPr>
                      <w:t>#</w:t>
                    </w:r>
                    <w:r>
                      <w:fldChar w:fldCharType="end"/>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675648" behindDoc="1" locked="0" layoutInCell="1" allowOverlap="1">
              <wp:simplePos x="0" y="0"/>
              <wp:positionH relativeFrom="page">
                <wp:posOffset>544830</wp:posOffset>
              </wp:positionH>
              <wp:positionV relativeFrom="page">
                <wp:posOffset>419100</wp:posOffset>
              </wp:positionV>
              <wp:extent cx="4544695" cy="100330"/>
              <wp:effectExtent l="1905" t="0" r="0" b="4445"/>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tabs>
                              <w:tab w:val="right" w:pos="7157"/>
                            </w:tabs>
                            <w:spacing w:line="240" w:lineRule="auto"/>
                          </w:pPr>
                          <w:r>
                            <w:rPr>
                              <w:rStyle w:val="NagweklubstopkaOdstpy0pt"/>
                              <w:i/>
                              <w:iCs/>
                              <w:color w:val="000000"/>
                            </w:rPr>
                            <w:t>PRZEGLĄD POLSKICH PRAC JĘZYKOZNAWCZYCH</w:t>
                          </w:r>
                          <w:r>
                            <w:rPr>
                              <w:rStyle w:val="NagweklubstopkaOdstpy0pt"/>
                              <w:i/>
                              <w:iCs/>
                              <w:color w:val="000000"/>
                            </w:rPr>
                            <w:tab/>
                          </w:r>
                          <w:r>
                            <w:fldChar w:fldCharType="begin"/>
                          </w:r>
                          <w:r>
                            <w:instrText xml:space="preserve"> PAGE \* MERGEFORMAT </w:instrText>
                          </w:r>
                          <w:r>
                            <w:fldChar w:fldCharType="separate"/>
                          </w:r>
                          <w:r w:rsidR="00CA0108" w:rsidRPr="00CA0108">
                            <w:rPr>
                              <w:rStyle w:val="Nagweklubstopka3Bezpogrubienia"/>
                              <w:i w:val="0"/>
                              <w:iCs w:val="0"/>
                              <w:noProof/>
                              <w:color w:val="000000"/>
                              <w:spacing w:val="0"/>
                            </w:rPr>
                            <w:t>411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42.9pt;margin-top:33pt;width:357.85pt;height:7.9pt;z-index:-2516408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bYsgIAALE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" filled="f" stroked="f">
              <v:textbox style="mso-fit-shape-to-text:t" inset="0,0,0,0">
                <w:txbxContent>
                  <w:p w:rsidR="00BA1A5E" w:rsidRDefault="00BA1A5E">
                    <w:pPr>
                      <w:pStyle w:val="Nagweklubstopka0"/>
                      <w:shd w:val="clear" w:color="auto" w:fill="auto"/>
                      <w:tabs>
                        <w:tab w:val="right" w:pos="7157"/>
                      </w:tabs>
                      <w:spacing w:line="240" w:lineRule="auto"/>
                    </w:pPr>
                    <w:r>
                      <w:rPr>
                        <w:rStyle w:val="NagweklubstopkaOdstpy0pt"/>
                        <w:i/>
                        <w:iCs/>
                        <w:color w:val="000000"/>
                      </w:rPr>
                      <w:t>PRZEGLĄD POLSKICH PRAC JĘZYKOZNAWCZYCH</w:t>
                    </w:r>
                    <w:r>
                      <w:rPr>
                        <w:rStyle w:val="NagweklubstopkaOdstpy0pt"/>
                        <w:i/>
                        <w:iCs/>
                        <w:color w:val="000000"/>
                      </w:rPr>
                      <w:tab/>
                    </w:r>
                    <w:r>
                      <w:fldChar w:fldCharType="begin"/>
                    </w:r>
                    <w:r>
                      <w:instrText xml:space="preserve"> PAGE \* MERGEFORMAT </w:instrText>
                    </w:r>
                    <w:r>
                      <w:fldChar w:fldCharType="separate"/>
                    </w:r>
                    <w:r w:rsidR="00CA0108" w:rsidRPr="00CA0108">
                      <w:rPr>
                        <w:rStyle w:val="Nagweklubstopka3Bezpogrubienia"/>
                        <w:i w:val="0"/>
                        <w:iCs w:val="0"/>
                        <w:noProof/>
                        <w:color w:val="000000"/>
                        <w:spacing w:val="0"/>
                      </w:rPr>
                      <w:t>411</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681792" behindDoc="1" locked="0" layoutInCell="1" allowOverlap="1">
              <wp:simplePos x="0" y="0"/>
              <wp:positionH relativeFrom="page">
                <wp:posOffset>565150</wp:posOffset>
              </wp:positionH>
              <wp:positionV relativeFrom="page">
                <wp:posOffset>393700</wp:posOffset>
              </wp:positionV>
              <wp:extent cx="4541520" cy="91440"/>
              <wp:effectExtent l="3175" t="3175" r="0" b="63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tabs>
                              <w:tab w:val="right" w:pos="7152"/>
                            </w:tabs>
                            <w:spacing w:line="240" w:lineRule="auto"/>
                          </w:pPr>
                          <w:r>
                            <w:fldChar w:fldCharType="begin"/>
                          </w:r>
                          <w:r>
                            <w:instrText xml:space="preserve"> PAGE \* MERGEFORMAT </w:instrText>
                          </w:r>
                          <w:r>
                            <w:fldChar w:fldCharType="separate"/>
                          </w:r>
                          <w:r w:rsidR="00CA0108" w:rsidRPr="00CA0108">
                            <w:rPr>
                              <w:rStyle w:val="Nagweklubstopka3Bezpogrubienia"/>
                              <w:i w:val="0"/>
                              <w:iCs w:val="0"/>
                              <w:noProof/>
                              <w:color w:val="000000"/>
                              <w:spacing w:val="0"/>
                            </w:rPr>
                            <w:t>410</w:t>
                          </w:r>
                          <w:r>
                            <w:fldChar w:fldCharType="end"/>
                          </w:r>
                          <w:r>
                            <w:rPr>
                              <w:rStyle w:val="Nagweklubstopka3Bezpogrubienia"/>
                              <w:i w:val="0"/>
                              <w:iCs w:val="0"/>
                              <w:color w:val="000000"/>
                              <w:spacing w:val="0"/>
                            </w:rPr>
                            <w:tab/>
                          </w:r>
                          <w:r>
                            <w:rPr>
                              <w:rStyle w:val="NagweklubstopkaOdstpy0pt"/>
                              <w:i/>
                              <w:iCs/>
                              <w:color w:val="000000"/>
                            </w:rPr>
                            <w:t>M. SZYMCZAK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8" type="#_x0000_t202" style="position:absolute;margin-left:44.5pt;margin-top:31pt;width:357.6pt;height:7.2pt;z-index:-2516346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" filled="f" stroked="f">
              <v:textbox style="mso-fit-shape-to-text:t" inset="0,0,0,0">
                <w:txbxContent>
                  <w:p w:rsidR="00BA1A5E" w:rsidRDefault="00BA1A5E">
                    <w:pPr>
                      <w:pStyle w:val="Nagweklubstopka0"/>
                      <w:shd w:val="clear" w:color="auto" w:fill="auto"/>
                      <w:tabs>
                        <w:tab w:val="right" w:pos="7152"/>
                      </w:tabs>
                      <w:spacing w:line="240" w:lineRule="auto"/>
                    </w:pPr>
                    <w:r>
                      <w:fldChar w:fldCharType="begin"/>
                    </w:r>
                    <w:r>
                      <w:instrText xml:space="preserve"> PAGE \* MERGEFORMAT </w:instrText>
                    </w:r>
                    <w:r>
                      <w:fldChar w:fldCharType="separate"/>
                    </w:r>
                    <w:r w:rsidR="00CA0108" w:rsidRPr="00CA0108">
                      <w:rPr>
                        <w:rStyle w:val="Nagweklubstopka3Bezpogrubienia"/>
                        <w:i w:val="0"/>
                        <w:iCs w:val="0"/>
                        <w:noProof/>
                        <w:color w:val="000000"/>
                        <w:spacing w:val="0"/>
                      </w:rPr>
                      <w:t>410</w:t>
                    </w:r>
                    <w:r>
                      <w:fldChar w:fldCharType="end"/>
                    </w:r>
                    <w:r>
                      <w:rPr>
                        <w:rStyle w:val="Nagweklubstopka3Bezpogrubienia"/>
                        <w:i w:val="0"/>
                        <w:iCs w:val="0"/>
                        <w:color w:val="000000"/>
                        <w:spacing w:val="0"/>
                      </w:rPr>
                      <w:tab/>
                    </w:r>
                    <w:r>
                      <w:rPr>
                        <w:rStyle w:val="NagweklubstopkaOdstpy0pt"/>
                        <w:i/>
                        <w:iCs/>
                        <w:color w:val="000000"/>
                      </w:rPr>
                      <w:t>M. SZYMCZAK</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683840" behindDoc="1" locked="0" layoutInCell="1" allowOverlap="1">
              <wp:simplePos x="0" y="0"/>
              <wp:positionH relativeFrom="page">
                <wp:posOffset>565150</wp:posOffset>
              </wp:positionH>
              <wp:positionV relativeFrom="page">
                <wp:posOffset>393700</wp:posOffset>
              </wp:positionV>
              <wp:extent cx="4541520" cy="91440"/>
              <wp:effectExtent l="3175" t="3175" r="0" b="635"/>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tabs>
                              <w:tab w:val="right" w:pos="7152"/>
                            </w:tabs>
                            <w:spacing w:line="240" w:lineRule="auto"/>
                          </w:pPr>
                          <w:r>
                            <w:fldChar w:fldCharType="begin"/>
                          </w:r>
                          <w:r>
                            <w:instrText xml:space="preserve"> PAGE \* MERGEFORMAT </w:instrText>
                          </w:r>
                          <w:r>
                            <w:fldChar w:fldCharType="separate"/>
                          </w:r>
                          <w:r w:rsidR="00CA0108" w:rsidRPr="00CA0108">
                            <w:rPr>
                              <w:rStyle w:val="Nagweklubstopka3Bezpogrubienia"/>
                              <w:i w:val="0"/>
                              <w:iCs w:val="0"/>
                              <w:noProof/>
                              <w:color w:val="000000"/>
                              <w:spacing w:val="0"/>
                            </w:rPr>
                            <w:t>416</w:t>
                          </w:r>
                          <w:r>
                            <w:fldChar w:fldCharType="end"/>
                          </w:r>
                          <w:r>
                            <w:rPr>
                              <w:rStyle w:val="Nagweklubstopka3Bezpogrubienia"/>
                              <w:i w:val="0"/>
                              <w:iCs w:val="0"/>
                              <w:color w:val="000000"/>
                              <w:spacing w:val="0"/>
                            </w:rPr>
                            <w:tab/>
                          </w:r>
                          <w:r>
                            <w:rPr>
                              <w:rStyle w:val="NagweklubstopkaOdstpy0pt"/>
                              <w:i/>
                              <w:iCs/>
                              <w:color w:val="000000"/>
                            </w:rPr>
                            <w:t>M. SZYMCZAK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44.5pt;margin-top:31pt;width:357.6pt;height:7.2pt;z-index:-2516326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" filled="f" stroked="f">
              <v:textbox style="mso-fit-shape-to-text:t" inset="0,0,0,0">
                <w:txbxContent>
                  <w:p w:rsidR="00BA1A5E" w:rsidRDefault="00BA1A5E">
                    <w:pPr>
                      <w:pStyle w:val="Nagweklubstopka0"/>
                      <w:shd w:val="clear" w:color="auto" w:fill="auto"/>
                      <w:tabs>
                        <w:tab w:val="right" w:pos="7152"/>
                      </w:tabs>
                      <w:spacing w:line="240" w:lineRule="auto"/>
                    </w:pPr>
                    <w:r>
                      <w:fldChar w:fldCharType="begin"/>
                    </w:r>
                    <w:r>
                      <w:instrText xml:space="preserve"> PAGE \* MERGEFORMAT </w:instrText>
                    </w:r>
                    <w:r>
                      <w:fldChar w:fldCharType="separate"/>
                    </w:r>
                    <w:r w:rsidR="00CA0108" w:rsidRPr="00CA0108">
                      <w:rPr>
                        <w:rStyle w:val="Nagweklubstopka3Bezpogrubienia"/>
                        <w:i w:val="0"/>
                        <w:iCs w:val="0"/>
                        <w:noProof/>
                        <w:color w:val="000000"/>
                        <w:spacing w:val="0"/>
                      </w:rPr>
                      <w:t>416</w:t>
                    </w:r>
                    <w:r>
                      <w:fldChar w:fldCharType="end"/>
                    </w:r>
                    <w:r>
                      <w:rPr>
                        <w:rStyle w:val="Nagweklubstopka3Bezpogrubienia"/>
                        <w:i w:val="0"/>
                        <w:iCs w:val="0"/>
                        <w:color w:val="000000"/>
                        <w:spacing w:val="0"/>
                      </w:rPr>
                      <w:tab/>
                    </w:r>
                    <w:r>
                      <w:rPr>
                        <w:rStyle w:val="NagweklubstopkaOdstpy0pt"/>
                        <w:i/>
                        <w:iCs/>
                        <w:color w:val="000000"/>
                      </w:rPr>
                      <w:t>M. SZYMCZAK</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685888" behindDoc="1" locked="0" layoutInCell="1" allowOverlap="1">
              <wp:simplePos x="0" y="0"/>
              <wp:positionH relativeFrom="page">
                <wp:posOffset>574040</wp:posOffset>
              </wp:positionH>
              <wp:positionV relativeFrom="page">
                <wp:posOffset>384810</wp:posOffset>
              </wp:positionV>
              <wp:extent cx="4538345" cy="91440"/>
              <wp:effectExtent l="2540" t="3810" r="254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tabs>
                              <w:tab w:val="right" w:pos="7147"/>
                            </w:tabs>
                            <w:spacing w:line="240" w:lineRule="auto"/>
                          </w:pPr>
                          <w:r>
                            <w:rPr>
                              <w:rStyle w:val="NagweklubstopkaBookmanOldStyle"/>
                              <w:i/>
                              <w:iCs/>
                              <w:color w:val="000000"/>
                            </w:rPr>
                            <w:t xml:space="preserve">PRZEGLĄD </w:t>
                          </w:r>
                          <w:r>
                            <w:rPr>
                              <w:rStyle w:val="NagweklubstopkaOdstpy0pt"/>
                              <w:i/>
                              <w:iCs/>
                              <w:color w:val="000000"/>
                            </w:rPr>
                            <w:t>POLSKICH PRAC JĘZYKOZNAWCZYCH</w:t>
                          </w:r>
                          <w:r>
                            <w:rPr>
                              <w:rStyle w:val="NagweklubstopkaOdstpy0pt"/>
                              <w:i/>
                              <w:iCs/>
                              <w:color w:val="000000"/>
                            </w:rPr>
                            <w:tab/>
                          </w:r>
                          <w:r>
                            <w:fldChar w:fldCharType="begin"/>
                          </w:r>
                          <w:r>
                            <w:instrText xml:space="preserve"> PAGE \* MERGEFORMAT </w:instrText>
                          </w:r>
                          <w:r>
                            <w:fldChar w:fldCharType="separate"/>
                          </w:r>
                          <w:r w:rsidR="00CA0108" w:rsidRPr="00CA0108">
                            <w:rPr>
                              <w:rStyle w:val="Nagweklubstopka3Bezpogrubienia"/>
                              <w:i w:val="0"/>
                              <w:iCs w:val="0"/>
                              <w:noProof/>
                              <w:color w:val="000000"/>
                              <w:spacing w:val="0"/>
                            </w:rPr>
                            <w:t>417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0" type="#_x0000_t202" style="position:absolute;margin-left:45.2pt;margin-top:30.3pt;width:357.35pt;height:7.2pt;z-index:-2516305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" filled="f" stroked="f">
              <v:textbox style="mso-fit-shape-to-text:t" inset="0,0,0,0">
                <w:txbxContent>
                  <w:p w:rsidR="00BA1A5E" w:rsidRDefault="00BA1A5E">
                    <w:pPr>
                      <w:pStyle w:val="Nagweklubstopka0"/>
                      <w:shd w:val="clear" w:color="auto" w:fill="auto"/>
                      <w:tabs>
                        <w:tab w:val="right" w:pos="7147"/>
                      </w:tabs>
                      <w:spacing w:line="240" w:lineRule="auto"/>
                    </w:pPr>
                    <w:r>
                      <w:rPr>
                        <w:rStyle w:val="NagweklubstopkaBookmanOldStyle"/>
                        <w:i/>
                        <w:iCs/>
                        <w:color w:val="000000"/>
                      </w:rPr>
                      <w:t xml:space="preserve">PRZEGLĄD </w:t>
                    </w:r>
                    <w:r>
                      <w:rPr>
                        <w:rStyle w:val="NagweklubstopkaOdstpy0pt"/>
                        <w:i/>
                        <w:iCs/>
                        <w:color w:val="000000"/>
                      </w:rPr>
                      <w:t>POLSKICH PRAC JĘZYKOZNAWCZYCH</w:t>
                    </w:r>
                    <w:r>
                      <w:rPr>
                        <w:rStyle w:val="NagweklubstopkaOdstpy0pt"/>
                        <w:i/>
                        <w:iCs/>
                        <w:color w:val="000000"/>
                      </w:rPr>
                      <w:tab/>
                    </w:r>
                    <w:r>
                      <w:fldChar w:fldCharType="begin"/>
                    </w:r>
                    <w:r>
                      <w:instrText xml:space="preserve"> PAGE \* MERGEFORMAT </w:instrText>
                    </w:r>
                    <w:r>
                      <w:fldChar w:fldCharType="separate"/>
                    </w:r>
                    <w:r w:rsidR="00CA0108" w:rsidRPr="00CA0108">
                      <w:rPr>
                        <w:rStyle w:val="Nagweklubstopka3Bezpogrubienia"/>
                        <w:i w:val="0"/>
                        <w:iCs w:val="0"/>
                        <w:noProof/>
                        <w:color w:val="000000"/>
                        <w:spacing w:val="0"/>
                      </w:rPr>
                      <w:t>417</w:t>
                    </w:r>
                    <w: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BA1A5E">
    <w:pPr>
      <w:rPr>
        <w:color w:val="auto"/>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BA1A5E">
    <w:pPr>
      <w:rPr>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603250</wp:posOffset>
              </wp:positionH>
              <wp:positionV relativeFrom="page">
                <wp:posOffset>390525</wp:posOffset>
              </wp:positionV>
              <wp:extent cx="4526280" cy="94615"/>
              <wp:effectExtent l="3175" t="0" r="4445" b="63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628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tabs>
                              <w:tab w:val="right" w:pos="3941"/>
                              <w:tab w:val="right" w:pos="7128"/>
                            </w:tabs>
                            <w:spacing w:line="240" w:lineRule="auto"/>
                          </w:pPr>
                          <w:r>
                            <w:rPr>
                              <w:rStyle w:val="Nagweklubstopka2Bezpogrubienia"/>
                              <w:i w:val="0"/>
                              <w:iCs w:val="0"/>
                              <w:color w:val="000000"/>
                              <w:spacing w:val="0"/>
                            </w:rPr>
                            <w:t>1967</w:t>
                          </w:r>
                          <w:r>
                            <w:rPr>
                              <w:rStyle w:val="Nagweklubstopka2Bezpogrubienia"/>
                              <w:i w:val="0"/>
                              <w:iCs w:val="0"/>
                              <w:color w:val="000000"/>
                              <w:spacing w:val="0"/>
                            </w:rPr>
                            <w:tab/>
                            <w:t>Listopad</w:t>
                          </w:r>
                          <w:r>
                            <w:rPr>
                              <w:rStyle w:val="Nagweklubstopka2Bezpogrubienia"/>
                              <w:i w:val="0"/>
                              <w:iCs w:val="0"/>
                              <w:color w:val="000000"/>
                              <w:spacing w:val="0"/>
                            </w:rPr>
                            <w:tab/>
                            <w:t>Zeszyt</w:t>
                          </w:r>
                          <w:r>
                            <w:rPr>
                              <w:rStyle w:val="Nagweklubstopka20"/>
                              <w:i w:val="0"/>
                              <w:iCs w:val="0"/>
                              <w:color w:val="000000"/>
                              <w:spacing w:val="0"/>
                            </w:rPr>
                            <w:t xml:space="preserve"> </w:t>
                          </w:r>
                          <w:r>
                            <w:rPr>
                              <w:rStyle w:val="Nagweklubstopka2Bezpogrubienia"/>
                              <w:i w:val="0"/>
                              <w:iCs w:val="0"/>
                              <w:color w:val="000000"/>
                              <w:spacing w:val="0"/>
                            </w:rPr>
                            <w:t>9(254)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7.5pt;margin-top:30.75pt;width:356.4pt;height:7.4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NBrQIAALA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" filled="f" stroked="f">
              <v:textbox style="mso-fit-shape-to-text:t" inset="0,0,0,0">
                <w:txbxContent>
                  <w:p w:rsidR="00BA1A5E" w:rsidRDefault="00BA1A5E">
                    <w:pPr>
                      <w:pStyle w:val="Nagweklubstopka0"/>
                      <w:shd w:val="clear" w:color="auto" w:fill="auto"/>
                      <w:tabs>
                        <w:tab w:val="right" w:pos="3941"/>
                        <w:tab w:val="right" w:pos="7128"/>
                      </w:tabs>
                      <w:spacing w:line="240" w:lineRule="auto"/>
                    </w:pPr>
                    <w:r>
                      <w:rPr>
                        <w:rStyle w:val="Nagweklubstopka2Bezpogrubienia"/>
                        <w:i w:val="0"/>
                        <w:iCs w:val="0"/>
                        <w:color w:val="000000"/>
                        <w:spacing w:val="0"/>
                      </w:rPr>
                      <w:t>1967</w:t>
                    </w:r>
                    <w:r>
                      <w:rPr>
                        <w:rStyle w:val="Nagweklubstopka2Bezpogrubienia"/>
                        <w:i w:val="0"/>
                        <w:iCs w:val="0"/>
                        <w:color w:val="000000"/>
                        <w:spacing w:val="0"/>
                      </w:rPr>
                      <w:tab/>
                      <w:t>Listopad</w:t>
                    </w:r>
                    <w:r>
                      <w:rPr>
                        <w:rStyle w:val="Nagweklubstopka2Bezpogrubienia"/>
                        <w:i w:val="0"/>
                        <w:iCs w:val="0"/>
                        <w:color w:val="000000"/>
                        <w:spacing w:val="0"/>
                      </w:rPr>
                      <w:tab/>
                      <w:t>Zeszyt</w:t>
                    </w:r>
                    <w:r>
                      <w:rPr>
                        <w:rStyle w:val="Nagweklubstopka20"/>
                        <w:i w:val="0"/>
                        <w:iCs w:val="0"/>
                        <w:color w:val="000000"/>
                        <w:spacing w:val="0"/>
                      </w:rPr>
                      <w:t xml:space="preserve"> </w:t>
                    </w:r>
                    <w:r>
                      <w:rPr>
                        <w:rStyle w:val="Nagweklubstopka2Bezpogrubienia"/>
                        <w:i w:val="0"/>
                        <w:iCs w:val="0"/>
                        <w:color w:val="000000"/>
                        <w:spacing w:val="0"/>
                      </w:rPr>
                      <w:t>9(254)</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BA1A5E">
    <w:pPr>
      <w:rPr>
        <w:color w:val="auto"/>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687936" behindDoc="1" locked="0" layoutInCell="1" allowOverlap="1">
              <wp:simplePos x="0" y="0"/>
              <wp:positionH relativeFrom="page">
                <wp:posOffset>666750</wp:posOffset>
              </wp:positionH>
              <wp:positionV relativeFrom="page">
                <wp:posOffset>421640</wp:posOffset>
              </wp:positionV>
              <wp:extent cx="4538345" cy="91440"/>
              <wp:effectExtent l="0" t="2540" r="0" b="127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tabs>
                              <w:tab w:val="right" w:pos="7147"/>
                            </w:tabs>
                            <w:spacing w:line="240" w:lineRule="auto"/>
                          </w:pPr>
                          <w:r>
                            <w:fldChar w:fldCharType="begin"/>
                          </w:r>
                          <w:r>
                            <w:instrText xml:space="preserve"> PAGE \* MERGEFORMAT </w:instrText>
                          </w:r>
                          <w:r>
                            <w:fldChar w:fldCharType="separate"/>
                          </w:r>
                          <w:r w:rsidR="00CA0108" w:rsidRPr="00CA0108">
                            <w:rPr>
                              <w:rStyle w:val="Nagweklubstopka6Bezpogrubienia"/>
                              <w:i w:val="0"/>
                              <w:iCs w:val="0"/>
                              <w:noProof/>
                              <w:color w:val="000000"/>
                            </w:rPr>
                            <w:t>420</w:t>
                          </w:r>
                          <w:r>
                            <w:fldChar w:fldCharType="end"/>
                          </w:r>
                          <w:r>
                            <w:rPr>
                              <w:rStyle w:val="Nagweklubstopka6Bezpogrubienia"/>
                              <w:i w:val="0"/>
                              <w:iCs w:val="0"/>
                              <w:color w:val="000000"/>
                            </w:rPr>
                            <w:tab/>
                          </w:r>
                          <w:r>
                            <w:rPr>
                              <w:rStyle w:val="NagweklubstopkaOdstpy0pt"/>
                              <w:i/>
                              <w:iCs/>
                              <w:color w:val="000000"/>
                            </w:rPr>
                            <w:t>SPRAWOZDANIA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1" type="#_x0000_t202" style="position:absolute;margin-left:52.5pt;margin-top:33.2pt;width:357.35pt;height:7.2pt;z-index:-2516285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" filled="f" stroked="f">
              <v:textbox style="mso-fit-shape-to-text:t" inset="0,0,0,0">
                <w:txbxContent>
                  <w:p w:rsidR="00BA1A5E" w:rsidRDefault="00BA1A5E">
                    <w:pPr>
                      <w:pStyle w:val="Nagweklubstopka0"/>
                      <w:shd w:val="clear" w:color="auto" w:fill="auto"/>
                      <w:tabs>
                        <w:tab w:val="right" w:pos="7147"/>
                      </w:tabs>
                      <w:spacing w:line="240" w:lineRule="auto"/>
                    </w:pPr>
                    <w:r>
                      <w:fldChar w:fldCharType="begin"/>
                    </w:r>
                    <w:r>
                      <w:instrText xml:space="preserve"> PAGE \* MERGEFORMAT </w:instrText>
                    </w:r>
                    <w:r>
                      <w:fldChar w:fldCharType="separate"/>
                    </w:r>
                    <w:r w:rsidR="00CA0108" w:rsidRPr="00CA0108">
                      <w:rPr>
                        <w:rStyle w:val="Nagweklubstopka6Bezpogrubienia"/>
                        <w:i w:val="0"/>
                        <w:iCs w:val="0"/>
                        <w:noProof/>
                        <w:color w:val="000000"/>
                      </w:rPr>
                      <w:t>420</w:t>
                    </w:r>
                    <w:r>
                      <w:fldChar w:fldCharType="end"/>
                    </w:r>
                    <w:r>
                      <w:rPr>
                        <w:rStyle w:val="Nagweklubstopka6Bezpogrubienia"/>
                        <w:i w:val="0"/>
                        <w:iCs w:val="0"/>
                        <w:color w:val="000000"/>
                      </w:rPr>
                      <w:tab/>
                    </w:r>
                    <w:r>
                      <w:rPr>
                        <w:rStyle w:val="NagweklubstopkaOdstpy0pt"/>
                        <w:i/>
                        <w:iCs/>
                        <w:color w:val="000000"/>
                      </w:rPr>
                      <w:t>SPRAWOZDANIA</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689984" behindDoc="1" locked="0" layoutInCell="1" allowOverlap="1">
              <wp:simplePos x="0" y="0"/>
              <wp:positionH relativeFrom="page">
                <wp:posOffset>325755</wp:posOffset>
              </wp:positionH>
              <wp:positionV relativeFrom="page">
                <wp:posOffset>419100</wp:posOffset>
              </wp:positionV>
              <wp:extent cx="4538345" cy="100330"/>
              <wp:effectExtent l="1905" t="0" r="3175" b="444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tabs>
                              <w:tab w:val="right" w:pos="7147"/>
                            </w:tabs>
                            <w:spacing w:line="240" w:lineRule="auto"/>
                          </w:pPr>
                          <w:r>
                            <w:rPr>
                              <w:rStyle w:val="NagweklubstopkaOdstpy0pt"/>
                              <w:i/>
                              <w:iCs/>
                              <w:color w:val="000000"/>
                            </w:rPr>
                            <w:t>SPRAWOZDANIA</w:t>
                          </w:r>
                          <w:r>
                            <w:rPr>
                              <w:rStyle w:val="NagweklubstopkaOdstpy0pt"/>
                              <w:i/>
                              <w:iCs/>
                              <w:color w:val="000000"/>
                            </w:rPr>
                            <w:tab/>
                          </w:r>
                          <w:r>
                            <w:fldChar w:fldCharType="begin"/>
                          </w:r>
                          <w:r>
                            <w:instrText xml:space="preserve"> PAGE \* MERGEFORMAT </w:instrText>
                          </w:r>
                          <w:r>
                            <w:fldChar w:fldCharType="separate"/>
                          </w:r>
                          <w:r w:rsidR="00CA0108" w:rsidRPr="00CA0108">
                            <w:rPr>
                              <w:rStyle w:val="Nagweklubstopka6Bezpogrubienia"/>
                              <w:i w:val="0"/>
                              <w:iCs w:val="0"/>
                              <w:noProof/>
                              <w:color w:val="000000"/>
                            </w:rPr>
                            <w:t>421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2" type="#_x0000_t202" style="position:absolute;margin-left:25.65pt;margin-top:33pt;width:357.35pt;height:7.9pt;z-index:-2516264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" filled="f" stroked="f">
              <v:textbox style="mso-fit-shape-to-text:t" inset="0,0,0,0">
                <w:txbxContent>
                  <w:p w:rsidR="00BA1A5E" w:rsidRDefault="00BA1A5E">
                    <w:pPr>
                      <w:pStyle w:val="Nagweklubstopka0"/>
                      <w:shd w:val="clear" w:color="auto" w:fill="auto"/>
                      <w:tabs>
                        <w:tab w:val="right" w:pos="7147"/>
                      </w:tabs>
                      <w:spacing w:line="240" w:lineRule="auto"/>
                    </w:pPr>
                    <w:r>
                      <w:rPr>
                        <w:rStyle w:val="NagweklubstopkaOdstpy0pt"/>
                        <w:i/>
                        <w:iCs/>
                        <w:color w:val="000000"/>
                      </w:rPr>
                      <w:t>SPRAWOZDANIA</w:t>
                    </w:r>
                    <w:r>
                      <w:rPr>
                        <w:rStyle w:val="NagweklubstopkaOdstpy0pt"/>
                        <w:i/>
                        <w:iCs/>
                        <w:color w:val="000000"/>
                      </w:rPr>
                      <w:tab/>
                    </w:r>
                    <w:r>
                      <w:fldChar w:fldCharType="begin"/>
                    </w:r>
                    <w:r>
                      <w:instrText xml:space="preserve"> PAGE \* MERGEFORMAT </w:instrText>
                    </w:r>
                    <w:r>
                      <w:fldChar w:fldCharType="separate"/>
                    </w:r>
                    <w:r w:rsidR="00CA0108" w:rsidRPr="00CA0108">
                      <w:rPr>
                        <w:rStyle w:val="Nagweklubstopka6Bezpogrubienia"/>
                        <w:i w:val="0"/>
                        <w:iCs w:val="0"/>
                        <w:noProof/>
                        <w:color w:val="000000"/>
                      </w:rPr>
                      <w:t>421</w:t>
                    </w:r>
                    <w: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BA1A5E">
    <w:pPr>
      <w:rPr>
        <w:color w:val="auto"/>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BA1A5E">
    <w:pPr>
      <w:rPr>
        <w:color w:val="auto"/>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692032" behindDoc="1" locked="0" layoutInCell="1" allowOverlap="1">
              <wp:simplePos x="0" y="0"/>
              <wp:positionH relativeFrom="page">
                <wp:posOffset>752475</wp:posOffset>
              </wp:positionH>
              <wp:positionV relativeFrom="page">
                <wp:posOffset>429260</wp:posOffset>
              </wp:positionV>
              <wp:extent cx="4532630" cy="91440"/>
              <wp:effectExtent l="0" t="635" r="1270" b="3175"/>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tabs>
                              <w:tab w:val="right" w:pos="7138"/>
                            </w:tabs>
                            <w:spacing w:line="240" w:lineRule="auto"/>
                          </w:pPr>
                          <w:r>
                            <w:fldChar w:fldCharType="begin"/>
                          </w:r>
                          <w:r>
                            <w:instrText xml:space="preserve"> PAGE \* MERGEFORMAT </w:instrText>
                          </w:r>
                          <w:r>
                            <w:fldChar w:fldCharType="separate"/>
                          </w:r>
                          <w:r w:rsidR="00CA0108" w:rsidRPr="00CA0108">
                            <w:rPr>
                              <w:rStyle w:val="Nagweklubstopka6Bezpogrubienia"/>
                              <w:i w:val="0"/>
                              <w:iCs w:val="0"/>
                              <w:noProof/>
                              <w:color w:val="000000"/>
                            </w:rPr>
                            <w:t>424</w:t>
                          </w:r>
                          <w:r>
                            <w:fldChar w:fldCharType="end"/>
                          </w:r>
                          <w:r>
                            <w:rPr>
                              <w:rStyle w:val="Nagweklubstopka6Bezpogrubienia"/>
                              <w:i w:val="0"/>
                              <w:iCs w:val="0"/>
                              <w:color w:val="000000"/>
                            </w:rPr>
                            <w:tab/>
                          </w:r>
                          <w:r>
                            <w:rPr>
                              <w:rStyle w:val="NagweklubstopkaOdstpy0pt"/>
                              <w:i/>
                              <w:iCs/>
                              <w:color w:val="000000"/>
                            </w:rPr>
                            <w:t>A. 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3" type="#_x0000_t202" style="position:absolute;margin-left:59.25pt;margin-top:33.8pt;width:356.9pt;height:7.2pt;z-index:-2516244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hhsgIAALI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" filled="f" stroked="f">
              <v:textbox style="mso-fit-shape-to-text:t" inset="0,0,0,0">
                <w:txbxContent>
                  <w:p w:rsidR="00BA1A5E" w:rsidRDefault="00BA1A5E">
                    <w:pPr>
                      <w:pStyle w:val="Nagweklubstopka0"/>
                      <w:shd w:val="clear" w:color="auto" w:fill="auto"/>
                      <w:tabs>
                        <w:tab w:val="right" w:pos="7138"/>
                      </w:tabs>
                      <w:spacing w:line="240" w:lineRule="auto"/>
                    </w:pPr>
                    <w:r>
                      <w:fldChar w:fldCharType="begin"/>
                    </w:r>
                    <w:r>
                      <w:instrText xml:space="preserve"> PAGE \* MERGEFORMAT </w:instrText>
                    </w:r>
                    <w:r>
                      <w:fldChar w:fldCharType="separate"/>
                    </w:r>
                    <w:r w:rsidR="00CA0108" w:rsidRPr="00CA0108">
                      <w:rPr>
                        <w:rStyle w:val="Nagweklubstopka6Bezpogrubienia"/>
                        <w:i w:val="0"/>
                        <w:iCs w:val="0"/>
                        <w:noProof/>
                        <w:color w:val="000000"/>
                      </w:rPr>
                      <w:t>424</w:t>
                    </w:r>
                    <w:r>
                      <w:fldChar w:fldCharType="end"/>
                    </w:r>
                    <w:r>
                      <w:rPr>
                        <w:rStyle w:val="Nagweklubstopka6Bezpogrubienia"/>
                        <w:i w:val="0"/>
                        <w:iCs w:val="0"/>
                        <w:color w:val="000000"/>
                      </w:rPr>
                      <w:tab/>
                    </w:r>
                    <w:r>
                      <w:rPr>
                        <w:rStyle w:val="NagweklubstopkaOdstpy0pt"/>
                        <w:i/>
                        <w:iCs/>
                        <w:color w:val="000000"/>
                      </w:rPr>
                      <w:t>A. S.</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694080" behindDoc="1" locked="0" layoutInCell="1" allowOverlap="1">
              <wp:simplePos x="0" y="0"/>
              <wp:positionH relativeFrom="page">
                <wp:posOffset>752475</wp:posOffset>
              </wp:positionH>
              <wp:positionV relativeFrom="page">
                <wp:posOffset>429260</wp:posOffset>
              </wp:positionV>
              <wp:extent cx="4532630" cy="91440"/>
              <wp:effectExtent l="0" t="635" r="1270" b="317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tabs>
                              <w:tab w:val="right" w:pos="7138"/>
                            </w:tabs>
                            <w:spacing w:line="240" w:lineRule="auto"/>
                          </w:pPr>
                          <w:r>
                            <w:fldChar w:fldCharType="begin"/>
                          </w:r>
                          <w:r>
                            <w:instrText xml:space="preserve"> PAGE \* MERGEFORMAT </w:instrText>
                          </w:r>
                          <w:r>
                            <w:fldChar w:fldCharType="separate"/>
                          </w:r>
                          <w:r>
                            <w:rPr>
                              <w:rStyle w:val="Nagweklubstopka6Bezpogrubienia"/>
                              <w:i w:val="0"/>
                              <w:iCs w:val="0"/>
                              <w:color w:val="000000"/>
                            </w:rPr>
                            <w:t>#</w:t>
                          </w:r>
                          <w:r>
                            <w:fldChar w:fldCharType="end"/>
                          </w:r>
                          <w:r>
                            <w:rPr>
                              <w:rStyle w:val="Nagweklubstopka6Bezpogrubienia"/>
                              <w:i w:val="0"/>
                              <w:iCs w:val="0"/>
                              <w:color w:val="000000"/>
                            </w:rPr>
                            <w:tab/>
                          </w:r>
                          <w:r>
                            <w:rPr>
                              <w:rStyle w:val="NagweklubstopkaOdstpy0pt"/>
                              <w:i/>
                              <w:iCs/>
                              <w:color w:val="000000"/>
                            </w:rPr>
                            <w:t>A. 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4" type="#_x0000_t202" style="position:absolute;margin-left:59.25pt;margin-top:33.8pt;width:356.9pt;height:7.2pt;z-index:-2516224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fsg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" filled="f" stroked="f">
              <v:textbox style="mso-fit-shape-to-text:t" inset="0,0,0,0">
                <w:txbxContent>
                  <w:p w:rsidR="00BA1A5E" w:rsidRDefault="00BA1A5E">
                    <w:pPr>
                      <w:pStyle w:val="Nagweklubstopka0"/>
                      <w:shd w:val="clear" w:color="auto" w:fill="auto"/>
                      <w:tabs>
                        <w:tab w:val="right" w:pos="7138"/>
                      </w:tabs>
                      <w:spacing w:line="240" w:lineRule="auto"/>
                    </w:pPr>
                    <w:r>
                      <w:fldChar w:fldCharType="begin"/>
                    </w:r>
                    <w:r>
                      <w:instrText xml:space="preserve"> PAGE \* MERGEFORMAT </w:instrText>
                    </w:r>
                    <w:r>
                      <w:fldChar w:fldCharType="separate"/>
                    </w:r>
                    <w:r>
                      <w:rPr>
                        <w:rStyle w:val="Nagweklubstopka6Bezpogrubienia"/>
                        <w:i w:val="0"/>
                        <w:iCs w:val="0"/>
                        <w:color w:val="000000"/>
                      </w:rPr>
                      <w:t>#</w:t>
                    </w:r>
                    <w:r>
                      <w:fldChar w:fldCharType="end"/>
                    </w:r>
                    <w:r>
                      <w:rPr>
                        <w:rStyle w:val="Nagweklubstopka6Bezpogrubienia"/>
                        <w:i w:val="0"/>
                        <w:iCs w:val="0"/>
                        <w:color w:val="000000"/>
                      </w:rPr>
                      <w:tab/>
                    </w:r>
                    <w:r>
                      <w:rPr>
                        <w:rStyle w:val="NagweklubstopkaOdstpy0pt"/>
                        <w:i/>
                        <w:iCs/>
                        <w:color w:val="000000"/>
                      </w:rPr>
                      <w:t>A. S.</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696128" behindDoc="1" locked="0" layoutInCell="1" allowOverlap="1">
              <wp:simplePos x="0" y="0"/>
              <wp:positionH relativeFrom="page">
                <wp:posOffset>331470</wp:posOffset>
              </wp:positionH>
              <wp:positionV relativeFrom="page">
                <wp:posOffset>423545</wp:posOffset>
              </wp:positionV>
              <wp:extent cx="4553585" cy="91440"/>
              <wp:effectExtent l="0" t="4445" r="127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tabs>
                              <w:tab w:val="right" w:pos="7171"/>
                            </w:tabs>
                            <w:spacing w:line="240" w:lineRule="auto"/>
                          </w:pPr>
                          <w:r>
                            <w:rPr>
                              <w:rStyle w:val="NagweklubstopkaBookmanOldStyle1"/>
                              <w:i w:val="0"/>
                              <w:iCs w:val="0"/>
                              <w:color w:val="000000"/>
                            </w:rPr>
                            <w:t xml:space="preserve">CO </w:t>
                          </w:r>
                          <w:r>
                            <w:rPr>
                              <w:rStyle w:val="NagweklubstopkaOdstpy0pt"/>
                              <w:i/>
                              <w:iCs/>
                              <w:color w:val="000000"/>
                            </w:rPr>
                            <w:t>PISZĄ O JĘZYKU?</w:t>
                          </w:r>
                          <w:r>
                            <w:rPr>
                              <w:rStyle w:val="NagweklubstopkaOdstpy0pt"/>
                              <w:i/>
                              <w:iCs/>
                              <w:color w:val="000000"/>
                            </w:rPr>
                            <w:tab/>
                          </w:r>
                          <w:r>
                            <w:fldChar w:fldCharType="begin"/>
                          </w:r>
                          <w:r>
                            <w:instrText xml:space="preserve"> PAGE \* MERGEFORMAT </w:instrText>
                          </w:r>
                          <w:r>
                            <w:fldChar w:fldCharType="separate"/>
                          </w:r>
                          <w:r w:rsidR="00CA0108" w:rsidRPr="00CA0108">
                            <w:rPr>
                              <w:rStyle w:val="Nagweklubstopka6Bezpogrubienia"/>
                              <w:i w:val="0"/>
                              <w:iCs w:val="0"/>
                              <w:noProof/>
                              <w:color w:val="000000"/>
                            </w:rPr>
                            <w:t>423</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5" type="#_x0000_t202" style="position:absolute;margin-left:26.1pt;margin-top:33.35pt;width:358.55pt;height:7.2pt;z-index:-2516203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" filled="f" stroked="f">
              <v:textbox style="mso-fit-shape-to-text:t" inset="0,0,0,0">
                <w:txbxContent>
                  <w:p w:rsidR="00BA1A5E" w:rsidRDefault="00BA1A5E">
                    <w:pPr>
                      <w:pStyle w:val="Nagweklubstopka0"/>
                      <w:shd w:val="clear" w:color="auto" w:fill="auto"/>
                      <w:tabs>
                        <w:tab w:val="right" w:pos="7171"/>
                      </w:tabs>
                      <w:spacing w:line="240" w:lineRule="auto"/>
                    </w:pPr>
                    <w:r>
                      <w:rPr>
                        <w:rStyle w:val="NagweklubstopkaBookmanOldStyle1"/>
                        <w:i w:val="0"/>
                        <w:iCs w:val="0"/>
                        <w:color w:val="000000"/>
                      </w:rPr>
                      <w:t xml:space="preserve">CO </w:t>
                    </w:r>
                    <w:r>
                      <w:rPr>
                        <w:rStyle w:val="NagweklubstopkaOdstpy0pt"/>
                        <w:i/>
                        <w:iCs/>
                        <w:color w:val="000000"/>
                      </w:rPr>
                      <w:t>PISZĄ O JĘZYKU?</w:t>
                    </w:r>
                    <w:r>
                      <w:rPr>
                        <w:rStyle w:val="NagweklubstopkaOdstpy0pt"/>
                        <w:i/>
                        <w:iCs/>
                        <w:color w:val="000000"/>
                      </w:rPr>
                      <w:tab/>
                    </w:r>
                    <w:r>
                      <w:fldChar w:fldCharType="begin"/>
                    </w:r>
                    <w:r>
                      <w:instrText xml:space="preserve"> PAGE \* MERGEFORMAT </w:instrText>
                    </w:r>
                    <w:r>
                      <w:fldChar w:fldCharType="separate"/>
                    </w:r>
                    <w:r w:rsidR="00CA0108" w:rsidRPr="00CA0108">
                      <w:rPr>
                        <w:rStyle w:val="Nagweklubstopka6Bezpogrubienia"/>
                        <w:i w:val="0"/>
                        <w:iCs w:val="0"/>
                        <w:noProof/>
                        <w:color w:val="000000"/>
                      </w:rPr>
                      <w:t>423</w:t>
                    </w:r>
                    <w:r>
                      <w:fldChar w:fldCharType="end"/>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BA1A5E">
    <w:pPr>
      <w:rPr>
        <w:color w:val="auto"/>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BA1A5E">
    <w:pP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608330</wp:posOffset>
              </wp:positionH>
              <wp:positionV relativeFrom="page">
                <wp:posOffset>381635</wp:posOffset>
              </wp:positionV>
              <wp:extent cx="4556760" cy="153035"/>
              <wp:effectExtent l="0" t="635"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tabs>
                              <w:tab w:val="right" w:pos="7176"/>
                            </w:tabs>
                            <w:spacing w:line="240" w:lineRule="auto"/>
                          </w:pPr>
                          <w:r>
                            <w:fldChar w:fldCharType="begin"/>
                          </w:r>
                          <w:r>
                            <w:instrText xml:space="preserve"> PAGE \* MERGEFORMAT </w:instrText>
                          </w:r>
                          <w:r>
                            <w:fldChar w:fldCharType="separate"/>
                          </w:r>
                          <w:r w:rsidR="007E077A" w:rsidRPr="007E077A">
                            <w:rPr>
                              <w:rStyle w:val="Nagweklubstopka3Bezpogrubienia"/>
                              <w:i w:val="0"/>
                              <w:iCs w:val="0"/>
                              <w:noProof/>
                              <w:color w:val="000000"/>
                              <w:spacing w:val="0"/>
                            </w:rPr>
                            <w:t>398</w:t>
                          </w:r>
                          <w:r>
                            <w:fldChar w:fldCharType="end"/>
                          </w:r>
                          <w:r>
                            <w:rPr>
                              <w:rStyle w:val="Nagweklubstopka3Bezpogrubienia"/>
                              <w:i w:val="0"/>
                              <w:iCs w:val="0"/>
                              <w:color w:val="000000"/>
                              <w:spacing w:val="0"/>
                            </w:rPr>
                            <w:tab/>
                          </w:r>
                          <w:r>
                            <w:rPr>
                              <w:rStyle w:val="NagweklubstopkaMaelitery"/>
                              <w:i/>
                              <w:iCs/>
                              <w:color w:val="000000"/>
                            </w:rPr>
                            <w:t>H. ZDUŃSKA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7.9pt;margin-top:30.05pt;width:358.8pt;height:12.05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eXrwIAALE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" filled="f" stroked="f">
              <v:textbox style="mso-fit-shape-to-text:t" inset="0,0,0,0">
                <w:txbxContent>
                  <w:p w:rsidR="00BA1A5E" w:rsidRDefault="00BA1A5E">
                    <w:pPr>
                      <w:pStyle w:val="Nagweklubstopka0"/>
                      <w:shd w:val="clear" w:color="auto" w:fill="auto"/>
                      <w:tabs>
                        <w:tab w:val="right" w:pos="7176"/>
                      </w:tabs>
                      <w:spacing w:line="240" w:lineRule="auto"/>
                    </w:pPr>
                    <w:r>
                      <w:fldChar w:fldCharType="begin"/>
                    </w:r>
                    <w:r>
                      <w:instrText xml:space="preserve"> PAGE \* MERGEFORMAT </w:instrText>
                    </w:r>
                    <w:r>
                      <w:fldChar w:fldCharType="separate"/>
                    </w:r>
                    <w:r w:rsidR="007E077A" w:rsidRPr="007E077A">
                      <w:rPr>
                        <w:rStyle w:val="Nagweklubstopka3Bezpogrubienia"/>
                        <w:i w:val="0"/>
                        <w:iCs w:val="0"/>
                        <w:noProof/>
                        <w:color w:val="000000"/>
                        <w:spacing w:val="0"/>
                      </w:rPr>
                      <w:t>398</w:t>
                    </w:r>
                    <w:r>
                      <w:fldChar w:fldCharType="end"/>
                    </w:r>
                    <w:r>
                      <w:rPr>
                        <w:rStyle w:val="Nagweklubstopka3Bezpogrubienia"/>
                        <w:i w:val="0"/>
                        <w:iCs w:val="0"/>
                        <w:color w:val="000000"/>
                        <w:spacing w:val="0"/>
                      </w:rPr>
                      <w:tab/>
                    </w:r>
                    <w:r>
                      <w:rPr>
                        <w:rStyle w:val="NagweklubstopkaMaelitery"/>
                        <w:i/>
                        <w:iCs/>
                        <w:color w:val="000000"/>
                      </w:rPr>
                      <w:t>H. ZDUŃSKA</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BA1A5E">
    <w:pPr>
      <w:rPr>
        <w:color w:val="auto"/>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698176" behindDoc="1" locked="0" layoutInCell="1" allowOverlap="1">
              <wp:simplePos x="0" y="0"/>
              <wp:positionH relativeFrom="page">
                <wp:posOffset>376555</wp:posOffset>
              </wp:positionH>
              <wp:positionV relativeFrom="page">
                <wp:posOffset>358140</wp:posOffset>
              </wp:positionV>
              <wp:extent cx="4541520" cy="9144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tabs>
                              <w:tab w:val="right" w:pos="7152"/>
                            </w:tabs>
                            <w:spacing w:line="240" w:lineRule="auto"/>
                          </w:pPr>
                          <w:r>
                            <w:rPr>
                              <w:rStyle w:val="Nagweklubstopka"/>
                              <w:i/>
                              <w:iCs/>
                              <w:color w:val="000000"/>
                            </w:rPr>
                            <w:t>OBJAŚNIENIA WYRAZÓW I ZWROTÓW</w:t>
                          </w:r>
                          <w:r>
                            <w:rPr>
                              <w:rStyle w:val="Nagweklubstopka"/>
                              <w:i/>
                              <w:iCs/>
                              <w:color w:val="000000"/>
                            </w:rPr>
                            <w:tab/>
                          </w:r>
                          <w:r>
                            <w:fldChar w:fldCharType="begin"/>
                          </w:r>
                          <w:r>
                            <w:instrText xml:space="preserve"> PAGE \* MERGEFORMAT </w:instrText>
                          </w:r>
                          <w:r>
                            <w:fldChar w:fldCharType="separate"/>
                          </w:r>
                          <w:r>
                            <w:rPr>
                              <w:rStyle w:val="Nagweklubstopka3Bezpogrubienia1"/>
                              <w:i w:val="0"/>
                              <w:iCs w:val="0"/>
                              <w:color w:val="000000"/>
                            </w:rPr>
                            <w:t>#</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6" type="#_x0000_t202" style="position:absolute;margin-left:29.65pt;margin-top:28.2pt;width:357.6pt;height:7.2pt;z-index:-2516183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" filled="f" stroked="f">
              <v:textbox style="mso-fit-shape-to-text:t" inset="0,0,0,0">
                <w:txbxContent>
                  <w:p w:rsidR="00BA1A5E" w:rsidRDefault="00BA1A5E">
                    <w:pPr>
                      <w:pStyle w:val="Nagweklubstopka0"/>
                      <w:shd w:val="clear" w:color="auto" w:fill="auto"/>
                      <w:tabs>
                        <w:tab w:val="right" w:pos="7152"/>
                      </w:tabs>
                      <w:spacing w:line="240" w:lineRule="auto"/>
                    </w:pPr>
                    <w:r>
                      <w:rPr>
                        <w:rStyle w:val="Nagweklubstopka"/>
                        <w:i/>
                        <w:iCs/>
                        <w:color w:val="000000"/>
                      </w:rPr>
                      <w:t>OBJAŚNIENIA WYRAZÓW I ZWROTÓW</w:t>
                    </w:r>
                    <w:r>
                      <w:rPr>
                        <w:rStyle w:val="Nagweklubstopka"/>
                        <w:i/>
                        <w:iCs/>
                        <w:color w:val="000000"/>
                      </w:rPr>
                      <w:tab/>
                    </w:r>
                    <w:r>
                      <w:fldChar w:fldCharType="begin"/>
                    </w:r>
                    <w:r>
                      <w:instrText xml:space="preserve"> PAGE \* MERGEFORMAT </w:instrText>
                    </w:r>
                    <w:r>
                      <w:fldChar w:fldCharType="separate"/>
                    </w:r>
                    <w:r>
                      <w:rPr>
                        <w:rStyle w:val="Nagweklubstopka3Bezpogrubienia1"/>
                        <w:i w:val="0"/>
                        <w:iCs w:val="0"/>
                        <w:color w:val="000000"/>
                      </w:rPr>
                      <w:t>#</w:t>
                    </w:r>
                    <w:r>
                      <w:fldChar w:fldCharType="end"/>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700224" behindDoc="1" locked="0" layoutInCell="1" allowOverlap="1">
              <wp:simplePos x="0" y="0"/>
              <wp:positionH relativeFrom="page">
                <wp:posOffset>376555</wp:posOffset>
              </wp:positionH>
              <wp:positionV relativeFrom="page">
                <wp:posOffset>358140</wp:posOffset>
              </wp:positionV>
              <wp:extent cx="4541520" cy="9144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tabs>
                              <w:tab w:val="right" w:pos="7152"/>
                            </w:tabs>
                            <w:spacing w:line="240" w:lineRule="auto"/>
                          </w:pPr>
                          <w:r>
                            <w:rPr>
                              <w:rStyle w:val="Nagweklubstopka"/>
                              <w:i/>
                              <w:iCs/>
                              <w:color w:val="000000"/>
                            </w:rPr>
                            <w:t>OBJAŚNIENIA WYRAZÓW I ZWROTÓW</w:t>
                          </w:r>
                          <w:r>
                            <w:rPr>
                              <w:rStyle w:val="Nagweklubstopka"/>
                              <w:i/>
                              <w:iCs/>
                              <w:color w:val="000000"/>
                            </w:rPr>
                            <w:tab/>
                          </w:r>
                          <w:r>
                            <w:fldChar w:fldCharType="begin"/>
                          </w:r>
                          <w:r>
                            <w:instrText xml:space="preserve"> PAGE \* MERGEFORMAT </w:instrText>
                          </w:r>
                          <w:r>
                            <w:fldChar w:fldCharType="separate"/>
                          </w:r>
                          <w:r w:rsidR="00CA0108" w:rsidRPr="00CA0108">
                            <w:rPr>
                              <w:rStyle w:val="Nagweklubstopka3Bezpogrubienia1"/>
                              <w:i w:val="0"/>
                              <w:iCs w:val="0"/>
                              <w:noProof/>
                              <w:color w:val="000000"/>
                            </w:rPr>
                            <w:t>427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7" type="#_x0000_t202" style="position:absolute;margin-left:29.65pt;margin-top:28.2pt;width:357.6pt;height:7.2pt;z-index:-2516162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" filled="f" stroked="f">
              <v:textbox style="mso-fit-shape-to-text:t" inset="0,0,0,0">
                <w:txbxContent>
                  <w:p w:rsidR="00BA1A5E" w:rsidRDefault="00BA1A5E">
                    <w:pPr>
                      <w:pStyle w:val="Nagweklubstopka0"/>
                      <w:shd w:val="clear" w:color="auto" w:fill="auto"/>
                      <w:tabs>
                        <w:tab w:val="right" w:pos="7152"/>
                      </w:tabs>
                      <w:spacing w:line="240" w:lineRule="auto"/>
                    </w:pPr>
                    <w:r>
                      <w:rPr>
                        <w:rStyle w:val="Nagweklubstopka"/>
                        <w:i/>
                        <w:iCs/>
                        <w:color w:val="000000"/>
                      </w:rPr>
                      <w:t>OBJAŚNIENIA WYRAZÓW I ZWROTÓW</w:t>
                    </w:r>
                    <w:r>
                      <w:rPr>
                        <w:rStyle w:val="Nagweklubstopka"/>
                        <w:i/>
                        <w:iCs/>
                        <w:color w:val="000000"/>
                      </w:rPr>
                      <w:tab/>
                    </w:r>
                    <w:r>
                      <w:fldChar w:fldCharType="begin"/>
                    </w:r>
                    <w:r>
                      <w:instrText xml:space="preserve"> PAGE \* MERGEFORMAT </w:instrText>
                    </w:r>
                    <w:r>
                      <w:fldChar w:fldCharType="separate"/>
                    </w:r>
                    <w:r w:rsidR="00CA0108" w:rsidRPr="00CA0108">
                      <w:rPr>
                        <w:rStyle w:val="Nagweklubstopka3Bezpogrubienia1"/>
                        <w:i w:val="0"/>
                        <w:iCs w:val="0"/>
                        <w:noProof/>
                        <w:color w:val="000000"/>
                      </w:rPr>
                      <w:t>427</w:t>
                    </w:r>
                    <w:r>
                      <w:fldChar w:fldCharType="end"/>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706368" behindDoc="1" locked="0" layoutInCell="1" allowOverlap="1">
              <wp:simplePos x="0" y="0"/>
              <wp:positionH relativeFrom="page">
                <wp:posOffset>852805</wp:posOffset>
              </wp:positionH>
              <wp:positionV relativeFrom="page">
                <wp:posOffset>373380</wp:posOffset>
              </wp:positionV>
              <wp:extent cx="4538345" cy="94615"/>
              <wp:effectExtent l="0" t="1905"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tabs>
                              <w:tab w:val="right" w:pos="7147"/>
                            </w:tabs>
                            <w:spacing w:line="240" w:lineRule="auto"/>
                          </w:pPr>
                          <w:r>
                            <w:fldChar w:fldCharType="begin"/>
                          </w:r>
                          <w:r>
                            <w:instrText xml:space="preserve"> PAGE \* MERGEFORMAT </w:instrText>
                          </w:r>
                          <w:r>
                            <w:fldChar w:fldCharType="separate"/>
                          </w:r>
                          <w:r w:rsidR="00CA0108" w:rsidRPr="00CA0108">
                            <w:rPr>
                              <w:rStyle w:val="Nagweklubstopka3Bezpogrubienia1"/>
                              <w:i w:val="0"/>
                              <w:iCs w:val="0"/>
                              <w:noProof/>
                              <w:color w:val="000000"/>
                            </w:rPr>
                            <w:t>426</w:t>
                          </w:r>
                          <w:r>
                            <w:fldChar w:fldCharType="end"/>
                          </w:r>
                          <w:r>
                            <w:rPr>
                              <w:rStyle w:val="Nagweklubstopka3Bezpogrubienia1"/>
                              <w:i w:val="0"/>
                              <w:iCs w:val="0"/>
                              <w:color w:val="000000"/>
                            </w:rPr>
                            <w:tab/>
                          </w:r>
                          <w:r>
                            <w:rPr>
                              <w:rStyle w:val="Nagweklubstopka4Kursywa"/>
                              <w:i/>
                              <w:iCs/>
                              <w:color w:val="000000"/>
                              <w:spacing w:val="0"/>
                            </w:rPr>
                            <w:t>W. 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0" type="#_x0000_t202" style="position:absolute;margin-left:67.15pt;margin-top:29.4pt;width:357.35pt;height:7.45pt;z-index:-2516101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mMsAIAALE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" filled="f" stroked="f">
              <v:textbox style="mso-fit-shape-to-text:t" inset="0,0,0,0">
                <w:txbxContent>
                  <w:p w:rsidR="00BA1A5E" w:rsidRDefault="00BA1A5E">
                    <w:pPr>
                      <w:pStyle w:val="Nagweklubstopka0"/>
                      <w:shd w:val="clear" w:color="auto" w:fill="auto"/>
                      <w:tabs>
                        <w:tab w:val="right" w:pos="7147"/>
                      </w:tabs>
                      <w:spacing w:line="240" w:lineRule="auto"/>
                    </w:pPr>
                    <w:r>
                      <w:fldChar w:fldCharType="begin"/>
                    </w:r>
                    <w:r>
                      <w:instrText xml:space="preserve"> PAGE \* MERGEFORMAT </w:instrText>
                    </w:r>
                    <w:r>
                      <w:fldChar w:fldCharType="separate"/>
                    </w:r>
                    <w:r w:rsidR="00CA0108" w:rsidRPr="00CA0108">
                      <w:rPr>
                        <w:rStyle w:val="Nagweklubstopka3Bezpogrubienia1"/>
                        <w:i w:val="0"/>
                        <w:iCs w:val="0"/>
                        <w:noProof/>
                        <w:color w:val="000000"/>
                      </w:rPr>
                      <w:t>426</w:t>
                    </w:r>
                    <w:r>
                      <w:fldChar w:fldCharType="end"/>
                    </w:r>
                    <w:r>
                      <w:rPr>
                        <w:rStyle w:val="Nagweklubstopka3Bezpogrubienia1"/>
                        <w:i w:val="0"/>
                        <w:iCs w:val="0"/>
                        <w:color w:val="000000"/>
                      </w:rPr>
                      <w:tab/>
                    </w:r>
                    <w:r>
                      <w:rPr>
                        <w:rStyle w:val="Nagweklubstopka4Kursywa"/>
                        <w:i/>
                        <w:iCs/>
                        <w:color w:val="000000"/>
                        <w:spacing w:val="0"/>
                      </w:rPr>
                      <w:t>W. D.</w:t>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708416" behindDoc="1" locked="0" layoutInCell="1" allowOverlap="1">
              <wp:simplePos x="0" y="0"/>
              <wp:positionH relativeFrom="page">
                <wp:posOffset>852805</wp:posOffset>
              </wp:positionH>
              <wp:positionV relativeFrom="page">
                <wp:posOffset>373380</wp:posOffset>
              </wp:positionV>
              <wp:extent cx="4538345" cy="94615"/>
              <wp:effectExtent l="0" t="1905"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tabs>
                              <w:tab w:val="right" w:pos="7147"/>
                            </w:tabs>
                            <w:spacing w:line="240" w:lineRule="auto"/>
                          </w:pPr>
                          <w:r>
                            <w:fldChar w:fldCharType="begin"/>
                          </w:r>
                          <w:r>
                            <w:instrText xml:space="preserve"> PAGE \* MERGEFORMAT </w:instrText>
                          </w:r>
                          <w:r>
                            <w:fldChar w:fldCharType="separate"/>
                          </w:r>
                          <w:r w:rsidR="00CA0108" w:rsidRPr="00CA0108">
                            <w:rPr>
                              <w:rStyle w:val="Nagweklubstopka3Bezpogrubienia1"/>
                              <w:i w:val="0"/>
                              <w:iCs w:val="0"/>
                              <w:noProof/>
                              <w:color w:val="000000"/>
                            </w:rPr>
                            <w:t>430</w:t>
                          </w:r>
                          <w:r>
                            <w:fldChar w:fldCharType="end"/>
                          </w:r>
                          <w:r>
                            <w:rPr>
                              <w:rStyle w:val="Nagweklubstopka3Bezpogrubienia1"/>
                              <w:i w:val="0"/>
                              <w:iCs w:val="0"/>
                              <w:color w:val="000000"/>
                            </w:rPr>
                            <w:tab/>
                          </w:r>
                          <w:r>
                            <w:rPr>
                              <w:rStyle w:val="Nagweklubstopka4Kursywa"/>
                              <w:i/>
                              <w:iCs/>
                              <w:color w:val="000000"/>
                              <w:spacing w:val="0"/>
                            </w:rPr>
                            <w:t>W. 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1" type="#_x0000_t202" style="position:absolute;margin-left:67.15pt;margin-top:29.4pt;width:357.35pt;height:7.45pt;z-index:-251608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" filled="f" stroked="f">
              <v:textbox style="mso-fit-shape-to-text:t" inset="0,0,0,0">
                <w:txbxContent>
                  <w:p w:rsidR="00BA1A5E" w:rsidRDefault="00BA1A5E">
                    <w:pPr>
                      <w:pStyle w:val="Nagweklubstopka0"/>
                      <w:shd w:val="clear" w:color="auto" w:fill="auto"/>
                      <w:tabs>
                        <w:tab w:val="right" w:pos="7147"/>
                      </w:tabs>
                      <w:spacing w:line="240" w:lineRule="auto"/>
                    </w:pPr>
                    <w:r>
                      <w:fldChar w:fldCharType="begin"/>
                    </w:r>
                    <w:r>
                      <w:instrText xml:space="preserve"> PAGE \* MERGEFORMAT </w:instrText>
                    </w:r>
                    <w:r>
                      <w:fldChar w:fldCharType="separate"/>
                    </w:r>
                    <w:r w:rsidR="00CA0108" w:rsidRPr="00CA0108">
                      <w:rPr>
                        <w:rStyle w:val="Nagweklubstopka3Bezpogrubienia1"/>
                        <w:i w:val="0"/>
                        <w:iCs w:val="0"/>
                        <w:noProof/>
                        <w:color w:val="000000"/>
                      </w:rPr>
                      <w:t>430</w:t>
                    </w:r>
                    <w:r>
                      <w:fldChar w:fldCharType="end"/>
                    </w:r>
                    <w:r>
                      <w:rPr>
                        <w:rStyle w:val="Nagweklubstopka3Bezpogrubienia1"/>
                        <w:i w:val="0"/>
                        <w:iCs w:val="0"/>
                        <w:color w:val="000000"/>
                      </w:rPr>
                      <w:tab/>
                    </w:r>
                    <w:r>
                      <w:rPr>
                        <w:rStyle w:val="Nagweklubstopka4Kursywa"/>
                        <w:i/>
                        <w:iCs/>
                        <w:color w:val="000000"/>
                        <w:spacing w:val="0"/>
                      </w:rPr>
                      <w:t>W. D.</w:t>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710464" behindDoc="1" locked="0" layoutInCell="1" allowOverlap="1">
              <wp:simplePos x="0" y="0"/>
              <wp:positionH relativeFrom="page">
                <wp:posOffset>413385</wp:posOffset>
              </wp:positionH>
              <wp:positionV relativeFrom="page">
                <wp:posOffset>358140</wp:posOffset>
              </wp:positionV>
              <wp:extent cx="4538345" cy="91440"/>
              <wp:effectExtent l="3810" t="0" r="127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tabs>
                              <w:tab w:val="right" w:pos="7147"/>
                            </w:tabs>
                            <w:spacing w:line="240" w:lineRule="auto"/>
                          </w:pPr>
                          <w:r>
                            <w:rPr>
                              <w:rStyle w:val="Nagweklubstopka"/>
                              <w:i/>
                              <w:iCs/>
                              <w:color w:val="000000"/>
                            </w:rPr>
                            <w:t>OBJAŚNIENIA WYRAZÓW I ZWROTÓW</w:t>
                          </w:r>
                          <w:r>
                            <w:rPr>
                              <w:rStyle w:val="Nagweklubstopka"/>
                              <w:i/>
                              <w:iCs/>
                              <w:color w:val="000000"/>
                            </w:rPr>
                            <w:tab/>
                          </w:r>
                          <w:r>
                            <w:fldChar w:fldCharType="begin"/>
                          </w:r>
                          <w:r>
                            <w:instrText xml:space="preserve"> PAGE \* MERGEFORMAT </w:instrText>
                          </w:r>
                          <w:r>
                            <w:fldChar w:fldCharType="separate"/>
                          </w:r>
                          <w:r w:rsidR="00CA0108" w:rsidRPr="00CA0108">
                            <w:rPr>
                              <w:rStyle w:val="Nagweklubstopka3Bezpogrubienia1"/>
                              <w:i w:val="0"/>
                              <w:iCs w:val="0"/>
                              <w:noProof/>
                              <w:color w:val="000000"/>
                            </w:rPr>
                            <w:t>431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2" type="#_x0000_t202" style="position:absolute;margin-left:32.55pt;margin-top:28.2pt;width:357.35pt;height:7.2pt;z-index:-2516060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wysgIAALE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" filled="f" stroked="f">
              <v:textbox style="mso-fit-shape-to-text:t" inset="0,0,0,0">
                <w:txbxContent>
                  <w:p w:rsidR="00BA1A5E" w:rsidRDefault="00BA1A5E">
                    <w:pPr>
                      <w:pStyle w:val="Nagweklubstopka0"/>
                      <w:shd w:val="clear" w:color="auto" w:fill="auto"/>
                      <w:tabs>
                        <w:tab w:val="right" w:pos="7147"/>
                      </w:tabs>
                      <w:spacing w:line="240" w:lineRule="auto"/>
                    </w:pPr>
                    <w:r>
                      <w:rPr>
                        <w:rStyle w:val="Nagweklubstopka"/>
                        <w:i/>
                        <w:iCs/>
                        <w:color w:val="000000"/>
                      </w:rPr>
                      <w:t>OBJAŚNIENIA WYRAZÓW I ZWROTÓW</w:t>
                    </w:r>
                    <w:r>
                      <w:rPr>
                        <w:rStyle w:val="Nagweklubstopka"/>
                        <w:i/>
                        <w:iCs/>
                        <w:color w:val="000000"/>
                      </w:rPr>
                      <w:tab/>
                    </w:r>
                    <w:r>
                      <w:fldChar w:fldCharType="begin"/>
                    </w:r>
                    <w:r>
                      <w:instrText xml:space="preserve"> PAGE \* MERGEFORMAT </w:instrText>
                    </w:r>
                    <w:r>
                      <w:fldChar w:fldCharType="separate"/>
                    </w:r>
                    <w:r w:rsidR="00CA0108" w:rsidRPr="00CA0108">
                      <w:rPr>
                        <w:rStyle w:val="Nagweklubstopka3Bezpogrubienia1"/>
                        <w:i w:val="0"/>
                        <w:iCs w:val="0"/>
                        <w:noProof/>
                        <w:color w:val="000000"/>
                      </w:rPr>
                      <w:t>431</w:t>
                    </w:r>
                    <w:r>
                      <w:fldChar w:fldCharType="end"/>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BA1A5E">
    <w:pPr>
      <w:rPr>
        <w:color w:val="auto"/>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712512" behindDoc="1" locked="0" layoutInCell="1" allowOverlap="1">
              <wp:simplePos x="0" y="0"/>
              <wp:positionH relativeFrom="page">
                <wp:posOffset>4135120</wp:posOffset>
              </wp:positionH>
              <wp:positionV relativeFrom="page">
                <wp:posOffset>332105</wp:posOffset>
              </wp:positionV>
              <wp:extent cx="643255" cy="79375"/>
              <wp:effectExtent l="1270" t="0" r="3175"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3" type="#_x0000_t202" style="position:absolute;margin-left:325.6pt;margin-top:26.15pt;width:50.65pt;height:6.25pt;z-index:-251603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CrQ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" filled="f" stroked="f">
              <v:textbox style="mso-fit-shape-to-text:t" inset="0,0,0,0">
                <w:txbxContent>
                  <w:p w:rsidR="00BA1A5E" w:rsidRDefault="00BA1A5E">
                    <w:pPr>
                      <w:pStyle w:val="Nagweklubstopka0"/>
                      <w:shd w:val="clear" w:color="auto" w:fill="auto"/>
                      <w:spacing w:line="240" w:lineRule="auto"/>
                    </w:pP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714560" behindDoc="1" locked="0" layoutInCell="1" allowOverlap="1">
              <wp:simplePos x="0" y="0"/>
              <wp:positionH relativeFrom="page">
                <wp:posOffset>4135120</wp:posOffset>
              </wp:positionH>
              <wp:positionV relativeFrom="page">
                <wp:posOffset>332105</wp:posOffset>
              </wp:positionV>
              <wp:extent cx="643255" cy="79375"/>
              <wp:effectExtent l="1270" t="0" r="3175"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spacing w:line="240" w:lineRule="auto"/>
                          </w:pPr>
                          <w:r>
                            <w:rPr>
                              <w:rStyle w:val="Nagweklubstopka2Bezpogrubienia"/>
                              <w:i w:val="0"/>
                              <w:iCs w:val="0"/>
                              <w:color w:val="000000"/>
                              <w:spacing w:val="0"/>
                            </w:rPr>
                            <w:t>Cena zł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4" type="#_x0000_t202" style="position:absolute;margin-left:325.6pt;margin-top:26.15pt;width:50.65pt;height:6.25pt;z-index:-2516019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5krQIAAK4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" filled="f" stroked="f">
              <v:textbox style="mso-fit-shape-to-text:t" inset="0,0,0,0">
                <w:txbxContent>
                  <w:p w:rsidR="00BA1A5E" w:rsidRDefault="00BA1A5E">
                    <w:pPr>
                      <w:pStyle w:val="Nagweklubstopka0"/>
                      <w:shd w:val="clear" w:color="auto" w:fill="auto"/>
                      <w:spacing w:line="240" w:lineRule="auto"/>
                    </w:pPr>
                    <w:r>
                      <w:rPr>
                        <w:rStyle w:val="Nagweklubstopka2Bezpogrubienia"/>
                        <w:i w:val="0"/>
                        <w:iCs w:val="0"/>
                        <w:color w:val="000000"/>
                        <w:spacing w:val="0"/>
                      </w:rPr>
                      <w:t>Cena zł 6,—</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600710</wp:posOffset>
              </wp:positionH>
              <wp:positionV relativeFrom="page">
                <wp:posOffset>390525</wp:posOffset>
              </wp:positionV>
              <wp:extent cx="4544695" cy="153035"/>
              <wp:effectExtent l="635" t="0" r="0" b="63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tabs>
                              <w:tab w:val="right" w:pos="7157"/>
                            </w:tabs>
                            <w:spacing w:line="240" w:lineRule="auto"/>
                          </w:pPr>
                          <w:r>
                            <w:rPr>
                              <w:rStyle w:val="Nagweklubstopka"/>
                              <w:i/>
                              <w:iCs/>
                              <w:color w:val="000000"/>
                            </w:rPr>
                            <w:t>FORMY TYPU RĄBĘ, ZŁAMĘ, ZŁAPĘ</w:t>
                          </w:r>
                          <w:r>
                            <w:rPr>
                              <w:rStyle w:val="Nagweklubstopka"/>
                              <w:i/>
                              <w:iCs/>
                              <w:color w:val="000000"/>
                            </w:rPr>
                            <w:tab/>
                          </w:r>
                          <w:r>
                            <w:fldChar w:fldCharType="begin"/>
                          </w:r>
                          <w:r>
                            <w:instrText xml:space="preserve"> PAGE \* MERGEFORMAT </w:instrText>
                          </w:r>
                          <w:r>
                            <w:fldChar w:fldCharType="separate"/>
                          </w:r>
                          <w:r w:rsidR="007E077A" w:rsidRPr="007E077A">
                            <w:rPr>
                              <w:rStyle w:val="Nagweklubstopka3Bezpogrubienia"/>
                              <w:i w:val="0"/>
                              <w:iCs w:val="0"/>
                              <w:noProof/>
                              <w:color w:val="000000"/>
                              <w:spacing w:val="0"/>
                            </w:rPr>
                            <w:t>399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47.3pt;margin-top:30.75pt;width:357.85pt;height:12.05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" filled="f" stroked="f">
              <v:textbox style="mso-fit-shape-to-text:t" inset="0,0,0,0">
                <w:txbxContent>
                  <w:p w:rsidR="00BA1A5E" w:rsidRDefault="00BA1A5E">
                    <w:pPr>
                      <w:pStyle w:val="Nagweklubstopka0"/>
                      <w:shd w:val="clear" w:color="auto" w:fill="auto"/>
                      <w:tabs>
                        <w:tab w:val="right" w:pos="7157"/>
                      </w:tabs>
                      <w:spacing w:line="240" w:lineRule="auto"/>
                    </w:pPr>
                    <w:r>
                      <w:rPr>
                        <w:rStyle w:val="Nagweklubstopka"/>
                        <w:i/>
                        <w:iCs/>
                        <w:color w:val="000000"/>
                      </w:rPr>
                      <w:t>FORMY TYPU RĄBĘ, ZŁAMĘ, ZŁAPĘ</w:t>
                    </w:r>
                    <w:r>
                      <w:rPr>
                        <w:rStyle w:val="Nagweklubstopka"/>
                        <w:i/>
                        <w:iCs/>
                        <w:color w:val="000000"/>
                      </w:rPr>
                      <w:tab/>
                    </w:r>
                    <w:r>
                      <w:fldChar w:fldCharType="begin"/>
                    </w:r>
                    <w:r>
                      <w:instrText xml:space="preserve"> PAGE \* MERGEFORMAT </w:instrText>
                    </w:r>
                    <w:r>
                      <w:fldChar w:fldCharType="separate"/>
                    </w:r>
                    <w:r w:rsidR="007E077A" w:rsidRPr="007E077A">
                      <w:rPr>
                        <w:rStyle w:val="Nagweklubstopka3Bezpogrubienia"/>
                        <w:i w:val="0"/>
                        <w:iCs w:val="0"/>
                        <w:noProof/>
                        <w:color w:val="000000"/>
                        <w:spacing w:val="0"/>
                      </w:rPr>
                      <w:t>399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BA1A5E">
    <w:pPr>
      <w:rPr>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BA1A5E">
    <w:pPr>
      <w:rPr>
        <w:color w:val="auto"/>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497205</wp:posOffset>
              </wp:positionH>
              <wp:positionV relativeFrom="page">
                <wp:posOffset>362585</wp:posOffset>
              </wp:positionV>
              <wp:extent cx="4550410" cy="115570"/>
              <wp:effectExtent l="1905" t="635" r="635"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tabs>
                              <w:tab w:val="right" w:pos="7166"/>
                            </w:tabs>
                            <w:spacing w:line="240" w:lineRule="auto"/>
                          </w:pPr>
                          <w:r>
                            <w:fldChar w:fldCharType="begin"/>
                          </w:r>
                          <w:r>
                            <w:instrText xml:space="preserve"> PAGE \* MERGEFORMAT </w:instrText>
                          </w:r>
                          <w:r>
                            <w:fldChar w:fldCharType="separate"/>
                          </w:r>
                          <w:r w:rsidR="00CA0108" w:rsidRPr="00CA0108">
                            <w:rPr>
                              <w:rStyle w:val="Nagweklubstopka3Bezpogrubienia"/>
                              <w:i w:val="0"/>
                              <w:iCs w:val="0"/>
                              <w:noProof/>
                              <w:color w:val="000000"/>
                              <w:spacing w:val="0"/>
                            </w:rPr>
                            <w:t>408</w:t>
                          </w:r>
                          <w:r>
                            <w:fldChar w:fldCharType="end"/>
                          </w:r>
                          <w:r>
                            <w:rPr>
                              <w:rStyle w:val="Nagweklubstopka3Bezpogrubienia"/>
                              <w:i w:val="0"/>
                              <w:iCs w:val="0"/>
                              <w:color w:val="000000"/>
                              <w:spacing w:val="0"/>
                            </w:rPr>
                            <w:tab/>
                          </w:r>
                          <w:r>
                            <w:rPr>
                              <w:rStyle w:val="NagweklubstopkaOdstpy0pt"/>
                              <w:i/>
                              <w:iCs/>
                              <w:color w:val="000000"/>
                            </w:rPr>
                            <w:t>M. TĚŠITELOVÁ</w:t>
                          </w:r>
                          <w:r>
                            <w:rPr>
                              <w:rStyle w:val="NagweklubstopkaBezkursywy"/>
                              <w:i w:val="0"/>
                              <w:iCs w:val="0"/>
                              <w:color w:val="00000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39.15pt;margin-top:28.55pt;width:358.3pt;height:9.1pt;z-index:-251649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" filled="f" stroked="f">
              <v:textbox style="mso-fit-shape-to-text:t" inset="0,0,0,0">
                <w:txbxContent>
                  <w:p w:rsidR="00BA1A5E" w:rsidRDefault="00BA1A5E">
                    <w:pPr>
                      <w:pStyle w:val="Nagweklubstopka0"/>
                      <w:shd w:val="clear" w:color="auto" w:fill="auto"/>
                      <w:tabs>
                        <w:tab w:val="right" w:pos="7166"/>
                      </w:tabs>
                      <w:spacing w:line="240" w:lineRule="auto"/>
                    </w:pPr>
                    <w:r>
                      <w:fldChar w:fldCharType="begin"/>
                    </w:r>
                    <w:r>
                      <w:instrText xml:space="preserve"> PAGE \* MERGEFORMAT </w:instrText>
                    </w:r>
                    <w:r>
                      <w:fldChar w:fldCharType="separate"/>
                    </w:r>
                    <w:r w:rsidR="00CA0108" w:rsidRPr="00CA0108">
                      <w:rPr>
                        <w:rStyle w:val="Nagweklubstopka3Bezpogrubienia"/>
                        <w:i w:val="0"/>
                        <w:iCs w:val="0"/>
                        <w:noProof/>
                        <w:color w:val="000000"/>
                        <w:spacing w:val="0"/>
                      </w:rPr>
                      <w:t>408</w:t>
                    </w:r>
                    <w:r>
                      <w:fldChar w:fldCharType="end"/>
                    </w:r>
                    <w:r>
                      <w:rPr>
                        <w:rStyle w:val="Nagweklubstopka3Bezpogrubienia"/>
                        <w:i w:val="0"/>
                        <w:iCs w:val="0"/>
                        <w:color w:val="000000"/>
                        <w:spacing w:val="0"/>
                      </w:rPr>
                      <w:tab/>
                    </w:r>
                    <w:r>
                      <w:rPr>
                        <w:rStyle w:val="NagweklubstopkaOdstpy0pt"/>
                        <w:i/>
                        <w:iCs/>
                        <w:color w:val="000000"/>
                      </w:rPr>
                      <w:t>M. TĚŠITELOVÁ</w:t>
                    </w:r>
                    <w:r>
                      <w:rPr>
                        <w:rStyle w:val="NagweklubstopkaBezkursywy"/>
                        <w:i w:val="0"/>
                        <w:iCs w:val="0"/>
                        <w:color w:val="000000"/>
                      </w:rPr>
                      <w:t xml:space="preserve">  </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572135</wp:posOffset>
              </wp:positionH>
              <wp:positionV relativeFrom="page">
                <wp:posOffset>389890</wp:posOffset>
              </wp:positionV>
              <wp:extent cx="4547870" cy="91440"/>
              <wp:effectExtent l="635" t="0" r="4445" b="444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tabs>
                              <w:tab w:val="right" w:pos="7162"/>
                            </w:tabs>
                            <w:spacing w:line="240" w:lineRule="auto"/>
                          </w:pPr>
                          <w:r>
                            <w:rPr>
                              <w:rStyle w:val="NagweklubstopkaBookmanOldStyle"/>
                              <w:i/>
                              <w:iCs/>
                              <w:color w:val="000000"/>
                            </w:rPr>
                            <w:t>O</w:t>
                          </w:r>
                          <w:r>
                            <w:rPr>
                              <w:rStyle w:val="NagweklubstopkaBookmanOldStyle1"/>
                              <w:i w:val="0"/>
                              <w:iCs w:val="0"/>
                              <w:color w:val="000000"/>
                            </w:rPr>
                            <w:t xml:space="preserve"> </w:t>
                          </w:r>
                          <w:r>
                            <w:rPr>
                              <w:rStyle w:val="Nagweklubstopka"/>
                              <w:i/>
                              <w:iCs/>
                              <w:color w:val="000000"/>
                            </w:rPr>
                            <w:t>BADANIACH STATYSTYCZNYCH CZESKIEGO ZASOBU SŁOWNIKOWEGO</w:t>
                          </w:r>
                          <w:r>
                            <w:rPr>
                              <w:rStyle w:val="Nagweklubstopka"/>
                              <w:i/>
                              <w:iCs/>
                              <w:color w:val="000000"/>
                            </w:rPr>
                            <w:tab/>
                          </w:r>
                          <w:r>
                            <w:fldChar w:fldCharType="begin"/>
                          </w:r>
                          <w:r>
                            <w:instrText xml:space="preserve"> PAGE \* MERGEFORMAT </w:instrText>
                          </w:r>
                          <w:r>
                            <w:fldChar w:fldCharType="separate"/>
                          </w:r>
                          <w:r w:rsidR="00CA0108" w:rsidRPr="00CA0108">
                            <w:rPr>
                              <w:rStyle w:val="Nagweklubstopka3Bezpogrubienia"/>
                              <w:i w:val="0"/>
                              <w:iCs w:val="0"/>
                              <w:noProof/>
                              <w:color w:val="000000"/>
                              <w:spacing w:val="0"/>
                            </w:rPr>
                            <w:t>407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45.05pt;margin-top:30.7pt;width:358.1pt;height:7.2pt;z-index:-251646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O3sQIAALA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" filled="f" stroked="f">
              <v:textbox style="mso-fit-shape-to-text:t" inset="0,0,0,0">
                <w:txbxContent>
                  <w:p w:rsidR="00BA1A5E" w:rsidRDefault="00BA1A5E">
                    <w:pPr>
                      <w:pStyle w:val="Nagweklubstopka0"/>
                      <w:shd w:val="clear" w:color="auto" w:fill="auto"/>
                      <w:tabs>
                        <w:tab w:val="right" w:pos="7162"/>
                      </w:tabs>
                      <w:spacing w:line="240" w:lineRule="auto"/>
                    </w:pPr>
                    <w:r>
                      <w:rPr>
                        <w:rStyle w:val="NagweklubstopkaBookmanOldStyle"/>
                        <w:i/>
                        <w:iCs/>
                        <w:color w:val="000000"/>
                      </w:rPr>
                      <w:t>O</w:t>
                    </w:r>
                    <w:r>
                      <w:rPr>
                        <w:rStyle w:val="NagweklubstopkaBookmanOldStyle1"/>
                        <w:i w:val="0"/>
                        <w:iCs w:val="0"/>
                        <w:color w:val="000000"/>
                      </w:rPr>
                      <w:t xml:space="preserve"> </w:t>
                    </w:r>
                    <w:r>
                      <w:rPr>
                        <w:rStyle w:val="Nagweklubstopka"/>
                        <w:i/>
                        <w:iCs/>
                        <w:color w:val="000000"/>
                      </w:rPr>
                      <w:t>BADANIACH STATYSTYCZNYCH CZESKIEGO ZASOBU SŁOWNIKOWEGO</w:t>
                    </w:r>
                    <w:r>
                      <w:rPr>
                        <w:rStyle w:val="Nagweklubstopka"/>
                        <w:i/>
                        <w:iCs/>
                        <w:color w:val="000000"/>
                      </w:rPr>
                      <w:tab/>
                    </w:r>
                    <w:r>
                      <w:fldChar w:fldCharType="begin"/>
                    </w:r>
                    <w:r>
                      <w:instrText xml:space="preserve"> PAGE \* MERGEFORMAT </w:instrText>
                    </w:r>
                    <w:r>
                      <w:fldChar w:fldCharType="separate"/>
                    </w:r>
                    <w:r w:rsidR="00CA0108" w:rsidRPr="00CA0108">
                      <w:rPr>
                        <w:rStyle w:val="Nagweklubstopka3Bezpogrubienia"/>
                        <w:i w:val="0"/>
                        <w:iCs w:val="0"/>
                        <w:noProof/>
                        <w:color w:val="000000"/>
                        <w:spacing w:val="0"/>
                      </w:rPr>
                      <w:t>407</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5E" w:rsidRDefault="007E077A">
    <w:pPr>
      <w:rPr>
        <w:color w:val="auto"/>
        <w:sz w:val="2"/>
        <w:szCs w:val="2"/>
      </w:rPr>
    </w:pPr>
    <w:r>
      <w:rPr>
        <w:noProof/>
      </w:rPr>
      <mc:AlternateContent>
        <mc:Choice Requires="wps">
          <w:drawing>
            <wp:anchor distT="0" distB="0" distL="63500" distR="63500" simplePos="0" relativeHeight="251671552" behindDoc="1" locked="0" layoutInCell="1" allowOverlap="1">
              <wp:simplePos x="0" y="0"/>
              <wp:positionH relativeFrom="page">
                <wp:posOffset>562610</wp:posOffset>
              </wp:positionH>
              <wp:positionV relativeFrom="page">
                <wp:posOffset>411480</wp:posOffset>
              </wp:positionV>
              <wp:extent cx="4462145" cy="94615"/>
              <wp:effectExtent l="635" t="1905" r="4445"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A5E" w:rsidRDefault="00BA1A5E">
                          <w:pPr>
                            <w:pStyle w:val="Nagweklubstopka0"/>
                            <w:shd w:val="clear" w:color="auto" w:fill="auto"/>
                            <w:tabs>
                              <w:tab w:val="right" w:pos="7027"/>
                            </w:tabs>
                            <w:spacing w:line="240" w:lineRule="auto"/>
                          </w:pPr>
                          <w:r>
                            <w:fldChar w:fldCharType="begin"/>
                          </w:r>
                          <w:r>
                            <w:instrText xml:space="preserve"> PAGE \* MERGEFORMAT </w:instrText>
                          </w:r>
                          <w:r>
                            <w:fldChar w:fldCharType="separate"/>
                          </w:r>
                          <w:r w:rsidR="006A5F34" w:rsidRPr="006A5F34">
                            <w:rPr>
                              <w:rStyle w:val="Nagweklubstopka3Bezpogrubienia"/>
                              <w:i w:val="0"/>
                              <w:iCs w:val="0"/>
                              <w:noProof/>
                              <w:color w:val="000000"/>
                              <w:spacing w:val="0"/>
                            </w:rPr>
                            <w:t>402</w:t>
                          </w:r>
                          <w:r>
                            <w:fldChar w:fldCharType="end"/>
                          </w:r>
                          <w:r>
                            <w:rPr>
                              <w:rStyle w:val="Nagweklubstopka3Bezpogrubienia"/>
                              <w:i w:val="0"/>
                              <w:iCs w:val="0"/>
                              <w:color w:val="000000"/>
                              <w:spacing w:val="0"/>
                            </w:rPr>
                            <w:tab/>
                          </w:r>
                          <w:r>
                            <w:rPr>
                              <w:rStyle w:val="Nagweklubstopka"/>
                              <w:i/>
                              <w:iCs/>
                              <w:color w:val="000000"/>
                              <w:lang w:val="fr-FR" w:eastAsia="fr-FR"/>
                            </w:rPr>
                            <w:t>M. T</w:t>
                          </w:r>
                          <w:r>
                            <w:rPr>
                              <w:rStyle w:val="Nagweklubstopka"/>
                              <w:i/>
                              <w:iCs/>
                              <w:color w:val="000000"/>
                            </w:rPr>
                            <w:t>ĚŠ</w:t>
                          </w:r>
                          <w:r>
                            <w:rPr>
                              <w:rStyle w:val="Nagweklubstopka"/>
                              <w:i/>
                              <w:iCs/>
                              <w:color w:val="000000"/>
                              <w:lang w:val="fr-FR" w:eastAsia="fr-FR"/>
                            </w:rPr>
                            <w:t>ITELOV</w:t>
                          </w:r>
                          <w:r>
                            <w:rPr>
                              <w:rStyle w:val="Nagweklubstopka"/>
                              <w:i/>
                              <w:iCs/>
                              <w:color w:val="000000"/>
                            </w:rPr>
                            <w:t>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44.3pt;margin-top:32.4pt;width:351.35pt;height:7.45pt;z-index:-2516449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lzrgIAALA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" filled="f" stroked="f">
              <v:textbox style="mso-fit-shape-to-text:t" inset="0,0,0,0">
                <w:txbxContent>
                  <w:p w:rsidR="00BA1A5E" w:rsidRDefault="00BA1A5E">
                    <w:pPr>
                      <w:pStyle w:val="Nagweklubstopka0"/>
                      <w:shd w:val="clear" w:color="auto" w:fill="auto"/>
                      <w:tabs>
                        <w:tab w:val="right" w:pos="7027"/>
                      </w:tabs>
                      <w:spacing w:line="240" w:lineRule="auto"/>
                    </w:pPr>
                    <w:r>
                      <w:fldChar w:fldCharType="begin"/>
                    </w:r>
                    <w:r>
                      <w:instrText xml:space="preserve"> PAGE \* MERGEFORMAT </w:instrText>
                    </w:r>
                    <w:r>
                      <w:fldChar w:fldCharType="separate"/>
                    </w:r>
                    <w:r w:rsidR="006A5F34" w:rsidRPr="006A5F34">
                      <w:rPr>
                        <w:rStyle w:val="Nagweklubstopka3Bezpogrubienia"/>
                        <w:i w:val="0"/>
                        <w:iCs w:val="0"/>
                        <w:noProof/>
                        <w:color w:val="000000"/>
                        <w:spacing w:val="0"/>
                      </w:rPr>
                      <w:t>402</w:t>
                    </w:r>
                    <w:r>
                      <w:fldChar w:fldCharType="end"/>
                    </w:r>
                    <w:r>
                      <w:rPr>
                        <w:rStyle w:val="Nagweklubstopka3Bezpogrubienia"/>
                        <w:i w:val="0"/>
                        <w:iCs w:val="0"/>
                        <w:color w:val="000000"/>
                        <w:spacing w:val="0"/>
                      </w:rPr>
                      <w:tab/>
                    </w:r>
                    <w:r>
                      <w:rPr>
                        <w:rStyle w:val="Nagweklubstopka"/>
                        <w:i/>
                        <w:iCs/>
                        <w:color w:val="000000"/>
                        <w:lang w:val="fr-FR" w:eastAsia="fr-FR"/>
                      </w:rPr>
                      <w:t>M. T</w:t>
                    </w:r>
                    <w:r>
                      <w:rPr>
                        <w:rStyle w:val="Nagweklubstopka"/>
                        <w:i/>
                        <w:iCs/>
                        <w:color w:val="000000"/>
                      </w:rPr>
                      <w:t>ĚŠ</w:t>
                    </w:r>
                    <w:r>
                      <w:rPr>
                        <w:rStyle w:val="Nagweklubstopka"/>
                        <w:i/>
                        <w:iCs/>
                        <w:color w:val="000000"/>
                        <w:lang w:val="fr-FR" w:eastAsia="fr-FR"/>
                      </w:rPr>
                      <w:t>ITELOV</w:t>
                    </w:r>
                    <w:r>
                      <w:rPr>
                        <w:rStyle w:val="Nagweklubstopka"/>
                        <w:i/>
                        <w:iCs/>
                        <w:color w:val="000000"/>
                      </w:rPr>
                      <w:t>Á</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1">
      <w:start w:val="2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2">
      <w:start w:val="2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3">
      <w:start w:val="2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4">
      <w:start w:val="2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5">
      <w:start w:val="2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6">
      <w:start w:val="2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7">
      <w:start w:val="2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lvl w:ilvl="8">
      <w:start w:val="26"/>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vertAlign w:val="superscript"/>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30"/>
    <w:rsid w:val="002D046B"/>
    <w:rsid w:val="006A5F34"/>
    <w:rsid w:val="007A4730"/>
    <w:rsid w:val="007E077A"/>
    <w:rsid w:val="00A551D1"/>
    <w:rsid w:val="00BA1A5E"/>
    <w:rsid w:val="00CA0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Nagweklubstopka2">
    <w:name w:val="Nagłówek lub stopka (2)"/>
    <w:basedOn w:val="Normalny"/>
    <w:link w:val="Nagweklubstopka20"/>
    <w:uiPriority w:val="99"/>
    <w:pPr>
      <w:shd w:val="clear" w:color="auto" w:fill="FFFFFF"/>
      <w:spacing w:line="240" w:lineRule="atLeast"/>
    </w:pPr>
    <w:rPr>
      <w:rFonts w:ascii="Times New Roman" w:hAnsi="Times New Roman" w:cs="Times New Roman"/>
      <w:b/>
      <w:bCs/>
      <w:color w:val="auto"/>
      <w:sz w:val="18"/>
      <w:szCs w:val="18"/>
    </w:rPr>
  </w:style>
  <w:style w:type="character" w:customStyle="1" w:styleId="Stopka8pt">
    <w:name w:val="Stopka + 8 pt"/>
    <w:aliases w:val="Bez pogrubienia"/>
    <w:basedOn w:val="Nagweklubstopka2"/>
    <w:uiPriority w:val="99"/>
    <w:rPr>
      <w:rFonts w:ascii="Times New Roman" w:hAnsi="Times New Roman" w:cs="Times New Roman"/>
      <w:sz w:val="16"/>
      <w:szCs w:val="16"/>
      <w:u w:val="none"/>
    </w:rPr>
  </w:style>
  <w:style w:type="character" w:customStyle="1" w:styleId="StopkaBezpogrubienia">
    <w:name w:val="Stopka + Bez pogrubienia"/>
    <w:basedOn w:val="Nagweklubstopka2"/>
    <w:uiPriority w:val="99"/>
    <w:rPr>
      <w:rFonts w:ascii="Times New Roman" w:hAnsi="Times New Roman" w:cs="Times New Roman"/>
      <w:sz w:val="19"/>
      <w:szCs w:val="19"/>
      <w:u w:val="none"/>
    </w:rPr>
  </w:style>
  <w:style w:type="character" w:customStyle="1" w:styleId="Stopka9pt">
    <w:name w:val="Stopka + 9 pt"/>
    <w:aliases w:val="Bez pogrubienia8,Kursywa,Odstępy 0 pt"/>
    <w:basedOn w:val="Nagweklubstopka2"/>
    <w:uiPriority w:val="99"/>
    <w:rPr>
      <w:rFonts w:ascii="Times New Roman" w:hAnsi="Times New Roman" w:cs="Times New Roman"/>
      <w:i/>
      <w:iCs/>
      <w:spacing w:val="10"/>
      <w:sz w:val="18"/>
      <w:szCs w:val="18"/>
      <w:u w:val="none"/>
    </w:rPr>
  </w:style>
  <w:style w:type="character" w:customStyle="1" w:styleId="Nagweklubstopka20">
    <w:name w:val="Nagłówek lub stopka (2)_"/>
    <w:basedOn w:val="Domylnaczcionkaakapitu"/>
    <w:link w:val="Nagweklubstopka2"/>
    <w:uiPriority w:val="99"/>
    <w:locked/>
    <w:rPr>
      <w:rFonts w:ascii="Times New Roman" w:hAnsi="Times New Roman" w:cs="Times New Roman"/>
      <w:b/>
      <w:bCs/>
      <w:sz w:val="18"/>
      <w:szCs w:val="18"/>
      <w:u w:val="none"/>
    </w:rPr>
  </w:style>
  <w:style w:type="character" w:customStyle="1" w:styleId="Nagweklubstopka2Bezpogrubienia">
    <w:name w:val="Nagłówek lub stopka (2) + Bez pogrubienia"/>
    <w:basedOn w:val="Nagweklubstopka20"/>
    <w:uiPriority w:val="99"/>
    <w:rPr>
      <w:rFonts w:ascii="Times New Roman" w:hAnsi="Times New Roman" w:cs="Times New Roman"/>
      <w:b w:val="0"/>
      <w:bCs w:val="0"/>
      <w:sz w:val="18"/>
      <w:szCs w:val="18"/>
      <w:u w:val="none"/>
    </w:rPr>
  </w:style>
  <w:style w:type="character" w:customStyle="1" w:styleId="Teksttreci3Bezpogrubienia">
    <w:name w:val="Tekst treści (3) + Bez pogrubienia"/>
    <w:basedOn w:val="Teksttreci3"/>
    <w:uiPriority w:val="99"/>
    <w:rPr>
      <w:rFonts w:ascii="Times New Roman" w:hAnsi="Times New Roman" w:cs="Times New Roman"/>
      <w:b w:val="0"/>
      <w:bCs w:val="0"/>
      <w:color w:val="000000"/>
      <w:spacing w:val="0"/>
      <w:w w:val="100"/>
      <w:position w:val="0"/>
      <w:sz w:val="19"/>
      <w:szCs w:val="19"/>
      <w:u w:val="none"/>
    </w:rPr>
  </w:style>
  <w:style w:type="character" w:customStyle="1" w:styleId="Teksttreci3">
    <w:name w:val="Tekst treści (3)_"/>
    <w:basedOn w:val="Domylnaczcionkaakapitu"/>
    <w:link w:val="Teksttreci30"/>
    <w:uiPriority w:val="99"/>
    <w:locked/>
    <w:rPr>
      <w:rFonts w:ascii="Times New Roman" w:hAnsi="Times New Roman" w:cs="Times New Roman"/>
      <w:b/>
      <w:bCs/>
      <w:sz w:val="19"/>
      <w:szCs w:val="19"/>
      <w:u w:val="none"/>
    </w:rPr>
  </w:style>
  <w:style w:type="character" w:customStyle="1" w:styleId="Teksttreci39pt">
    <w:name w:val="Tekst treści (3) + 9 pt"/>
    <w:aliases w:val="Bez pogrubienia7,Kursywa4,Odstępy 0 pt9"/>
    <w:basedOn w:val="Teksttreci3"/>
    <w:uiPriority w:val="99"/>
    <w:rPr>
      <w:rFonts w:ascii="Times New Roman" w:hAnsi="Times New Roman" w:cs="Times New Roman"/>
      <w:b w:val="0"/>
      <w:bCs w:val="0"/>
      <w:i/>
      <w:iCs/>
      <w:spacing w:val="10"/>
      <w:sz w:val="18"/>
      <w:szCs w:val="18"/>
      <w:u w:val="none"/>
    </w:rPr>
  </w:style>
  <w:style w:type="character" w:customStyle="1" w:styleId="Spistreci2Znak">
    <w:name w:val="Spis treści 2 Znak"/>
    <w:basedOn w:val="Domylnaczcionkaakapitu"/>
    <w:link w:val="Spistreci2"/>
    <w:uiPriority w:val="99"/>
    <w:locked/>
    <w:rPr>
      <w:rFonts w:ascii="Times New Roman" w:hAnsi="Times New Roman" w:cs="Times New Roman"/>
      <w:i/>
      <w:iCs/>
      <w:sz w:val="22"/>
      <w:szCs w:val="22"/>
      <w:u w:val="none"/>
    </w:rPr>
  </w:style>
  <w:style w:type="character" w:customStyle="1" w:styleId="Spistreci29">
    <w:name w:val="Spis treści (2) + 9"/>
    <w:aliases w:val="5 pt,Bez kursywy"/>
    <w:basedOn w:val="Spistreci2Znak"/>
    <w:uiPriority w:val="99"/>
    <w:rPr>
      <w:rFonts w:ascii="Times New Roman" w:hAnsi="Times New Roman" w:cs="Times New Roman"/>
      <w:i w:val="0"/>
      <w:iCs w:val="0"/>
      <w:sz w:val="19"/>
      <w:szCs w:val="19"/>
      <w:u w:val="none"/>
    </w:rPr>
  </w:style>
  <w:style w:type="character" w:customStyle="1" w:styleId="Spistreci28pt">
    <w:name w:val="Spis treści (2) + 8 pt"/>
    <w:aliases w:val="Bez kursywy3"/>
    <w:basedOn w:val="Spistreci2Znak"/>
    <w:uiPriority w:val="99"/>
    <w:rPr>
      <w:rFonts w:ascii="Times New Roman" w:hAnsi="Times New Roman" w:cs="Times New Roman"/>
      <w:i w:val="0"/>
      <w:iCs w:val="0"/>
      <w:sz w:val="16"/>
      <w:szCs w:val="16"/>
      <w:u w:val="none"/>
    </w:rPr>
  </w:style>
  <w:style w:type="character" w:customStyle="1" w:styleId="Teksttreci4">
    <w:name w:val="Tekst treści (4)_"/>
    <w:basedOn w:val="Domylnaczcionkaakapitu"/>
    <w:link w:val="Teksttreci40"/>
    <w:uiPriority w:val="99"/>
    <w:locked/>
    <w:rPr>
      <w:rFonts w:ascii="Times New Roman" w:hAnsi="Times New Roman" w:cs="Times New Roman"/>
      <w:sz w:val="13"/>
      <w:szCs w:val="13"/>
      <w:u w:val="none"/>
    </w:rPr>
  </w:style>
  <w:style w:type="character" w:customStyle="1" w:styleId="Nagwek1">
    <w:name w:val="Nagłówek #1_"/>
    <w:basedOn w:val="Domylnaczcionkaakapitu"/>
    <w:link w:val="Nagwek10"/>
    <w:uiPriority w:val="99"/>
    <w:locked/>
    <w:rPr>
      <w:rFonts w:ascii="Times New Roman" w:hAnsi="Times New Roman" w:cs="Times New Roman"/>
      <w:spacing w:val="100"/>
      <w:sz w:val="50"/>
      <w:szCs w:val="50"/>
      <w:u w:val="none"/>
    </w:rPr>
  </w:style>
  <w:style w:type="character" w:customStyle="1" w:styleId="Nagweklubstopka">
    <w:name w:val="Nagłówek lub stopka_"/>
    <w:basedOn w:val="Domylnaczcionkaakapitu"/>
    <w:link w:val="Nagweklubstopka0"/>
    <w:uiPriority w:val="99"/>
    <w:locked/>
    <w:rPr>
      <w:rFonts w:ascii="Times New Roman" w:hAnsi="Times New Roman" w:cs="Times New Roman"/>
      <w:i/>
      <w:iCs/>
      <w:spacing w:val="20"/>
      <w:sz w:val="12"/>
      <w:szCs w:val="12"/>
      <w:u w:val="none"/>
    </w:rPr>
  </w:style>
  <w:style w:type="character" w:customStyle="1" w:styleId="Teksttreci2">
    <w:name w:val="Tekst treści (2)_"/>
    <w:basedOn w:val="Domylnaczcionkaakapitu"/>
    <w:link w:val="Teksttreci21"/>
    <w:uiPriority w:val="99"/>
    <w:locked/>
    <w:rPr>
      <w:rFonts w:ascii="Times New Roman" w:hAnsi="Times New Roman" w:cs="Times New Roman"/>
      <w:sz w:val="22"/>
      <w:szCs w:val="22"/>
      <w:u w:val="none"/>
    </w:rPr>
  </w:style>
  <w:style w:type="character" w:customStyle="1" w:styleId="Teksttreci2Kursywa">
    <w:name w:val="Tekst treści (2) + Kursywa"/>
    <w:basedOn w:val="Teksttreci2"/>
    <w:uiPriority w:val="99"/>
    <w:rPr>
      <w:rFonts w:ascii="Times New Roman" w:hAnsi="Times New Roman" w:cs="Times New Roman"/>
      <w:i/>
      <w:iCs/>
      <w:sz w:val="22"/>
      <w:szCs w:val="22"/>
      <w:u w:val="none"/>
    </w:rPr>
  </w:style>
  <w:style w:type="character" w:customStyle="1" w:styleId="Nagweklubstopka3Bezpogrubienia">
    <w:name w:val="Nagłówek lub stopka (3) + Bez pogrubienia"/>
    <w:basedOn w:val="Domylnaczcionkaakapitu"/>
    <w:uiPriority w:val="99"/>
    <w:rPr>
      <w:rFonts w:ascii="Times New Roman" w:hAnsi="Times New Roman" w:cs="Times New Roman"/>
      <w:sz w:val="21"/>
      <w:szCs w:val="21"/>
      <w:u w:val="none"/>
    </w:rPr>
  </w:style>
  <w:style w:type="character" w:customStyle="1" w:styleId="NagweklubstopkaMaelitery">
    <w:name w:val="Nagłówek lub stopka + Małe litery"/>
    <w:basedOn w:val="Nagweklubstopka"/>
    <w:uiPriority w:val="99"/>
    <w:rPr>
      <w:rFonts w:ascii="Times New Roman" w:hAnsi="Times New Roman" w:cs="Times New Roman"/>
      <w:i/>
      <w:iCs/>
      <w:smallCaps/>
      <w:spacing w:val="20"/>
      <w:sz w:val="12"/>
      <w:szCs w:val="12"/>
      <w:u w:val="none"/>
    </w:rPr>
  </w:style>
  <w:style w:type="character" w:customStyle="1" w:styleId="Teksttreci6">
    <w:name w:val="Tekst treści (6)_"/>
    <w:basedOn w:val="Domylnaczcionkaakapitu"/>
    <w:link w:val="Teksttreci60"/>
    <w:uiPriority w:val="99"/>
    <w:locked/>
    <w:rPr>
      <w:rFonts w:ascii="Times New Roman" w:hAnsi="Times New Roman" w:cs="Times New Roman"/>
      <w:i/>
      <w:iCs/>
      <w:sz w:val="22"/>
      <w:szCs w:val="22"/>
      <w:u w:val="none"/>
    </w:rPr>
  </w:style>
  <w:style w:type="character" w:customStyle="1" w:styleId="Podpistabeli2">
    <w:name w:val="Podpis tabeli (2)_"/>
    <w:basedOn w:val="Domylnaczcionkaakapitu"/>
    <w:link w:val="Podpistabeli20"/>
    <w:uiPriority w:val="99"/>
    <w:locked/>
    <w:rPr>
      <w:rFonts w:ascii="Times New Roman" w:hAnsi="Times New Roman" w:cs="Times New Roman"/>
      <w:b/>
      <w:bCs/>
      <w:i/>
      <w:iCs/>
      <w:spacing w:val="20"/>
      <w:sz w:val="18"/>
      <w:szCs w:val="18"/>
      <w:u w:val="none"/>
    </w:rPr>
  </w:style>
  <w:style w:type="character" w:customStyle="1" w:styleId="Podpistabeli2Bezpogrubienia">
    <w:name w:val="Podpis tabeli (2) + Bez pogrubienia"/>
    <w:basedOn w:val="Podpistabeli2"/>
    <w:uiPriority w:val="99"/>
    <w:rPr>
      <w:rFonts w:ascii="Times New Roman" w:hAnsi="Times New Roman" w:cs="Times New Roman"/>
      <w:b w:val="0"/>
      <w:bCs w:val="0"/>
      <w:i/>
      <w:iCs/>
      <w:spacing w:val="20"/>
      <w:sz w:val="18"/>
      <w:szCs w:val="18"/>
      <w:u w:val="none"/>
    </w:rPr>
  </w:style>
  <w:style w:type="character" w:customStyle="1" w:styleId="Podpistabeli">
    <w:name w:val="Podpis tabeli_"/>
    <w:basedOn w:val="Domylnaczcionkaakapitu"/>
    <w:link w:val="Podpistabeli0"/>
    <w:uiPriority w:val="99"/>
    <w:locked/>
    <w:rPr>
      <w:rFonts w:ascii="Times New Roman" w:hAnsi="Times New Roman" w:cs="Times New Roman"/>
      <w:b/>
      <w:bCs/>
      <w:sz w:val="19"/>
      <w:szCs w:val="19"/>
      <w:u w:val="none"/>
    </w:rPr>
  </w:style>
  <w:style w:type="character" w:customStyle="1" w:styleId="PodpistabeliBezpogrubienia">
    <w:name w:val="Podpis tabeli + Bez pogrubienia"/>
    <w:basedOn w:val="Podpistabeli"/>
    <w:uiPriority w:val="99"/>
    <w:rPr>
      <w:rFonts w:ascii="Times New Roman" w:hAnsi="Times New Roman" w:cs="Times New Roman"/>
      <w:b w:val="0"/>
      <w:bCs w:val="0"/>
      <w:sz w:val="19"/>
      <w:szCs w:val="19"/>
      <w:u w:val="none"/>
    </w:rPr>
  </w:style>
  <w:style w:type="character" w:customStyle="1" w:styleId="Podpistabeli9pt">
    <w:name w:val="Podpis tabeli + 9 pt"/>
    <w:aliases w:val="Bez pogrubienia6,Kursywa3,Odstępy 1 pt"/>
    <w:basedOn w:val="Podpistabeli"/>
    <w:uiPriority w:val="99"/>
    <w:rPr>
      <w:rFonts w:ascii="Times New Roman" w:hAnsi="Times New Roman" w:cs="Times New Roman"/>
      <w:b w:val="0"/>
      <w:bCs w:val="0"/>
      <w:i/>
      <w:iCs/>
      <w:spacing w:val="20"/>
      <w:sz w:val="18"/>
      <w:szCs w:val="18"/>
      <w:u w:val="none"/>
    </w:rPr>
  </w:style>
  <w:style w:type="character" w:customStyle="1" w:styleId="Podpistabeli9pt1">
    <w:name w:val="Podpis tabeli + 9 pt1"/>
    <w:aliases w:val="Bez pogrubienia5,Odstępy 1 pt1"/>
    <w:basedOn w:val="Podpistabeli"/>
    <w:uiPriority w:val="99"/>
    <w:rPr>
      <w:rFonts w:ascii="Times New Roman" w:hAnsi="Times New Roman" w:cs="Times New Roman"/>
      <w:b w:val="0"/>
      <w:bCs w:val="0"/>
      <w:spacing w:val="20"/>
      <w:sz w:val="18"/>
      <w:szCs w:val="18"/>
      <w:u w:val="none"/>
    </w:rPr>
  </w:style>
  <w:style w:type="character" w:customStyle="1" w:styleId="Teksttreci2BookmanOldStyle">
    <w:name w:val="Tekst treści (2) + Bookman Old Style"/>
    <w:aliases w:val="8 pt"/>
    <w:basedOn w:val="Teksttreci2"/>
    <w:uiPriority w:val="99"/>
    <w:rPr>
      <w:rFonts w:ascii="Bookman Old Style" w:hAnsi="Bookman Old Style" w:cs="Bookman Old Style"/>
      <w:sz w:val="16"/>
      <w:szCs w:val="16"/>
      <w:u w:val="none"/>
    </w:rPr>
  </w:style>
  <w:style w:type="character" w:customStyle="1" w:styleId="Teksttreci2Verdana">
    <w:name w:val="Tekst treści (2) + Verdana"/>
    <w:aliases w:val="10 pt"/>
    <w:basedOn w:val="Teksttreci2"/>
    <w:uiPriority w:val="99"/>
    <w:rPr>
      <w:rFonts w:ascii="Verdana" w:hAnsi="Verdana" w:cs="Verdana"/>
      <w:sz w:val="20"/>
      <w:szCs w:val="20"/>
      <w:u w:val="none"/>
    </w:rPr>
  </w:style>
  <w:style w:type="character" w:customStyle="1" w:styleId="Teksttreci29">
    <w:name w:val="Tekst treści (2) + 9"/>
    <w:aliases w:val="5 pt2"/>
    <w:basedOn w:val="Teksttreci2"/>
    <w:uiPriority w:val="99"/>
    <w:rPr>
      <w:rFonts w:ascii="Times New Roman" w:hAnsi="Times New Roman" w:cs="Times New Roman"/>
      <w:sz w:val="19"/>
      <w:szCs w:val="19"/>
      <w:u w:val="none"/>
    </w:rPr>
  </w:style>
  <w:style w:type="character" w:customStyle="1" w:styleId="Teksttreci2Odstpy2pt">
    <w:name w:val="Tekst treści (2) + Odstępy 2 pt"/>
    <w:basedOn w:val="Teksttreci2"/>
    <w:uiPriority w:val="99"/>
    <w:rPr>
      <w:rFonts w:ascii="Times New Roman" w:hAnsi="Times New Roman" w:cs="Times New Roman"/>
      <w:spacing w:val="50"/>
      <w:sz w:val="22"/>
      <w:szCs w:val="22"/>
      <w:u w:val="none"/>
    </w:rPr>
  </w:style>
  <w:style w:type="character" w:customStyle="1" w:styleId="NagweklubstopkaBookmanOldStyle">
    <w:name w:val="Nagłówek lub stopka + Bookman Old Style"/>
    <w:aliases w:val="Odstępy 0 pt8"/>
    <w:basedOn w:val="Nagweklubstopka"/>
    <w:uiPriority w:val="99"/>
    <w:rPr>
      <w:rFonts w:ascii="Bookman Old Style" w:hAnsi="Bookman Old Style" w:cs="Bookman Old Style"/>
      <w:i/>
      <w:iCs/>
      <w:spacing w:val="0"/>
      <w:sz w:val="12"/>
      <w:szCs w:val="12"/>
      <w:u w:val="none"/>
    </w:rPr>
  </w:style>
  <w:style w:type="character" w:customStyle="1" w:styleId="NagweklubstopkaBookmanOldStyle1">
    <w:name w:val="Nagłówek lub stopka + Bookman Old Style1"/>
    <w:aliases w:val="Bez kursywy2,Odstępy 0 pt7"/>
    <w:basedOn w:val="Nagweklubstopka"/>
    <w:uiPriority w:val="99"/>
    <w:rPr>
      <w:rFonts w:ascii="Bookman Old Style" w:hAnsi="Bookman Old Style" w:cs="Bookman Old Style"/>
      <w:i w:val="0"/>
      <w:iCs w:val="0"/>
      <w:spacing w:val="0"/>
      <w:sz w:val="12"/>
      <w:szCs w:val="12"/>
      <w:u w:val="none"/>
    </w:rPr>
  </w:style>
  <w:style w:type="character" w:customStyle="1" w:styleId="NagweklubstopkaOdstpy0pt">
    <w:name w:val="Nagłówek lub stopka + Odstępy 0 pt"/>
    <w:basedOn w:val="Nagweklubstopka"/>
    <w:uiPriority w:val="99"/>
    <w:rPr>
      <w:rFonts w:ascii="Times New Roman" w:hAnsi="Times New Roman" w:cs="Times New Roman"/>
      <w:i/>
      <w:iCs/>
      <w:spacing w:val="10"/>
      <w:sz w:val="12"/>
      <w:szCs w:val="12"/>
      <w:u w:val="none"/>
    </w:rPr>
  </w:style>
  <w:style w:type="character" w:customStyle="1" w:styleId="NagweklubstopkaBezkursywy">
    <w:name w:val="Nagłówek lub stopka + Bez kursywy"/>
    <w:aliases w:val="Odstępy 0 pt6"/>
    <w:basedOn w:val="Nagweklubstopka"/>
    <w:uiPriority w:val="99"/>
    <w:rPr>
      <w:rFonts w:ascii="Times New Roman" w:hAnsi="Times New Roman" w:cs="Times New Roman"/>
      <w:i w:val="0"/>
      <w:iCs w:val="0"/>
      <w:spacing w:val="10"/>
      <w:sz w:val="12"/>
      <w:szCs w:val="12"/>
      <w:u w:val="none"/>
    </w:rPr>
  </w:style>
  <w:style w:type="character" w:customStyle="1" w:styleId="Spistreci2Bezkursywy">
    <w:name w:val="Spis treści (2) + Bez kursywy"/>
    <w:basedOn w:val="Spistreci2Znak"/>
    <w:uiPriority w:val="99"/>
    <w:rPr>
      <w:rFonts w:ascii="Times New Roman" w:hAnsi="Times New Roman" w:cs="Times New Roman"/>
      <w:i w:val="0"/>
      <w:iCs w:val="0"/>
      <w:sz w:val="22"/>
      <w:szCs w:val="22"/>
      <w:u w:val="none"/>
    </w:rPr>
  </w:style>
  <w:style w:type="character" w:customStyle="1" w:styleId="Teksttreci20">
    <w:name w:val="Tekst treści (2)"/>
    <w:basedOn w:val="Teksttreci2"/>
    <w:uiPriority w:val="99"/>
    <w:rPr>
      <w:rFonts w:ascii="Times New Roman" w:hAnsi="Times New Roman" w:cs="Times New Roman"/>
      <w:spacing w:val="0"/>
      <w:sz w:val="22"/>
      <w:szCs w:val="22"/>
      <w:u w:val="none"/>
    </w:rPr>
  </w:style>
  <w:style w:type="character" w:customStyle="1" w:styleId="Teksttreci6Bezkursywy">
    <w:name w:val="Tekst treści (6) + Bez kursywy"/>
    <w:basedOn w:val="Teksttreci6"/>
    <w:uiPriority w:val="99"/>
    <w:rPr>
      <w:rFonts w:ascii="Times New Roman" w:hAnsi="Times New Roman" w:cs="Times New Roman"/>
      <w:i w:val="0"/>
      <w:iCs w:val="0"/>
      <w:sz w:val="22"/>
      <w:szCs w:val="22"/>
      <w:u w:val="none"/>
    </w:rPr>
  </w:style>
  <w:style w:type="character" w:customStyle="1" w:styleId="Teksttreci39pt3">
    <w:name w:val="Tekst treści (3) + 9 pt3"/>
    <w:aliases w:val="Bez pogrubienia4,Kursywa2,Odstępy 0 pt5"/>
    <w:basedOn w:val="Teksttreci3"/>
    <w:uiPriority w:val="99"/>
    <w:rPr>
      <w:rFonts w:ascii="Times New Roman" w:hAnsi="Times New Roman" w:cs="Times New Roman"/>
      <w:b w:val="0"/>
      <w:bCs w:val="0"/>
      <w:i/>
      <w:iCs/>
      <w:spacing w:val="10"/>
      <w:sz w:val="18"/>
      <w:szCs w:val="18"/>
      <w:u w:val="none"/>
    </w:rPr>
  </w:style>
  <w:style w:type="character" w:customStyle="1" w:styleId="Nagweklubstopka2Bezpogrubienia1">
    <w:name w:val="Nagłówek lub stopka (2) + Bez pogrubienia1"/>
    <w:aliases w:val="Odstępy 0 pt4"/>
    <w:basedOn w:val="Nagweklubstopka20"/>
    <w:uiPriority w:val="99"/>
    <w:rPr>
      <w:rFonts w:ascii="Times New Roman" w:hAnsi="Times New Roman" w:cs="Times New Roman"/>
      <w:b w:val="0"/>
      <w:bCs w:val="0"/>
      <w:spacing w:val="-10"/>
      <w:sz w:val="18"/>
      <w:szCs w:val="18"/>
      <w:u w:val="none"/>
    </w:rPr>
  </w:style>
  <w:style w:type="character" w:customStyle="1" w:styleId="Teksttreci39pt2">
    <w:name w:val="Tekst treści (3) + 9 pt2"/>
    <w:aliases w:val="Bez pogrubienia3,Odstępy 0 pt3"/>
    <w:basedOn w:val="Teksttreci3"/>
    <w:uiPriority w:val="99"/>
    <w:rPr>
      <w:rFonts w:ascii="Times New Roman" w:hAnsi="Times New Roman" w:cs="Times New Roman"/>
      <w:b w:val="0"/>
      <w:bCs w:val="0"/>
      <w:spacing w:val="10"/>
      <w:sz w:val="18"/>
      <w:szCs w:val="18"/>
      <w:u w:val="none"/>
    </w:rPr>
  </w:style>
  <w:style w:type="character" w:customStyle="1" w:styleId="Teksttreci7">
    <w:name w:val="Tekst treści (7)_"/>
    <w:basedOn w:val="Domylnaczcionkaakapitu"/>
    <w:link w:val="Teksttreci70"/>
    <w:uiPriority w:val="99"/>
    <w:locked/>
    <w:rPr>
      <w:rFonts w:ascii="Times New Roman" w:hAnsi="Times New Roman" w:cs="Times New Roman"/>
      <w:b/>
      <w:bCs/>
      <w:i/>
      <w:iCs/>
      <w:spacing w:val="10"/>
      <w:sz w:val="18"/>
      <w:szCs w:val="18"/>
      <w:u w:val="none"/>
    </w:rPr>
  </w:style>
  <w:style w:type="character" w:customStyle="1" w:styleId="Teksttreci79">
    <w:name w:val="Tekst treści (7) + 9"/>
    <w:aliases w:val="5 pt1,Bez pogrubienia2,Bez kursywy1,Odstępy 0 pt2"/>
    <w:basedOn w:val="Teksttreci7"/>
    <w:uiPriority w:val="99"/>
    <w:rPr>
      <w:rFonts w:ascii="Times New Roman" w:hAnsi="Times New Roman" w:cs="Times New Roman"/>
      <w:b w:val="0"/>
      <w:bCs w:val="0"/>
      <w:i w:val="0"/>
      <w:iCs w:val="0"/>
      <w:spacing w:val="0"/>
      <w:sz w:val="19"/>
      <w:szCs w:val="19"/>
      <w:u w:val="none"/>
    </w:rPr>
  </w:style>
  <w:style w:type="character" w:customStyle="1" w:styleId="Teksttreci7Bezpogrubienia">
    <w:name w:val="Tekst treści (7) + Bez pogrubienia"/>
    <w:basedOn w:val="Teksttreci7"/>
    <w:uiPriority w:val="99"/>
    <w:rPr>
      <w:rFonts w:ascii="Times New Roman" w:hAnsi="Times New Roman" w:cs="Times New Roman"/>
      <w:b w:val="0"/>
      <w:bCs w:val="0"/>
      <w:i/>
      <w:iCs/>
      <w:spacing w:val="10"/>
      <w:sz w:val="18"/>
      <w:szCs w:val="18"/>
      <w:u w:val="none"/>
    </w:rPr>
  </w:style>
  <w:style w:type="character" w:customStyle="1" w:styleId="Nagwek2">
    <w:name w:val="Nagłówek #2_"/>
    <w:basedOn w:val="Domylnaczcionkaakapitu"/>
    <w:link w:val="Nagwek20"/>
    <w:uiPriority w:val="99"/>
    <w:locked/>
    <w:rPr>
      <w:rFonts w:ascii="Times New Roman" w:hAnsi="Times New Roman" w:cs="Times New Roman"/>
      <w:i/>
      <w:iCs/>
      <w:spacing w:val="500"/>
      <w:sz w:val="22"/>
      <w:szCs w:val="22"/>
      <w:u w:val="none"/>
    </w:rPr>
  </w:style>
  <w:style w:type="character" w:customStyle="1" w:styleId="Teksttreci3Bezpogrubienia2">
    <w:name w:val="Tekst treści (3) + Bez pogrubienia2"/>
    <w:aliases w:val="Odstępy 2 pt"/>
    <w:basedOn w:val="Teksttreci3"/>
    <w:uiPriority w:val="99"/>
    <w:rPr>
      <w:rFonts w:ascii="Times New Roman" w:hAnsi="Times New Roman" w:cs="Times New Roman"/>
      <w:b w:val="0"/>
      <w:bCs w:val="0"/>
      <w:spacing w:val="40"/>
      <w:sz w:val="19"/>
      <w:szCs w:val="19"/>
      <w:u w:val="none"/>
    </w:rPr>
  </w:style>
  <w:style w:type="character" w:customStyle="1" w:styleId="Nagweklubstopka6Bezpogrubienia">
    <w:name w:val="Nagłówek lub stopka (6) + Bez pogrubienia"/>
    <w:basedOn w:val="Domylnaczcionkaakapitu"/>
    <w:uiPriority w:val="99"/>
    <w:rPr>
      <w:rFonts w:ascii="Times New Roman" w:hAnsi="Times New Roman" w:cs="Times New Roman"/>
      <w:spacing w:val="10"/>
      <w:sz w:val="18"/>
      <w:szCs w:val="18"/>
      <w:u w:val="none"/>
    </w:rPr>
  </w:style>
  <w:style w:type="character" w:customStyle="1" w:styleId="Nagwek22">
    <w:name w:val="Nagłówek #2 (2)_"/>
    <w:basedOn w:val="Domylnaczcionkaakapitu"/>
    <w:link w:val="Nagwek220"/>
    <w:uiPriority w:val="99"/>
    <w:locked/>
    <w:rPr>
      <w:rFonts w:ascii="Bookman Old Style" w:hAnsi="Bookman Old Style" w:cs="Bookman Old Style"/>
      <w:i/>
      <w:iCs/>
      <w:spacing w:val="330"/>
      <w:sz w:val="20"/>
      <w:szCs w:val="20"/>
      <w:u w:val="none"/>
    </w:rPr>
  </w:style>
  <w:style w:type="character" w:customStyle="1" w:styleId="Nagwek22Odstpy18pt">
    <w:name w:val="Nagłówek #2 (2) + Odstępy 18 pt"/>
    <w:basedOn w:val="Nagwek22"/>
    <w:uiPriority w:val="99"/>
    <w:rPr>
      <w:rFonts w:ascii="Bookman Old Style" w:hAnsi="Bookman Old Style" w:cs="Bookman Old Style"/>
      <w:i/>
      <w:iCs/>
      <w:spacing w:val="360"/>
      <w:sz w:val="20"/>
      <w:szCs w:val="20"/>
      <w:u w:val="none"/>
    </w:rPr>
  </w:style>
  <w:style w:type="character" w:customStyle="1" w:styleId="Teksttreci8">
    <w:name w:val="Tekst treści (8)_"/>
    <w:basedOn w:val="Domylnaczcionkaakapitu"/>
    <w:link w:val="Teksttreci80"/>
    <w:uiPriority w:val="99"/>
    <w:locked/>
    <w:rPr>
      <w:rFonts w:ascii="Times New Roman" w:hAnsi="Times New Roman" w:cs="Times New Roman"/>
      <w:sz w:val="10"/>
      <w:szCs w:val="10"/>
      <w:u w:val="none"/>
    </w:rPr>
  </w:style>
  <w:style w:type="character" w:customStyle="1" w:styleId="Teksttreci810pt">
    <w:name w:val="Tekst treści (8) + 10 pt"/>
    <w:basedOn w:val="Teksttreci8"/>
    <w:uiPriority w:val="99"/>
    <w:rPr>
      <w:rFonts w:ascii="Times New Roman" w:hAnsi="Times New Roman" w:cs="Times New Roman"/>
      <w:sz w:val="20"/>
      <w:szCs w:val="20"/>
      <w:u w:val="none"/>
    </w:rPr>
  </w:style>
  <w:style w:type="character" w:customStyle="1" w:styleId="Teksttreci9">
    <w:name w:val="Tekst treści (9)_"/>
    <w:basedOn w:val="Domylnaczcionkaakapitu"/>
    <w:link w:val="Teksttreci90"/>
    <w:uiPriority w:val="99"/>
    <w:locked/>
    <w:rPr>
      <w:rFonts w:ascii="Times New Roman" w:hAnsi="Times New Roman" w:cs="Times New Roman"/>
      <w:i/>
      <w:iCs/>
      <w:sz w:val="9"/>
      <w:szCs w:val="9"/>
      <w:u w:val="none"/>
    </w:rPr>
  </w:style>
  <w:style w:type="character" w:customStyle="1" w:styleId="Teksttreci99pt">
    <w:name w:val="Tekst treści (9) + 9 pt"/>
    <w:basedOn w:val="Teksttreci9"/>
    <w:uiPriority w:val="99"/>
    <w:rPr>
      <w:rFonts w:ascii="Times New Roman" w:hAnsi="Times New Roman" w:cs="Times New Roman"/>
      <w:i/>
      <w:iCs/>
      <w:sz w:val="18"/>
      <w:szCs w:val="18"/>
      <w:u w:val="none"/>
    </w:rPr>
  </w:style>
  <w:style w:type="character" w:customStyle="1" w:styleId="Teksttreci10">
    <w:name w:val="Tekst treści (10)_"/>
    <w:basedOn w:val="Domylnaczcionkaakapitu"/>
    <w:link w:val="Teksttreci100"/>
    <w:uiPriority w:val="99"/>
    <w:locked/>
    <w:rPr>
      <w:rFonts w:ascii="Times New Roman" w:hAnsi="Times New Roman" w:cs="Times New Roman"/>
      <w:sz w:val="9"/>
      <w:szCs w:val="9"/>
      <w:u w:val="none"/>
    </w:rPr>
  </w:style>
  <w:style w:type="character" w:customStyle="1" w:styleId="Teksttreci109pt">
    <w:name w:val="Tekst treści (10) + 9 pt"/>
    <w:basedOn w:val="Teksttreci10"/>
    <w:uiPriority w:val="99"/>
    <w:rPr>
      <w:rFonts w:ascii="Times New Roman" w:hAnsi="Times New Roman" w:cs="Times New Roman"/>
      <w:sz w:val="18"/>
      <w:szCs w:val="18"/>
      <w:u w:val="none"/>
    </w:rPr>
  </w:style>
  <w:style w:type="character" w:customStyle="1" w:styleId="Teksttreci3Bezpogrubienia1">
    <w:name w:val="Tekst treści (3) + Bez pogrubienia1"/>
    <w:aliases w:val="Kursywa1"/>
    <w:basedOn w:val="Teksttreci3"/>
    <w:uiPriority w:val="99"/>
    <w:rPr>
      <w:rFonts w:ascii="Times New Roman" w:hAnsi="Times New Roman" w:cs="Times New Roman"/>
      <w:b w:val="0"/>
      <w:bCs w:val="0"/>
      <w:i/>
      <w:iCs/>
      <w:sz w:val="19"/>
      <w:szCs w:val="19"/>
      <w:u w:val="none"/>
    </w:rPr>
  </w:style>
  <w:style w:type="character" w:customStyle="1" w:styleId="Teksttreci6Odstpy6pt">
    <w:name w:val="Tekst treści (6) + Odstępy 6 pt"/>
    <w:basedOn w:val="Teksttreci6"/>
    <w:uiPriority w:val="99"/>
    <w:rPr>
      <w:rFonts w:ascii="Times New Roman" w:hAnsi="Times New Roman" w:cs="Times New Roman"/>
      <w:i/>
      <w:iCs/>
      <w:spacing w:val="130"/>
      <w:sz w:val="22"/>
      <w:szCs w:val="22"/>
      <w:u w:val="none"/>
    </w:rPr>
  </w:style>
  <w:style w:type="character" w:customStyle="1" w:styleId="Teksttreci6Odstpy0pt">
    <w:name w:val="Tekst treści (6) + Odstępy 0 pt"/>
    <w:basedOn w:val="Teksttreci6"/>
    <w:uiPriority w:val="99"/>
    <w:rPr>
      <w:rFonts w:ascii="Times New Roman" w:hAnsi="Times New Roman" w:cs="Times New Roman"/>
      <w:i/>
      <w:iCs/>
      <w:spacing w:val="10"/>
      <w:sz w:val="22"/>
      <w:szCs w:val="22"/>
      <w:u w:val="none"/>
    </w:rPr>
  </w:style>
  <w:style w:type="character" w:customStyle="1" w:styleId="Teksttreci2Kursywa1">
    <w:name w:val="Tekst treści (2) + Kursywa1"/>
    <w:aliases w:val="Odstępy 0 pt1"/>
    <w:basedOn w:val="Teksttreci2"/>
    <w:uiPriority w:val="99"/>
    <w:rPr>
      <w:rFonts w:ascii="Times New Roman" w:hAnsi="Times New Roman" w:cs="Times New Roman"/>
      <w:i/>
      <w:iCs/>
      <w:spacing w:val="10"/>
      <w:sz w:val="22"/>
      <w:szCs w:val="22"/>
      <w:u w:val="none"/>
    </w:rPr>
  </w:style>
  <w:style w:type="character" w:customStyle="1" w:styleId="Teksttreci2Odstpy0pt">
    <w:name w:val="Tekst treści (2) + Odstępy 0 pt"/>
    <w:basedOn w:val="Teksttreci2"/>
    <w:uiPriority w:val="99"/>
    <w:rPr>
      <w:rFonts w:ascii="Times New Roman" w:hAnsi="Times New Roman" w:cs="Times New Roman"/>
      <w:spacing w:val="10"/>
      <w:sz w:val="22"/>
      <w:szCs w:val="22"/>
      <w:u w:val="none"/>
    </w:rPr>
  </w:style>
  <w:style w:type="character" w:customStyle="1" w:styleId="Nagweklubstopka3Bezpogrubienia1">
    <w:name w:val="Nagłówek lub stopka (3) + Bez pogrubienia1"/>
    <w:basedOn w:val="Domylnaczcionkaakapitu"/>
    <w:uiPriority w:val="99"/>
    <w:rPr>
      <w:rFonts w:ascii="Times New Roman" w:hAnsi="Times New Roman" w:cs="Times New Roman"/>
      <w:spacing w:val="0"/>
      <w:sz w:val="21"/>
      <w:szCs w:val="21"/>
      <w:u w:val="none"/>
    </w:rPr>
  </w:style>
  <w:style w:type="character" w:customStyle="1" w:styleId="Nagweklubstopka4Kursywa">
    <w:name w:val="Nagłówek lub stopka (4) + Kursywa"/>
    <w:basedOn w:val="Domylnaczcionkaakapitu"/>
    <w:uiPriority w:val="99"/>
    <w:rPr>
      <w:rFonts w:ascii="Bookman Old Style" w:hAnsi="Bookman Old Style" w:cs="Bookman Old Style"/>
      <w:i/>
      <w:iCs/>
      <w:sz w:val="12"/>
      <w:szCs w:val="12"/>
      <w:u w:val="none"/>
    </w:rPr>
  </w:style>
  <w:style w:type="character" w:customStyle="1" w:styleId="Teksttreci15">
    <w:name w:val="Tekst treści (15)_"/>
    <w:basedOn w:val="Domylnaczcionkaakapitu"/>
    <w:link w:val="Teksttreci150"/>
    <w:uiPriority w:val="99"/>
    <w:locked/>
    <w:rPr>
      <w:rFonts w:ascii="Times New Roman" w:hAnsi="Times New Roman" w:cs="Times New Roman"/>
      <w:noProof/>
      <w:sz w:val="20"/>
      <w:szCs w:val="20"/>
      <w:u w:val="none"/>
    </w:rPr>
  </w:style>
  <w:style w:type="character" w:customStyle="1" w:styleId="Nagwek23">
    <w:name w:val="Nagłówek #2 (3)_"/>
    <w:basedOn w:val="Domylnaczcionkaakapitu"/>
    <w:link w:val="Nagwek230"/>
    <w:uiPriority w:val="99"/>
    <w:locked/>
    <w:rPr>
      <w:rFonts w:ascii="Times New Roman" w:hAnsi="Times New Roman" w:cs="Times New Roman"/>
      <w:i/>
      <w:iCs/>
      <w:sz w:val="38"/>
      <w:szCs w:val="38"/>
      <w:u w:val="none"/>
    </w:rPr>
  </w:style>
  <w:style w:type="character" w:customStyle="1" w:styleId="Teksttreci12">
    <w:name w:val="Tekst treści (12)_"/>
    <w:basedOn w:val="Domylnaczcionkaakapitu"/>
    <w:link w:val="Teksttreci120"/>
    <w:uiPriority w:val="99"/>
    <w:locked/>
    <w:rPr>
      <w:rFonts w:ascii="Times New Roman" w:hAnsi="Times New Roman" w:cs="Times New Roman"/>
      <w:b/>
      <w:bCs/>
      <w:i/>
      <w:iCs/>
      <w:spacing w:val="10"/>
      <w:sz w:val="22"/>
      <w:szCs w:val="22"/>
      <w:u w:val="none"/>
    </w:rPr>
  </w:style>
  <w:style w:type="character" w:customStyle="1" w:styleId="Teksttreci12Bezpogrubienia">
    <w:name w:val="Tekst treści (12) + Bez pogrubienia"/>
    <w:basedOn w:val="Teksttreci12"/>
    <w:uiPriority w:val="99"/>
    <w:rPr>
      <w:rFonts w:ascii="Times New Roman" w:hAnsi="Times New Roman" w:cs="Times New Roman"/>
      <w:b w:val="0"/>
      <w:bCs w:val="0"/>
      <w:i/>
      <w:iCs/>
      <w:spacing w:val="10"/>
      <w:sz w:val="22"/>
      <w:szCs w:val="22"/>
      <w:u w:val="none"/>
    </w:rPr>
  </w:style>
  <w:style w:type="character" w:customStyle="1" w:styleId="Nagwek3">
    <w:name w:val="Nagłówek #3_"/>
    <w:basedOn w:val="Domylnaczcionkaakapitu"/>
    <w:link w:val="Nagwek30"/>
    <w:uiPriority w:val="99"/>
    <w:locked/>
    <w:rPr>
      <w:rFonts w:ascii="Times New Roman" w:hAnsi="Times New Roman" w:cs="Times New Roman"/>
      <w:b/>
      <w:bCs/>
      <w:sz w:val="21"/>
      <w:szCs w:val="21"/>
      <w:u w:val="none"/>
    </w:rPr>
  </w:style>
  <w:style w:type="character" w:customStyle="1" w:styleId="Teksttreci14">
    <w:name w:val="Tekst treści (14)_"/>
    <w:basedOn w:val="Domylnaczcionkaakapitu"/>
    <w:link w:val="Teksttreci140"/>
    <w:uiPriority w:val="99"/>
    <w:locked/>
    <w:rPr>
      <w:rFonts w:ascii="Times New Roman" w:hAnsi="Times New Roman" w:cs="Times New Roman"/>
      <w:b/>
      <w:bCs/>
      <w:sz w:val="18"/>
      <w:szCs w:val="18"/>
      <w:u w:val="none"/>
    </w:rPr>
  </w:style>
  <w:style w:type="character" w:customStyle="1" w:styleId="Teksttreci39pt1">
    <w:name w:val="Tekst treści (3) + 9 pt1"/>
    <w:aliases w:val="Bez pogrubienia1"/>
    <w:basedOn w:val="Teksttreci3"/>
    <w:uiPriority w:val="99"/>
    <w:rPr>
      <w:rFonts w:ascii="Times New Roman" w:hAnsi="Times New Roman" w:cs="Times New Roman"/>
      <w:b w:val="0"/>
      <w:bCs w:val="0"/>
      <w:sz w:val="18"/>
      <w:szCs w:val="18"/>
      <w:u w:val="none"/>
    </w:rPr>
  </w:style>
  <w:style w:type="paragraph" w:styleId="Stopka">
    <w:name w:val="footer"/>
    <w:basedOn w:val="Normalny"/>
    <w:link w:val="StopkaZnak1"/>
    <w:uiPriority w:val="99"/>
    <w:pPr>
      <w:shd w:val="clear" w:color="auto" w:fill="FFFFFF"/>
      <w:spacing w:line="211" w:lineRule="exact"/>
      <w:jc w:val="both"/>
    </w:pPr>
    <w:rPr>
      <w:rFonts w:ascii="Times New Roman" w:hAnsi="Times New Roman" w:cs="Times New Roman"/>
      <w:b/>
      <w:bCs/>
      <w:color w:val="auto"/>
      <w:sz w:val="19"/>
      <w:szCs w:val="19"/>
    </w:rPr>
  </w:style>
  <w:style w:type="character" w:customStyle="1" w:styleId="StopkaZnak">
    <w:name w:val="Stopka Znak"/>
    <w:basedOn w:val="Domylnaczcionkaakapitu"/>
    <w:uiPriority w:val="99"/>
    <w:semiHidden/>
    <w:rPr>
      <w:rFonts w:cs="Arial Unicode MS"/>
      <w:color w:val="000000"/>
    </w:rPr>
  </w:style>
  <w:style w:type="character" w:customStyle="1" w:styleId="StopkaZnak1">
    <w:name w:val="Stopka Znak1"/>
    <w:basedOn w:val="Domylnaczcionkaakapitu"/>
    <w:link w:val="Stopka"/>
    <w:uiPriority w:val="99"/>
    <w:semiHidden/>
    <w:locked/>
    <w:rPr>
      <w:rFonts w:cs="Arial Unicode MS"/>
      <w:color w:val="000000"/>
    </w:rPr>
  </w:style>
  <w:style w:type="paragraph" w:customStyle="1" w:styleId="Teksttreci30">
    <w:name w:val="Tekst treści (3)"/>
    <w:basedOn w:val="Normalny"/>
    <w:link w:val="Teksttreci3"/>
    <w:uiPriority w:val="99"/>
    <w:pPr>
      <w:shd w:val="clear" w:color="auto" w:fill="FFFFFF"/>
      <w:spacing w:after="1020" w:line="211" w:lineRule="exact"/>
      <w:jc w:val="center"/>
    </w:pPr>
    <w:rPr>
      <w:rFonts w:ascii="Times New Roman" w:hAnsi="Times New Roman" w:cs="Times New Roman"/>
      <w:b/>
      <w:bCs/>
      <w:color w:val="auto"/>
      <w:sz w:val="19"/>
      <w:szCs w:val="19"/>
    </w:rPr>
  </w:style>
  <w:style w:type="paragraph" w:styleId="Spistreci2">
    <w:name w:val="toc 2"/>
    <w:basedOn w:val="Normalny"/>
    <w:next w:val="Normalny"/>
    <w:link w:val="Spistreci2Znak"/>
    <w:uiPriority w:val="99"/>
    <w:pPr>
      <w:shd w:val="clear" w:color="auto" w:fill="FFFFFF"/>
      <w:spacing w:line="254" w:lineRule="exact"/>
      <w:jc w:val="both"/>
    </w:pPr>
    <w:rPr>
      <w:rFonts w:ascii="Times New Roman" w:hAnsi="Times New Roman" w:cs="Times New Roman"/>
      <w:i/>
      <w:iCs/>
      <w:color w:val="auto"/>
      <w:sz w:val="22"/>
      <w:szCs w:val="22"/>
    </w:rPr>
  </w:style>
  <w:style w:type="paragraph" w:customStyle="1" w:styleId="Teksttreci40">
    <w:name w:val="Tekst treści (4)"/>
    <w:basedOn w:val="Normalny"/>
    <w:link w:val="Teksttreci4"/>
    <w:uiPriority w:val="99"/>
    <w:pPr>
      <w:shd w:val="clear" w:color="auto" w:fill="FFFFFF"/>
      <w:spacing w:before="1800" w:after="60" w:line="168" w:lineRule="exact"/>
      <w:jc w:val="center"/>
    </w:pPr>
    <w:rPr>
      <w:rFonts w:ascii="Times New Roman" w:hAnsi="Times New Roman" w:cs="Times New Roman"/>
      <w:color w:val="auto"/>
      <w:sz w:val="13"/>
      <w:szCs w:val="13"/>
    </w:rPr>
  </w:style>
  <w:style w:type="paragraph" w:customStyle="1" w:styleId="Nagwek10">
    <w:name w:val="Nagłówek #1"/>
    <w:basedOn w:val="Normalny"/>
    <w:link w:val="Nagwek1"/>
    <w:uiPriority w:val="99"/>
    <w:pPr>
      <w:shd w:val="clear" w:color="auto" w:fill="FFFFFF"/>
      <w:spacing w:after="240" w:line="240" w:lineRule="atLeast"/>
      <w:outlineLvl w:val="0"/>
    </w:pPr>
    <w:rPr>
      <w:rFonts w:ascii="Times New Roman" w:hAnsi="Times New Roman" w:cs="Times New Roman"/>
      <w:color w:val="auto"/>
      <w:spacing w:val="100"/>
      <w:sz w:val="50"/>
      <w:szCs w:val="50"/>
    </w:rPr>
  </w:style>
  <w:style w:type="paragraph" w:customStyle="1" w:styleId="Nagweklubstopka0">
    <w:name w:val="Nagłówek lub stopka"/>
    <w:basedOn w:val="Normalny"/>
    <w:link w:val="Nagweklubstopka"/>
    <w:uiPriority w:val="99"/>
    <w:pPr>
      <w:shd w:val="clear" w:color="auto" w:fill="FFFFFF"/>
      <w:spacing w:line="240" w:lineRule="atLeast"/>
    </w:pPr>
    <w:rPr>
      <w:rFonts w:ascii="Times New Roman" w:hAnsi="Times New Roman" w:cs="Times New Roman"/>
      <w:i/>
      <w:iCs/>
      <w:color w:val="auto"/>
      <w:spacing w:val="20"/>
      <w:sz w:val="12"/>
      <w:szCs w:val="12"/>
    </w:rPr>
  </w:style>
  <w:style w:type="paragraph" w:customStyle="1" w:styleId="Teksttreci21">
    <w:name w:val="Tekst treści (2)1"/>
    <w:basedOn w:val="Normalny"/>
    <w:link w:val="Teksttreci2"/>
    <w:uiPriority w:val="99"/>
    <w:pPr>
      <w:shd w:val="clear" w:color="auto" w:fill="FFFFFF"/>
      <w:spacing w:before="720" w:after="60" w:line="240" w:lineRule="atLeast"/>
      <w:jc w:val="center"/>
    </w:pPr>
    <w:rPr>
      <w:rFonts w:ascii="Times New Roman" w:hAnsi="Times New Roman" w:cs="Times New Roman"/>
      <w:color w:val="auto"/>
      <w:sz w:val="22"/>
      <w:szCs w:val="22"/>
    </w:rPr>
  </w:style>
  <w:style w:type="paragraph" w:customStyle="1" w:styleId="Teksttreci60">
    <w:name w:val="Tekst treści (6)"/>
    <w:basedOn w:val="Normalny"/>
    <w:link w:val="Teksttreci6"/>
    <w:uiPriority w:val="99"/>
    <w:pPr>
      <w:shd w:val="clear" w:color="auto" w:fill="FFFFFF"/>
      <w:spacing w:after="720" w:line="240" w:lineRule="atLeast"/>
    </w:pPr>
    <w:rPr>
      <w:rFonts w:ascii="Times New Roman" w:hAnsi="Times New Roman" w:cs="Times New Roman"/>
      <w:i/>
      <w:iCs/>
      <w:color w:val="auto"/>
      <w:sz w:val="22"/>
      <w:szCs w:val="22"/>
    </w:rPr>
  </w:style>
  <w:style w:type="paragraph" w:customStyle="1" w:styleId="Podpistabeli20">
    <w:name w:val="Podpis tabeli (2)"/>
    <w:basedOn w:val="Normalny"/>
    <w:link w:val="Podpistabeli2"/>
    <w:uiPriority w:val="99"/>
    <w:pPr>
      <w:shd w:val="clear" w:color="auto" w:fill="FFFFFF"/>
      <w:spacing w:line="240" w:lineRule="atLeast"/>
    </w:pPr>
    <w:rPr>
      <w:rFonts w:ascii="Times New Roman" w:hAnsi="Times New Roman" w:cs="Times New Roman"/>
      <w:b/>
      <w:bCs/>
      <w:i/>
      <w:iCs/>
      <w:color w:val="auto"/>
      <w:spacing w:val="20"/>
      <w:sz w:val="18"/>
      <w:szCs w:val="18"/>
    </w:rPr>
  </w:style>
  <w:style w:type="paragraph" w:customStyle="1" w:styleId="Podpistabeli0">
    <w:name w:val="Podpis tabeli"/>
    <w:basedOn w:val="Normalny"/>
    <w:link w:val="Podpistabeli"/>
    <w:uiPriority w:val="99"/>
    <w:pPr>
      <w:shd w:val="clear" w:color="auto" w:fill="FFFFFF"/>
      <w:spacing w:line="211" w:lineRule="exact"/>
      <w:jc w:val="both"/>
    </w:pPr>
    <w:rPr>
      <w:rFonts w:ascii="Times New Roman" w:hAnsi="Times New Roman" w:cs="Times New Roman"/>
      <w:b/>
      <w:bCs/>
      <w:color w:val="auto"/>
      <w:sz w:val="19"/>
      <w:szCs w:val="19"/>
    </w:rPr>
  </w:style>
  <w:style w:type="paragraph" w:customStyle="1" w:styleId="Teksttreci70">
    <w:name w:val="Tekst treści (7)"/>
    <w:basedOn w:val="Normalny"/>
    <w:link w:val="Teksttreci7"/>
    <w:uiPriority w:val="99"/>
    <w:pPr>
      <w:shd w:val="clear" w:color="auto" w:fill="FFFFFF"/>
      <w:spacing w:before="420" w:after="60" w:line="240" w:lineRule="atLeast"/>
      <w:jc w:val="both"/>
    </w:pPr>
    <w:rPr>
      <w:rFonts w:ascii="Times New Roman" w:hAnsi="Times New Roman" w:cs="Times New Roman"/>
      <w:b/>
      <w:bCs/>
      <w:i/>
      <w:iCs/>
      <w:color w:val="auto"/>
      <w:spacing w:val="10"/>
      <w:sz w:val="18"/>
      <w:szCs w:val="18"/>
    </w:rPr>
  </w:style>
  <w:style w:type="paragraph" w:customStyle="1" w:styleId="Nagwek20">
    <w:name w:val="Nagłówek #2"/>
    <w:basedOn w:val="Normalny"/>
    <w:link w:val="Nagwek2"/>
    <w:uiPriority w:val="99"/>
    <w:pPr>
      <w:shd w:val="clear" w:color="auto" w:fill="FFFFFF"/>
      <w:spacing w:after="2160" w:line="240" w:lineRule="atLeast"/>
      <w:outlineLvl w:val="1"/>
    </w:pPr>
    <w:rPr>
      <w:rFonts w:ascii="Times New Roman" w:hAnsi="Times New Roman" w:cs="Times New Roman"/>
      <w:i/>
      <w:iCs/>
      <w:color w:val="auto"/>
      <w:spacing w:val="500"/>
      <w:sz w:val="22"/>
      <w:szCs w:val="22"/>
    </w:rPr>
  </w:style>
  <w:style w:type="paragraph" w:customStyle="1" w:styleId="Nagwek220">
    <w:name w:val="Nagłówek #2 (2)"/>
    <w:basedOn w:val="Normalny"/>
    <w:link w:val="Nagwek22"/>
    <w:uiPriority w:val="99"/>
    <w:pPr>
      <w:shd w:val="clear" w:color="auto" w:fill="FFFFFF"/>
      <w:spacing w:after="1200" w:line="240" w:lineRule="atLeast"/>
      <w:jc w:val="right"/>
      <w:outlineLvl w:val="1"/>
    </w:pPr>
    <w:rPr>
      <w:rFonts w:ascii="Bookman Old Style" w:hAnsi="Bookman Old Style" w:cs="Bookman Old Style"/>
      <w:i/>
      <w:iCs/>
      <w:color w:val="auto"/>
      <w:spacing w:val="330"/>
      <w:sz w:val="20"/>
      <w:szCs w:val="20"/>
    </w:rPr>
  </w:style>
  <w:style w:type="paragraph" w:customStyle="1" w:styleId="Teksttreci80">
    <w:name w:val="Tekst treści (8)"/>
    <w:basedOn w:val="Normalny"/>
    <w:link w:val="Teksttreci8"/>
    <w:uiPriority w:val="99"/>
    <w:pPr>
      <w:shd w:val="clear" w:color="auto" w:fill="FFFFFF"/>
      <w:spacing w:before="120" w:after="120" w:line="240" w:lineRule="atLeast"/>
      <w:jc w:val="center"/>
    </w:pPr>
    <w:rPr>
      <w:rFonts w:ascii="Times New Roman" w:hAnsi="Times New Roman" w:cs="Times New Roman"/>
      <w:color w:val="auto"/>
      <w:sz w:val="10"/>
      <w:szCs w:val="10"/>
    </w:rPr>
  </w:style>
  <w:style w:type="paragraph" w:customStyle="1" w:styleId="Teksttreci90">
    <w:name w:val="Tekst treści (9)"/>
    <w:basedOn w:val="Normalny"/>
    <w:link w:val="Teksttreci9"/>
    <w:uiPriority w:val="99"/>
    <w:pPr>
      <w:shd w:val="clear" w:color="auto" w:fill="FFFFFF"/>
      <w:spacing w:after="180" w:line="240" w:lineRule="atLeast"/>
    </w:pPr>
    <w:rPr>
      <w:rFonts w:ascii="Times New Roman" w:hAnsi="Times New Roman" w:cs="Times New Roman"/>
      <w:i/>
      <w:iCs/>
      <w:color w:val="auto"/>
      <w:sz w:val="9"/>
      <w:szCs w:val="9"/>
    </w:rPr>
  </w:style>
  <w:style w:type="paragraph" w:customStyle="1" w:styleId="Teksttreci100">
    <w:name w:val="Tekst treści (10)"/>
    <w:basedOn w:val="Normalny"/>
    <w:link w:val="Teksttreci10"/>
    <w:uiPriority w:val="99"/>
    <w:pPr>
      <w:shd w:val="clear" w:color="auto" w:fill="FFFFFF"/>
      <w:spacing w:after="180" w:line="240" w:lineRule="atLeast"/>
    </w:pPr>
    <w:rPr>
      <w:rFonts w:ascii="Times New Roman" w:hAnsi="Times New Roman" w:cs="Times New Roman"/>
      <w:color w:val="auto"/>
      <w:sz w:val="9"/>
      <w:szCs w:val="9"/>
    </w:rPr>
  </w:style>
  <w:style w:type="paragraph" w:customStyle="1" w:styleId="Teksttreci150">
    <w:name w:val="Tekst treści (15)"/>
    <w:basedOn w:val="Normalny"/>
    <w:link w:val="Teksttreci15"/>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Nagwek230">
    <w:name w:val="Nagłówek #2 (3)"/>
    <w:basedOn w:val="Normalny"/>
    <w:link w:val="Nagwek23"/>
    <w:uiPriority w:val="99"/>
    <w:pPr>
      <w:shd w:val="clear" w:color="auto" w:fill="FFFFFF"/>
      <w:spacing w:after="360" w:line="240" w:lineRule="atLeast"/>
      <w:outlineLvl w:val="1"/>
    </w:pPr>
    <w:rPr>
      <w:rFonts w:ascii="Times New Roman" w:hAnsi="Times New Roman" w:cs="Times New Roman"/>
      <w:i/>
      <w:iCs/>
      <w:color w:val="auto"/>
      <w:sz w:val="38"/>
      <w:szCs w:val="38"/>
    </w:rPr>
  </w:style>
  <w:style w:type="paragraph" w:customStyle="1" w:styleId="Teksttreci120">
    <w:name w:val="Tekst treści (12)"/>
    <w:basedOn w:val="Normalny"/>
    <w:link w:val="Teksttreci12"/>
    <w:uiPriority w:val="99"/>
    <w:pPr>
      <w:shd w:val="clear" w:color="auto" w:fill="FFFFFF"/>
      <w:spacing w:before="360" w:after="540" w:line="240" w:lineRule="atLeast"/>
      <w:jc w:val="center"/>
    </w:pPr>
    <w:rPr>
      <w:rFonts w:ascii="Times New Roman" w:hAnsi="Times New Roman" w:cs="Times New Roman"/>
      <w:b/>
      <w:bCs/>
      <w:i/>
      <w:iCs/>
      <w:color w:val="auto"/>
      <w:spacing w:val="10"/>
      <w:sz w:val="22"/>
      <w:szCs w:val="22"/>
    </w:rPr>
  </w:style>
  <w:style w:type="paragraph" w:customStyle="1" w:styleId="Nagwek30">
    <w:name w:val="Nagłówek #3"/>
    <w:basedOn w:val="Normalny"/>
    <w:link w:val="Nagwek3"/>
    <w:uiPriority w:val="99"/>
    <w:pPr>
      <w:shd w:val="clear" w:color="auto" w:fill="FFFFFF"/>
      <w:spacing w:after="480" w:line="211" w:lineRule="exact"/>
      <w:ind w:hanging="1040"/>
      <w:outlineLvl w:val="2"/>
    </w:pPr>
    <w:rPr>
      <w:rFonts w:ascii="Times New Roman" w:hAnsi="Times New Roman" w:cs="Times New Roman"/>
      <w:b/>
      <w:bCs/>
      <w:color w:val="auto"/>
      <w:sz w:val="21"/>
      <w:szCs w:val="21"/>
    </w:rPr>
  </w:style>
  <w:style w:type="paragraph" w:customStyle="1" w:styleId="Teksttreci140">
    <w:name w:val="Tekst treści (14)"/>
    <w:basedOn w:val="Normalny"/>
    <w:link w:val="Teksttreci14"/>
    <w:uiPriority w:val="99"/>
    <w:pPr>
      <w:shd w:val="clear" w:color="auto" w:fill="FFFFFF"/>
      <w:spacing w:before="240" w:line="211" w:lineRule="exact"/>
      <w:ind w:hanging="260"/>
    </w:pPr>
    <w:rPr>
      <w:rFonts w:ascii="Times New Roman" w:hAnsi="Times New Roman" w:cs="Times New Roman"/>
      <w:b/>
      <w:bCs/>
      <w:color w:val="auto"/>
      <w:sz w:val="18"/>
      <w:szCs w:val="18"/>
    </w:rPr>
  </w:style>
  <w:style w:type="paragraph" w:styleId="Nagwek">
    <w:name w:val="header"/>
    <w:basedOn w:val="Normalny"/>
    <w:link w:val="NagwekZnak"/>
    <w:uiPriority w:val="99"/>
    <w:semiHidden/>
    <w:unhideWhenUsed/>
    <w:rsid w:val="00CA0108"/>
    <w:pPr>
      <w:tabs>
        <w:tab w:val="center" w:pos="4536"/>
        <w:tab w:val="right" w:pos="9072"/>
      </w:tabs>
    </w:pPr>
  </w:style>
  <w:style w:type="character" w:customStyle="1" w:styleId="NagwekZnak">
    <w:name w:val="Nagłówek Znak"/>
    <w:basedOn w:val="Domylnaczcionkaakapitu"/>
    <w:link w:val="Nagwek"/>
    <w:uiPriority w:val="99"/>
    <w:semiHidden/>
    <w:locked/>
    <w:rsid w:val="00CA0108"/>
    <w:rPr>
      <w:rFont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Nagweklubstopka2">
    <w:name w:val="Nagłówek lub stopka (2)"/>
    <w:basedOn w:val="Normalny"/>
    <w:link w:val="Nagweklubstopka20"/>
    <w:uiPriority w:val="99"/>
    <w:pPr>
      <w:shd w:val="clear" w:color="auto" w:fill="FFFFFF"/>
      <w:spacing w:line="240" w:lineRule="atLeast"/>
    </w:pPr>
    <w:rPr>
      <w:rFonts w:ascii="Times New Roman" w:hAnsi="Times New Roman" w:cs="Times New Roman"/>
      <w:b/>
      <w:bCs/>
      <w:color w:val="auto"/>
      <w:sz w:val="18"/>
      <w:szCs w:val="18"/>
    </w:rPr>
  </w:style>
  <w:style w:type="character" w:customStyle="1" w:styleId="Stopka8pt">
    <w:name w:val="Stopka + 8 pt"/>
    <w:aliases w:val="Bez pogrubienia"/>
    <w:basedOn w:val="Nagweklubstopka2"/>
    <w:uiPriority w:val="99"/>
    <w:rPr>
      <w:rFonts w:ascii="Times New Roman" w:hAnsi="Times New Roman" w:cs="Times New Roman"/>
      <w:sz w:val="16"/>
      <w:szCs w:val="16"/>
      <w:u w:val="none"/>
    </w:rPr>
  </w:style>
  <w:style w:type="character" w:customStyle="1" w:styleId="StopkaBezpogrubienia">
    <w:name w:val="Stopka + Bez pogrubienia"/>
    <w:basedOn w:val="Nagweklubstopka2"/>
    <w:uiPriority w:val="99"/>
    <w:rPr>
      <w:rFonts w:ascii="Times New Roman" w:hAnsi="Times New Roman" w:cs="Times New Roman"/>
      <w:sz w:val="19"/>
      <w:szCs w:val="19"/>
      <w:u w:val="none"/>
    </w:rPr>
  </w:style>
  <w:style w:type="character" w:customStyle="1" w:styleId="Stopka9pt">
    <w:name w:val="Stopka + 9 pt"/>
    <w:aliases w:val="Bez pogrubienia8,Kursywa,Odstępy 0 pt"/>
    <w:basedOn w:val="Nagweklubstopka2"/>
    <w:uiPriority w:val="99"/>
    <w:rPr>
      <w:rFonts w:ascii="Times New Roman" w:hAnsi="Times New Roman" w:cs="Times New Roman"/>
      <w:i/>
      <w:iCs/>
      <w:spacing w:val="10"/>
      <w:sz w:val="18"/>
      <w:szCs w:val="18"/>
      <w:u w:val="none"/>
    </w:rPr>
  </w:style>
  <w:style w:type="character" w:customStyle="1" w:styleId="Nagweklubstopka20">
    <w:name w:val="Nagłówek lub stopka (2)_"/>
    <w:basedOn w:val="Domylnaczcionkaakapitu"/>
    <w:link w:val="Nagweklubstopka2"/>
    <w:uiPriority w:val="99"/>
    <w:locked/>
    <w:rPr>
      <w:rFonts w:ascii="Times New Roman" w:hAnsi="Times New Roman" w:cs="Times New Roman"/>
      <w:b/>
      <w:bCs/>
      <w:sz w:val="18"/>
      <w:szCs w:val="18"/>
      <w:u w:val="none"/>
    </w:rPr>
  </w:style>
  <w:style w:type="character" w:customStyle="1" w:styleId="Nagweklubstopka2Bezpogrubienia">
    <w:name w:val="Nagłówek lub stopka (2) + Bez pogrubienia"/>
    <w:basedOn w:val="Nagweklubstopka20"/>
    <w:uiPriority w:val="99"/>
    <w:rPr>
      <w:rFonts w:ascii="Times New Roman" w:hAnsi="Times New Roman" w:cs="Times New Roman"/>
      <w:b w:val="0"/>
      <w:bCs w:val="0"/>
      <w:sz w:val="18"/>
      <w:szCs w:val="18"/>
      <w:u w:val="none"/>
    </w:rPr>
  </w:style>
  <w:style w:type="character" w:customStyle="1" w:styleId="Teksttreci3Bezpogrubienia">
    <w:name w:val="Tekst treści (3) + Bez pogrubienia"/>
    <w:basedOn w:val="Teksttreci3"/>
    <w:uiPriority w:val="99"/>
    <w:rPr>
      <w:rFonts w:ascii="Times New Roman" w:hAnsi="Times New Roman" w:cs="Times New Roman"/>
      <w:b w:val="0"/>
      <w:bCs w:val="0"/>
      <w:color w:val="000000"/>
      <w:spacing w:val="0"/>
      <w:w w:val="100"/>
      <w:position w:val="0"/>
      <w:sz w:val="19"/>
      <w:szCs w:val="19"/>
      <w:u w:val="none"/>
    </w:rPr>
  </w:style>
  <w:style w:type="character" w:customStyle="1" w:styleId="Teksttreci3">
    <w:name w:val="Tekst treści (3)_"/>
    <w:basedOn w:val="Domylnaczcionkaakapitu"/>
    <w:link w:val="Teksttreci30"/>
    <w:uiPriority w:val="99"/>
    <w:locked/>
    <w:rPr>
      <w:rFonts w:ascii="Times New Roman" w:hAnsi="Times New Roman" w:cs="Times New Roman"/>
      <w:b/>
      <w:bCs/>
      <w:sz w:val="19"/>
      <w:szCs w:val="19"/>
      <w:u w:val="none"/>
    </w:rPr>
  </w:style>
  <w:style w:type="character" w:customStyle="1" w:styleId="Teksttreci39pt">
    <w:name w:val="Tekst treści (3) + 9 pt"/>
    <w:aliases w:val="Bez pogrubienia7,Kursywa4,Odstępy 0 pt9"/>
    <w:basedOn w:val="Teksttreci3"/>
    <w:uiPriority w:val="99"/>
    <w:rPr>
      <w:rFonts w:ascii="Times New Roman" w:hAnsi="Times New Roman" w:cs="Times New Roman"/>
      <w:b w:val="0"/>
      <w:bCs w:val="0"/>
      <w:i/>
      <w:iCs/>
      <w:spacing w:val="10"/>
      <w:sz w:val="18"/>
      <w:szCs w:val="18"/>
      <w:u w:val="none"/>
    </w:rPr>
  </w:style>
  <w:style w:type="character" w:customStyle="1" w:styleId="Spistreci2Znak">
    <w:name w:val="Spis treści 2 Znak"/>
    <w:basedOn w:val="Domylnaczcionkaakapitu"/>
    <w:link w:val="Spistreci2"/>
    <w:uiPriority w:val="99"/>
    <w:locked/>
    <w:rPr>
      <w:rFonts w:ascii="Times New Roman" w:hAnsi="Times New Roman" w:cs="Times New Roman"/>
      <w:i/>
      <w:iCs/>
      <w:sz w:val="22"/>
      <w:szCs w:val="22"/>
      <w:u w:val="none"/>
    </w:rPr>
  </w:style>
  <w:style w:type="character" w:customStyle="1" w:styleId="Spistreci29">
    <w:name w:val="Spis treści (2) + 9"/>
    <w:aliases w:val="5 pt,Bez kursywy"/>
    <w:basedOn w:val="Spistreci2Znak"/>
    <w:uiPriority w:val="99"/>
    <w:rPr>
      <w:rFonts w:ascii="Times New Roman" w:hAnsi="Times New Roman" w:cs="Times New Roman"/>
      <w:i w:val="0"/>
      <w:iCs w:val="0"/>
      <w:sz w:val="19"/>
      <w:szCs w:val="19"/>
      <w:u w:val="none"/>
    </w:rPr>
  </w:style>
  <w:style w:type="character" w:customStyle="1" w:styleId="Spistreci28pt">
    <w:name w:val="Spis treści (2) + 8 pt"/>
    <w:aliases w:val="Bez kursywy3"/>
    <w:basedOn w:val="Spistreci2Znak"/>
    <w:uiPriority w:val="99"/>
    <w:rPr>
      <w:rFonts w:ascii="Times New Roman" w:hAnsi="Times New Roman" w:cs="Times New Roman"/>
      <w:i w:val="0"/>
      <w:iCs w:val="0"/>
      <w:sz w:val="16"/>
      <w:szCs w:val="16"/>
      <w:u w:val="none"/>
    </w:rPr>
  </w:style>
  <w:style w:type="character" w:customStyle="1" w:styleId="Teksttreci4">
    <w:name w:val="Tekst treści (4)_"/>
    <w:basedOn w:val="Domylnaczcionkaakapitu"/>
    <w:link w:val="Teksttreci40"/>
    <w:uiPriority w:val="99"/>
    <w:locked/>
    <w:rPr>
      <w:rFonts w:ascii="Times New Roman" w:hAnsi="Times New Roman" w:cs="Times New Roman"/>
      <w:sz w:val="13"/>
      <w:szCs w:val="13"/>
      <w:u w:val="none"/>
    </w:rPr>
  </w:style>
  <w:style w:type="character" w:customStyle="1" w:styleId="Nagwek1">
    <w:name w:val="Nagłówek #1_"/>
    <w:basedOn w:val="Domylnaczcionkaakapitu"/>
    <w:link w:val="Nagwek10"/>
    <w:uiPriority w:val="99"/>
    <w:locked/>
    <w:rPr>
      <w:rFonts w:ascii="Times New Roman" w:hAnsi="Times New Roman" w:cs="Times New Roman"/>
      <w:spacing w:val="100"/>
      <w:sz w:val="50"/>
      <w:szCs w:val="50"/>
      <w:u w:val="none"/>
    </w:rPr>
  </w:style>
  <w:style w:type="character" w:customStyle="1" w:styleId="Nagweklubstopka">
    <w:name w:val="Nagłówek lub stopka_"/>
    <w:basedOn w:val="Domylnaczcionkaakapitu"/>
    <w:link w:val="Nagweklubstopka0"/>
    <w:uiPriority w:val="99"/>
    <w:locked/>
    <w:rPr>
      <w:rFonts w:ascii="Times New Roman" w:hAnsi="Times New Roman" w:cs="Times New Roman"/>
      <w:i/>
      <w:iCs/>
      <w:spacing w:val="20"/>
      <w:sz w:val="12"/>
      <w:szCs w:val="12"/>
      <w:u w:val="none"/>
    </w:rPr>
  </w:style>
  <w:style w:type="character" w:customStyle="1" w:styleId="Teksttreci2">
    <w:name w:val="Tekst treści (2)_"/>
    <w:basedOn w:val="Domylnaczcionkaakapitu"/>
    <w:link w:val="Teksttreci21"/>
    <w:uiPriority w:val="99"/>
    <w:locked/>
    <w:rPr>
      <w:rFonts w:ascii="Times New Roman" w:hAnsi="Times New Roman" w:cs="Times New Roman"/>
      <w:sz w:val="22"/>
      <w:szCs w:val="22"/>
      <w:u w:val="none"/>
    </w:rPr>
  </w:style>
  <w:style w:type="character" w:customStyle="1" w:styleId="Teksttreci2Kursywa">
    <w:name w:val="Tekst treści (2) + Kursywa"/>
    <w:basedOn w:val="Teksttreci2"/>
    <w:uiPriority w:val="99"/>
    <w:rPr>
      <w:rFonts w:ascii="Times New Roman" w:hAnsi="Times New Roman" w:cs="Times New Roman"/>
      <w:i/>
      <w:iCs/>
      <w:sz w:val="22"/>
      <w:szCs w:val="22"/>
      <w:u w:val="none"/>
    </w:rPr>
  </w:style>
  <w:style w:type="character" w:customStyle="1" w:styleId="Nagweklubstopka3Bezpogrubienia">
    <w:name w:val="Nagłówek lub stopka (3) + Bez pogrubienia"/>
    <w:basedOn w:val="Domylnaczcionkaakapitu"/>
    <w:uiPriority w:val="99"/>
    <w:rPr>
      <w:rFonts w:ascii="Times New Roman" w:hAnsi="Times New Roman" w:cs="Times New Roman"/>
      <w:sz w:val="21"/>
      <w:szCs w:val="21"/>
      <w:u w:val="none"/>
    </w:rPr>
  </w:style>
  <w:style w:type="character" w:customStyle="1" w:styleId="NagweklubstopkaMaelitery">
    <w:name w:val="Nagłówek lub stopka + Małe litery"/>
    <w:basedOn w:val="Nagweklubstopka"/>
    <w:uiPriority w:val="99"/>
    <w:rPr>
      <w:rFonts w:ascii="Times New Roman" w:hAnsi="Times New Roman" w:cs="Times New Roman"/>
      <w:i/>
      <w:iCs/>
      <w:smallCaps/>
      <w:spacing w:val="20"/>
      <w:sz w:val="12"/>
      <w:szCs w:val="12"/>
      <w:u w:val="none"/>
    </w:rPr>
  </w:style>
  <w:style w:type="character" w:customStyle="1" w:styleId="Teksttreci6">
    <w:name w:val="Tekst treści (6)_"/>
    <w:basedOn w:val="Domylnaczcionkaakapitu"/>
    <w:link w:val="Teksttreci60"/>
    <w:uiPriority w:val="99"/>
    <w:locked/>
    <w:rPr>
      <w:rFonts w:ascii="Times New Roman" w:hAnsi="Times New Roman" w:cs="Times New Roman"/>
      <w:i/>
      <w:iCs/>
      <w:sz w:val="22"/>
      <w:szCs w:val="22"/>
      <w:u w:val="none"/>
    </w:rPr>
  </w:style>
  <w:style w:type="character" w:customStyle="1" w:styleId="Podpistabeli2">
    <w:name w:val="Podpis tabeli (2)_"/>
    <w:basedOn w:val="Domylnaczcionkaakapitu"/>
    <w:link w:val="Podpistabeli20"/>
    <w:uiPriority w:val="99"/>
    <w:locked/>
    <w:rPr>
      <w:rFonts w:ascii="Times New Roman" w:hAnsi="Times New Roman" w:cs="Times New Roman"/>
      <w:b/>
      <w:bCs/>
      <w:i/>
      <w:iCs/>
      <w:spacing w:val="20"/>
      <w:sz w:val="18"/>
      <w:szCs w:val="18"/>
      <w:u w:val="none"/>
    </w:rPr>
  </w:style>
  <w:style w:type="character" w:customStyle="1" w:styleId="Podpistabeli2Bezpogrubienia">
    <w:name w:val="Podpis tabeli (2) + Bez pogrubienia"/>
    <w:basedOn w:val="Podpistabeli2"/>
    <w:uiPriority w:val="99"/>
    <w:rPr>
      <w:rFonts w:ascii="Times New Roman" w:hAnsi="Times New Roman" w:cs="Times New Roman"/>
      <w:b w:val="0"/>
      <w:bCs w:val="0"/>
      <w:i/>
      <w:iCs/>
      <w:spacing w:val="20"/>
      <w:sz w:val="18"/>
      <w:szCs w:val="18"/>
      <w:u w:val="none"/>
    </w:rPr>
  </w:style>
  <w:style w:type="character" w:customStyle="1" w:styleId="Podpistabeli">
    <w:name w:val="Podpis tabeli_"/>
    <w:basedOn w:val="Domylnaczcionkaakapitu"/>
    <w:link w:val="Podpistabeli0"/>
    <w:uiPriority w:val="99"/>
    <w:locked/>
    <w:rPr>
      <w:rFonts w:ascii="Times New Roman" w:hAnsi="Times New Roman" w:cs="Times New Roman"/>
      <w:b/>
      <w:bCs/>
      <w:sz w:val="19"/>
      <w:szCs w:val="19"/>
      <w:u w:val="none"/>
    </w:rPr>
  </w:style>
  <w:style w:type="character" w:customStyle="1" w:styleId="PodpistabeliBezpogrubienia">
    <w:name w:val="Podpis tabeli + Bez pogrubienia"/>
    <w:basedOn w:val="Podpistabeli"/>
    <w:uiPriority w:val="99"/>
    <w:rPr>
      <w:rFonts w:ascii="Times New Roman" w:hAnsi="Times New Roman" w:cs="Times New Roman"/>
      <w:b w:val="0"/>
      <w:bCs w:val="0"/>
      <w:sz w:val="19"/>
      <w:szCs w:val="19"/>
      <w:u w:val="none"/>
    </w:rPr>
  </w:style>
  <w:style w:type="character" w:customStyle="1" w:styleId="Podpistabeli9pt">
    <w:name w:val="Podpis tabeli + 9 pt"/>
    <w:aliases w:val="Bez pogrubienia6,Kursywa3,Odstępy 1 pt"/>
    <w:basedOn w:val="Podpistabeli"/>
    <w:uiPriority w:val="99"/>
    <w:rPr>
      <w:rFonts w:ascii="Times New Roman" w:hAnsi="Times New Roman" w:cs="Times New Roman"/>
      <w:b w:val="0"/>
      <w:bCs w:val="0"/>
      <w:i/>
      <w:iCs/>
      <w:spacing w:val="20"/>
      <w:sz w:val="18"/>
      <w:szCs w:val="18"/>
      <w:u w:val="none"/>
    </w:rPr>
  </w:style>
  <w:style w:type="character" w:customStyle="1" w:styleId="Podpistabeli9pt1">
    <w:name w:val="Podpis tabeli + 9 pt1"/>
    <w:aliases w:val="Bez pogrubienia5,Odstępy 1 pt1"/>
    <w:basedOn w:val="Podpistabeli"/>
    <w:uiPriority w:val="99"/>
    <w:rPr>
      <w:rFonts w:ascii="Times New Roman" w:hAnsi="Times New Roman" w:cs="Times New Roman"/>
      <w:b w:val="0"/>
      <w:bCs w:val="0"/>
      <w:spacing w:val="20"/>
      <w:sz w:val="18"/>
      <w:szCs w:val="18"/>
      <w:u w:val="none"/>
    </w:rPr>
  </w:style>
  <w:style w:type="character" w:customStyle="1" w:styleId="Teksttreci2BookmanOldStyle">
    <w:name w:val="Tekst treści (2) + Bookman Old Style"/>
    <w:aliases w:val="8 pt"/>
    <w:basedOn w:val="Teksttreci2"/>
    <w:uiPriority w:val="99"/>
    <w:rPr>
      <w:rFonts w:ascii="Bookman Old Style" w:hAnsi="Bookman Old Style" w:cs="Bookman Old Style"/>
      <w:sz w:val="16"/>
      <w:szCs w:val="16"/>
      <w:u w:val="none"/>
    </w:rPr>
  </w:style>
  <w:style w:type="character" w:customStyle="1" w:styleId="Teksttreci2Verdana">
    <w:name w:val="Tekst treści (2) + Verdana"/>
    <w:aliases w:val="10 pt"/>
    <w:basedOn w:val="Teksttreci2"/>
    <w:uiPriority w:val="99"/>
    <w:rPr>
      <w:rFonts w:ascii="Verdana" w:hAnsi="Verdana" w:cs="Verdana"/>
      <w:sz w:val="20"/>
      <w:szCs w:val="20"/>
      <w:u w:val="none"/>
    </w:rPr>
  </w:style>
  <w:style w:type="character" w:customStyle="1" w:styleId="Teksttreci29">
    <w:name w:val="Tekst treści (2) + 9"/>
    <w:aliases w:val="5 pt2"/>
    <w:basedOn w:val="Teksttreci2"/>
    <w:uiPriority w:val="99"/>
    <w:rPr>
      <w:rFonts w:ascii="Times New Roman" w:hAnsi="Times New Roman" w:cs="Times New Roman"/>
      <w:sz w:val="19"/>
      <w:szCs w:val="19"/>
      <w:u w:val="none"/>
    </w:rPr>
  </w:style>
  <w:style w:type="character" w:customStyle="1" w:styleId="Teksttreci2Odstpy2pt">
    <w:name w:val="Tekst treści (2) + Odstępy 2 pt"/>
    <w:basedOn w:val="Teksttreci2"/>
    <w:uiPriority w:val="99"/>
    <w:rPr>
      <w:rFonts w:ascii="Times New Roman" w:hAnsi="Times New Roman" w:cs="Times New Roman"/>
      <w:spacing w:val="50"/>
      <w:sz w:val="22"/>
      <w:szCs w:val="22"/>
      <w:u w:val="none"/>
    </w:rPr>
  </w:style>
  <w:style w:type="character" w:customStyle="1" w:styleId="NagweklubstopkaBookmanOldStyle">
    <w:name w:val="Nagłówek lub stopka + Bookman Old Style"/>
    <w:aliases w:val="Odstępy 0 pt8"/>
    <w:basedOn w:val="Nagweklubstopka"/>
    <w:uiPriority w:val="99"/>
    <w:rPr>
      <w:rFonts w:ascii="Bookman Old Style" w:hAnsi="Bookman Old Style" w:cs="Bookman Old Style"/>
      <w:i/>
      <w:iCs/>
      <w:spacing w:val="0"/>
      <w:sz w:val="12"/>
      <w:szCs w:val="12"/>
      <w:u w:val="none"/>
    </w:rPr>
  </w:style>
  <w:style w:type="character" w:customStyle="1" w:styleId="NagweklubstopkaBookmanOldStyle1">
    <w:name w:val="Nagłówek lub stopka + Bookman Old Style1"/>
    <w:aliases w:val="Bez kursywy2,Odstępy 0 pt7"/>
    <w:basedOn w:val="Nagweklubstopka"/>
    <w:uiPriority w:val="99"/>
    <w:rPr>
      <w:rFonts w:ascii="Bookman Old Style" w:hAnsi="Bookman Old Style" w:cs="Bookman Old Style"/>
      <w:i w:val="0"/>
      <w:iCs w:val="0"/>
      <w:spacing w:val="0"/>
      <w:sz w:val="12"/>
      <w:szCs w:val="12"/>
      <w:u w:val="none"/>
    </w:rPr>
  </w:style>
  <w:style w:type="character" w:customStyle="1" w:styleId="NagweklubstopkaOdstpy0pt">
    <w:name w:val="Nagłówek lub stopka + Odstępy 0 pt"/>
    <w:basedOn w:val="Nagweklubstopka"/>
    <w:uiPriority w:val="99"/>
    <w:rPr>
      <w:rFonts w:ascii="Times New Roman" w:hAnsi="Times New Roman" w:cs="Times New Roman"/>
      <w:i/>
      <w:iCs/>
      <w:spacing w:val="10"/>
      <w:sz w:val="12"/>
      <w:szCs w:val="12"/>
      <w:u w:val="none"/>
    </w:rPr>
  </w:style>
  <w:style w:type="character" w:customStyle="1" w:styleId="NagweklubstopkaBezkursywy">
    <w:name w:val="Nagłówek lub stopka + Bez kursywy"/>
    <w:aliases w:val="Odstępy 0 pt6"/>
    <w:basedOn w:val="Nagweklubstopka"/>
    <w:uiPriority w:val="99"/>
    <w:rPr>
      <w:rFonts w:ascii="Times New Roman" w:hAnsi="Times New Roman" w:cs="Times New Roman"/>
      <w:i w:val="0"/>
      <w:iCs w:val="0"/>
      <w:spacing w:val="10"/>
      <w:sz w:val="12"/>
      <w:szCs w:val="12"/>
      <w:u w:val="none"/>
    </w:rPr>
  </w:style>
  <w:style w:type="character" w:customStyle="1" w:styleId="Spistreci2Bezkursywy">
    <w:name w:val="Spis treści (2) + Bez kursywy"/>
    <w:basedOn w:val="Spistreci2Znak"/>
    <w:uiPriority w:val="99"/>
    <w:rPr>
      <w:rFonts w:ascii="Times New Roman" w:hAnsi="Times New Roman" w:cs="Times New Roman"/>
      <w:i w:val="0"/>
      <w:iCs w:val="0"/>
      <w:sz w:val="22"/>
      <w:szCs w:val="22"/>
      <w:u w:val="none"/>
    </w:rPr>
  </w:style>
  <w:style w:type="character" w:customStyle="1" w:styleId="Teksttreci20">
    <w:name w:val="Tekst treści (2)"/>
    <w:basedOn w:val="Teksttreci2"/>
    <w:uiPriority w:val="99"/>
    <w:rPr>
      <w:rFonts w:ascii="Times New Roman" w:hAnsi="Times New Roman" w:cs="Times New Roman"/>
      <w:spacing w:val="0"/>
      <w:sz w:val="22"/>
      <w:szCs w:val="22"/>
      <w:u w:val="none"/>
    </w:rPr>
  </w:style>
  <w:style w:type="character" w:customStyle="1" w:styleId="Teksttreci6Bezkursywy">
    <w:name w:val="Tekst treści (6) + Bez kursywy"/>
    <w:basedOn w:val="Teksttreci6"/>
    <w:uiPriority w:val="99"/>
    <w:rPr>
      <w:rFonts w:ascii="Times New Roman" w:hAnsi="Times New Roman" w:cs="Times New Roman"/>
      <w:i w:val="0"/>
      <w:iCs w:val="0"/>
      <w:sz w:val="22"/>
      <w:szCs w:val="22"/>
      <w:u w:val="none"/>
    </w:rPr>
  </w:style>
  <w:style w:type="character" w:customStyle="1" w:styleId="Teksttreci39pt3">
    <w:name w:val="Tekst treści (3) + 9 pt3"/>
    <w:aliases w:val="Bez pogrubienia4,Kursywa2,Odstępy 0 pt5"/>
    <w:basedOn w:val="Teksttreci3"/>
    <w:uiPriority w:val="99"/>
    <w:rPr>
      <w:rFonts w:ascii="Times New Roman" w:hAnsi="Times New Roman" w:cs="Times New Roman"/>
      <w:b w:val="0"/>
      <w:bCs w:val="0"/>
      <w:i/>
      <w:iCs/>
      <w:spacing w:val="10"/>
      <w:sz w:val="18"/>
      <w:szCs w:val="18"/>
      <w:u w:val="none"/>
    </w:rPr>
  </w:style>
  <w:style w:type="character" w:customStyle="1" w:styleId="Nagweklubstopka2Bezpogrubienia1">
    <w:name w:val="Nagłówek lub stopka (2) + Bez pogrubienia1"/>
    <w:aliases w:val="Odstępy 0 pt4"/>
    <w:basedOn w:val="Nagweklubstopka20"/>
    <w:uiPriority w:val="99"/>
    <w:rPr>
      <w:rFonts w:ascii="Times New Roman" w:hAnsi="Times New Roman" w:cs="Times New Roman"/>
      <w:b w:val="0"/>
      <w:bCs w:val="0"/>
      <w:spacing w:val="-10"/>
      <w:sz w:val="18"/>
      <w:szCs w:val="18"/>
      <w:u w:val="none"/>
    </w:rPr>
  </w:style>
  <w:style w:type="character" w:customStyle="1" w:styleId="Teksttreci39pt2">
    <w:name w:val="Tekst treści (3) + 9 pt2"/>
    <w:aliases w:val="Bez pogrubienia3,Odstępy 0 pt3"/>
    <w:basedOn w:val="Teksttreci3"/>
    <w:uiPriority w:val="99"/>
    <w:rPr>
      <w:rFonts w:ascii="Times New Roman" w:hAnsi="Times New Roman" w:cs="Times New Roman"/>
      <w:b w:val="0"/>
      <w:bCs w:val="0"/>
      <w:spacing w:val="10"/>
      <w:sz w:val="18"/>
      <w:szCs w:val="18"/>
      <w:u w:val="none"/>
    </w:rPr>
  </w:style>
  <w:style w:type="character" w:customStyle="1" w:styleId="Teksttreci7">
    <w:name w:val="Tekst treści (7)_"/>
    <w:basedOn w:val="Domylnaczcionkaakapitu"/>
    <w:link w:val="Teksttreci70"/>
    <w:uiPriority w:val="99"/>
    <w:locked/>
    <w:rPr>
      <w:rFonts w:ascii="Times New Roman" w:hAnsi="Times New Roman" w:cs="Times New Roman"/>
      <w:b/>
      <w:bCs/>
      <w:i/>
      <w:iCs/>
      <w:spacing w:val="10"/>
      <w:sz w:val="18"/>
      <w:szCs w:val="18"/>
      <w:u w:val="none"/>
    </w:rPr>
  </w:style>
  <w:style w:type="character" w:customStyle="1" w:styleId="Teksttreci79">
    <w:name w:val="Tekst treści (7) + 9"/>
    <w:aliases w:val="5 pt1,Bez pogrubienia2,Bez kursywy1,Odstępy 0 pt2"/>
    <w:basedOn w:val="Teksttreci7"/>
    <w:uiPriority w:val="99"/>
    <w:rPr>
      <w:rFonts w:ascii="Times New Roman" w:hAnsi="Times New Roman" w:cs="Times New Roman"/>
      <w:b w:val="0"/>
      <w:bCs w:val="0"/>
      <w:i w:val="0"/>
      <w:iCs w:val="0"/>
      <w:spacing w:val="0"/>
      <w:sz w:val="19"/>
      <w:szCs w:val="19"/>
      <w:u w:val="none"/>
    </w:rPr>
  </w:style>
  <w:style w:type="character" w:customStyle="1" w:styleId="Teksttreci7Bezpogrubienia">
    <w:name w:val="Tekst treści (7) + Bez pogrubienia"/>
    <w:basedOn w:val="Teksttreci7"/>
    <w:uiPriority w:val="99"/>
    <w:rPr>
      <w:rFonts w:ascii="Times New Roman" w:hAnsi="Times New Roman" w:cs="Times New Roman"/>
      <w:b w:val="0"/>
      <w:bCs w:val="0"/>
      <w:i/>
      <w:iCs/>
      <w:spacing w:val="10"/>
      <w:sz w:val="18"/>
      <w:szCs w:val="18"/>
      <w:u w:val="none"/>
    </w:rPr>
  </w:style>
  <w:style w:type="character" w:customStyle="1" w:styleId="Nagwek2">
    <w:name w:val="Nagłówek #2_"/>
    <w:basedOn w:val="Domylnaczcionkaakapitu"/>
    <w:link w:val="Nagwek20"/>
    <w:uiPriority w:val="99"/>
    <w:locked/>
    <w:rPr>
      <w:rFonts w:ascii="Times New Roman" w:hAnsi="Times New Roman" w:cs="Times New Roman"/>
      <w:i/>
      <w:iCs/>
      <w:spacing w:val="500"/>
      <w:sz w:val="22"/>
      <w:szCs w:val="22"/>
      <w:u w:val="none"/>
    </w:rPr>
  </w:style>
  <w:style w:type="character" w:customStyle="1" w:styleId="Teksttreci3Bezpogrubienia2">
    <w:name w:val="Tekst treści (3) + Bez pogrubienia2"/>
    <w:aliases w:val="Odstępy 2 pt"/>
    <w:basedOn w:val="Teksttreci3"/>
    <w:uiPriority w:val="99"/>
    <w:rPr>
      <w:rFonts w:ascii="Times New Roman" w:hAnsi="Times New Roman" w:cs="Times New Roman"/>
      <w:b w:val="0"/>
      <w:bCs w:val="0"/>
      <w:spacing w:val="40"/>
      <w:sz w:val="19"/>
      <w:szCs w:val="19"/>
      <w:u w:val="none"/>
    </w:rPr>
  </w:style>
  <w:style w:type="character" w:customStyle="1" w:styleId="Nagweklubstopka6Bezpogrubienia">
    <w:name w:val="Nagłówek lub stopka (6) + Bez pogrubienia"/>
    <w:basedOn w:val="Domylnaczcionkaakapitu"/>
    <w:uiPriority w:val="99"/>
    <w:rPr>
      <w:rFonts w:ascii="Times New Roman" w:hAnsi="Times New Roman" w:cs="Times New Roman"/>
      <w:spacing w:val="10"/>
      <w:sz w:val="18"/>
      <w:szCs w:val="18"/>
      <w:u w:val="none"/>
    </w:rPr>
  </w:style>
  <w:style w:type="character" w:customStyle="1" w:styleId="Nagwek22">
    <w:name w:val="Nagłówek #2 (2)_"/>
    <w:basedOn w:val="Domylnaczcionkaakapitu"/>
    <w:link w:val="Nagwek220"/>
    <w:uiPriority w:val="99"/>
    <w:locked/>
    <w:rPr>
      <w:rFonts w:ascii="Bookman Old Style" w:hAnsi="Bookman Old Style" w:cs="Bookman Old Style"/>
      <w:i/>
      <w:iCs/>
      <w:spacing w:val="330"/>
      <w:sz w:val="20"/>
      <w:szCs w:val="20"/>
      <w:u w:val="none"/>
    </w:rPr>
  </w:style>
  <w:style w:type="character" w:customStyle="1" w:styleId="Nagwek22Odstpy18pt">
    <w:name w:val="Nagłówek #2 (2) + Odstępy 18 pt"/>
    <w:basedOn w:val="Nagwek22"/>
    <w:uiPriority w:val="99"/>
    <w:rPr>
      <w:rFonts w:ascii="Bookman Old Style" w:hAnsi="Bookman Old Style" w:cs="Bookman Old Style"/>
      <w:i/>
      <w:iCs/>
      <w:spacing w:val="360"/>
      <w:sz w:val="20"/>
      <w:szCs w:val="20"/>
      <w:u w:val="none"/>
    </w:rPr>
  </w:style>
  <w:style w:type="character" w:customStyle="1" w:styleId="Teksttreci8">
    <w:name w:val="Tekst treści (8)_"/>
    <w:basedOn w:val="Domylnaczcionkaakapitu"/>
    <w:link w:val="Teksttreci80"/>
    <w:uiPriority w:val="99"/>
    <w:locked/>
    <w:rPr>
      <w:rFonts w:ascii="Times New Roman" w:hAnsi="Times New Roman" w:cs="Times New Roman"/>
      <w:sz w:val="10"/>
      <w:szCs w:val="10"/>
      <w:u w:val="none"/>
    </w:rPr>
  </w:style>
  <w:style w:type="character" w:customStyle="1" w:styleId="Teksttreci810pt">
    <w:name w:val="Tekst treści (8) + 10 pt"/>
    <w:basedOn w:val="Teksttreci8"/>
    <w:uiPriority w:val="99"/>
    <w:rPr>
      <w:rFonts w:ascii="Times New Roman" w:hAnsi="Times New Roman" w:cs="Times New Roman"/>
      <w:sz w:val="20"/>
      <w:szCs w:val="20"/>
      <w:u w:val="none"/>
    </w:rPr>
  </w:style>
  <w:style w:type="character" w:customStyle="1" w:styleId="Teksttreci9">
    <w:name w:val="Tekst treści (9)_"/>
    <w:basedOn w:val="Domylnaczcionkaakapitu"/>
    <w:link w:val="Teksttreci90"/>
    <w:uiPriority w:val="99"/>
    <w:locked/>
    <w:rPr>
      <w:rFonts w:ascii="Times New Roman" w:hAnsi="Times New Roman" w:cs="Times New Roman"/>
      <w:i/>
      <w:iCs/>
      <w:sz w:val="9"/>
      <w:szCs w:val="9"/>
      <w:u w:val="none"/>
    </w:rPr>
  </w:style>
  <w:style w:type="character" w:customStyle="1" w:styleId="Teksttreci99pt">
    <w:name w:val="Tekst treści (9) + 9 pt"/>
    <w:basedOn w:val="Teksttreci9"/>
    <w:uiPriority w:val="99"/>
    <w:rPr>
      <w:rFonts w:ascii="Times New Roman" w:hAnsi="Times New Roman" w:cs="Times New Roman"/>
      <w:i/>
      <w:iCs/>
      <w:sz w:val="18"/>
      <w:szCs w:val="18"/>
      <w:u w:val="none"/>
    </w:rPr>
  </w:style>
  <w:style w:type="character" w:customStyle="1" w:styleId="Teksttreci10">
    <w:name w:val="Tekst treści (10)_"/>
    <w:basedOn w:val="Domylnaczcionkaakapitu"/>
    <w:link w:val="Teksttreci100"/>
    <w:uiPriority w:val="99"/>
    <w:locked/>
    <w:rPr>
      <w:rFonts w:ascii="Times New Roman" w:hAnsi="Times New Roman" w:cs="Times New Roman"/>
      <w:sz w:val="9"/>
      <w:szCs w:val="9"/>
      <w:u w:val="none"/>
    </w:rPr>
  </w:style>
  <w:style w:type="character" w:customStyle="1" w:styleId="Teksttreci109pt">
    <w:name w:val="Tekst treści (10) + 9 pt"/>
    <w:basedOn w:val="Teksttreci10"/>
    <w:uiPriority w:val="99"/>
    <w:rPr>
      <w:rFonts w:ascii="Times New Roman" w:hAnsi="Times New Roman" w:cs="Times New Roman"/>
      <w:sz w:val="18"/>
      <w:szCs w:val="18"/>
      <w:u w:val="none"/>
    </w:rPr>
  </w:style>
  <w:style w:type="character" w:customStyle="1" w:styleId="Teksttreci3Bezpogrubienia1">
    <w:name w:val="Tekst treści (3) + Bez pogrubienia1"/>
    <w:aliases w:val="Kursywa1"/>
    <w:basedOn w:val="Teksttreci3"/>
    <w:uiPriority w:val="99"/>
    <w:rPr>
      <w:rFonts w:ascii="Times New Roman" w:hAnsi="Times New Roman" w:cs="Times New Roman"/>
      <w:b w:val="0"/>
      <w:bCs w:val="0"/>
      <w:i/>
      <w:iCs/>
      <w:sz w:val="19"/>
      <w:szCs w:val="19"/>
      <w:u w:val="none"/>
    </w:rPr>
  </w:style>
  <w:style w:type="character" w:customStyle="1" w:styleId="Teksttreci6Odstpy6pt">
    <w:name w:val="Tekst treści (6) + Odstępy 6 pt"/>
    <w:basedOn w:val="Teksttreci6"/>
    <w:uiPriority w:val="99"/>
    <w:rPr>
      <w:rFonts w:ascii="Times New Roman" w:hAnsi="Times New Roman" w:cs="Times New Roman"/>
      <w:i/>
      <w:iCs/>
      <w:spacing w:val="130"/>
      <w:sz w:val="22"/>
      <w:szCs w:val="22"/>
      <w:u w:val="none"/>
    </w:rPr>
  </w:style>
  <w:style w:type="character" w:customStyle="1" w:styleId="Teksttreci6Odstpy0pt">
    <w:name w:val="Tekst treści (6) + Odstępy 0 pt"/>
    <w:basedOn w:val="Teksttreci6"/>
    <w:uiPriority w:val="99"/>
    <w:rPr>
      <w:rFonts w:ascii="Times New Roman" w:hAnsi="Times New Roman" w:cs="Times New Roman"/>
      <w:i/>
      <w:iCs/>
      <w:spacing w:val="10"/>
      <w:sz w:val="22"/>
      <w:szCs w:val="22"/>
      <w:u w:val="none"/>
    </w:rPr>
  </w:style>
  <w:style w:type="character" w:customStyle="1" w:styleId="Teksttreci2Kursywa1">
    <w:name w:val="Tekst treści (2) + Kursywa1"/>
    <w:aliases w:val="Odstępy 0 pt1"/>
    <w:basedOn w:val="Teksttreci2"/>
    <w:uiPriority w:val="99"/>
    <w:rPr>
      <w:rFonts w:ascii="Times New Roman" w:hAnsi="Times New Roman" w:cs="Times New Roman"/>
      <w:i/>
      <w:iCs/>
      <w:spacing w:val="10"/>
      <w:sz w:val="22"/>
      <w:szCs w:val="22"/>
      <w:u w:val="none"/>
    </w:rPr>
  </w:style>
  <w:style w:type="character" w:customStyle="1" w:styleId="Teksttreci2Odstpy0pt">
    <w:name w:val="Tekst treści (2) + Odstępy 0 pt"/>
    <w:basedOn w:val="Teksttreci2"/>
    <w:uiPriority w:val="99"/>
    <w:rPr>
      <w:rFonts w:ascii="Times New Roman" w:hAnsi="Times New Roman" w:cs="Times New Roman"/>
      <w:spacing w:val="10"/>
      <w:sz w:val="22"/>
      <w:szCs w:val="22"/>
      <w:u w:val="none"/>
    </w:rPr>
  </w:style>
  <w:style w:type="character" w:customStyle="1" w:styleId="Nagweklubstopka3Bezpogrubienia1">
    <w:name w:val="Nagłówek lub stopka (3) + Bez pogrubienia1"/>
    <w:basedOn w:val="Domylnaczcionkaakapitu"/>
    <w:uiPriority w:val="99"/>
    <w:rPr>
      <w:rFonts w:ascii="Times New Roman" w:hAnsi="Times New Roman" w:cs="Times New Roman"/>
      <w:spacing w:val="0"/>
      <w:sz w:val="21"/>
      <w:szCs w:val="21"/>
      <w:u w:val="none"/>
    </w:rPr>
  </w:style>
  <w:style w:type="character" w:customStyle="1" w:styleId="Nagweklubstopka4Kursywa">
    <w:name w:val="Nagłówek lub stopka (4) + Kursywa"/>
    <w:basedOn w:val="Domylnaczcionkaakapitu"/>
    <w:uiPriority w:val="99"/>
    <w:rPr>
      <w:rFonts w:ascii="Bookman Old Style" w:hAnsi="Bookman Old Style" w:cs="Bookman Old Style"/>
      <w:i/>
      <w:iCs/>
      <w:sz w:val="12"/>
      <w:szCs w:val="12"/>
      <w:u w:val="none"/>
    </w:rPr>
  </w:style>
  <w:style w:type="character" w:customStyle="1" w:styleId="Teksttreci15">
    <w:name w:val="Tekst treści (15)_"/>
    <w:basedOn w:val="Domylnaczcionkaakapitu"/>
    <w:link w:val="Teksttreci150"/>
    <w:uiPriority w:val="99"/>
    <w:locked/>
    <w:rPr>
      <w:rFonts w:ascii="Times New Roman" w:hAnsi="Times New Roman" w:cs="Times New Roman"/>
      <w:noProof/>
      <w:sz w:val="20"/>
      <w:szCs w:val="20"/>
      <w:u w:val="none"/>
    </w:rPr>
  </w:style>
  <w:style w:type="character" w:customStyle="1" w:styleId="Nagwek23">
    <w:name w:val="Nagłówek #2 (3)_"/>
    <w:basedOn w:val="Domylnaczcionkaakapitu"/>
    <w:link w:val="Nagwek230"/>
    <w:uiPriority w:val="99"/>
    <w:locked/>
    <w:rPr>
      <w:rFonts w:ascii="Times New Roman" w:hAnsi="Times New Roman" w:cs="Times New Roman"/>
      <w:i/>
      <w:iCs/>
      <w:sz w:val="38"/>
      <w:szCs w:val="38"/>
      <w:u w:val="none"/>
    </w:rPr>
  </w:style>
  <w:style w:type="character" w:customStyle="1" w:styleId="Teksttreci12">
    <w:name w:val="Tekst treści (12)_"/>
    <w:basedOn w:val="Domylnaczcionkaakapitu"/>
    <w:link w:val="Teksttreci120"/>
    <w:uiPriority w:val="99"/>
    <w:locked/>
    <w:rPr>
      <w:rFonts w:ascii="Times New Roman" w:hAnsi="Times New Roman" w:cs="Times New Roman"/>
      <w:b/>
      <w:bCs/>
      <w:i/>
      <w:iCs/>
      <w:spacing w:val="10"/>
      <w:sz w:val="22"/>
      <w:szCs w:val="22"/>
      <w:u w:val="none"/>
    </w:rPr>
  </w:style>
  <w:style w:type="character" w:customStyle="1" w:styleId="Teksttreci12Bezpogrubienia">
    <w:name w:val="Tekst treści (12) + Bez pogrubienia"/>
    <w:basedOn w:val="Teksttreci12"/>
    <w:uiPriority w:val="99"/>
    <w:rPr>
      <w:rFonts w:ascii="Times New Roman" w:hAnsi="Times New Roman" w:cs="Times New Roman"/>
      <w:b w:val="0"/>
      <w:bCs w:val="0"/>
      <w:i/>
      <w:iCs/>
      <w:spacing w:val="10"/>
      <w:sz w:val="22"/>
      <w:szCs w:val="22"/>
      <w:u w:val="none"/>
    </w:rPr>
  </w:style>
  <w:style w:type="character" w:customStyle="1" w:styleId="Nagwek3">
    <w:name w:val="Nagłówek #3_"/>
    <w:basedOn w:val="Domylnaczcionkaakapitu"/>
    <w:link w:val="Nagwek30"/>
    <w:uiPriority w:val="99"/>
    <w:locked/>
    <w:rPr>
      <w:rFonts w:ascii="Times New Roman" w:hAnsi="Times New Roman" w:cs="Times New Roman"/>
      <w:b/>
      <w:bCs/>
      <w:sz w:val="21"/>
      <w:szCs w:val="21"/>
      <w:u w:val="none"/>
    </w:rPr>
  </w:style>
  <w:style w:type="character" w:customStyle="1" w:styleId="Teksttreci14">
    <w:name w:val="Tekst treści (14)_"/>
    <w:basedOn w:val="Domylnaczcionkaakapitu"/>
    <w:link w:val="Teksttreci140"/>
    <w:uiPriority w:val="99"/>
    <w:locked/>
    <w:rPr>
      <w:rFonts w:ascii="Times New Roman" w:hAnsi="Times New Roman" w:cs="Times New Roman"/>
      <w:b/>
      <w:bCs/>
      <w:sz w:val="18"/>
      <w:szCs w:val="18"/>
      <w:u w:val="none"/>
    </w:rPr>
  </w:style>
  <w:style w:type="character" w:customStyle="1" w:styleId="Teksttreci39pt1">
    <w:name w:val="Tekst treści (3) + 9 pt1"/>
    <w:aliases w:val="Bez pogrubienia1"/>
    <w:basedOn w:val="Teksttreci3"/>
    <w:uiPriority w:val="99"/>
    <w:rPr>
      <w:rFonts w:ascii="Times New Roman" w:hAnsi="Times New Roman" w:cs="Times New Roman"/>
      <w:b w:val="0"/>
      <w:bCs w:val="0"/>
      <w:sz w:val="18"/>
      <w:szCs w:val="18"/>
      <w:u w:val="none"/>
    </w:rPr>
  </w:style>
  <w:style w:type="paragraph" w:styleId="Stopka">
    <w:name w:val="footer"/>
    <w:basedOn w:val="Normalny"/>
    <w:link w:val="StopkaZnak1"/>
    <w:uiPriority w:val="99"/>
    <w:pPr>
      <w:shd w:val="clear" w:color="auto" w:fill="FFFFFF"/>
      <w:spacing w:line="211" w:lineRule="exact"/>
      <w:jc w:val="both"/>
    </w:pPr>
    <w:rPr>
      <w:rFonts w:ascii="Times New Roman" w:hAnsi="Times New Roman" w:cs="Times New Roman"/>
      <w:b/>
      <w:bCs/>
      <w:color w:val="auto"/>
      <w:sz w:val="19"/>
      <w:szCs w:val="19"/>
    </w:rPr>
  </w:style>
  <w:style w:type="character" w:customStyle="1" w:styleId="StopkaZnak">
    <w:name w:val="Stopka Znak"/>
    <w:basedOn w:val="Domylnaczcionkaakapitu"/>
    <w:uiPriority w:val="99"/>
    <w:semiHidden/>
    <w:rPr>
      <w:rFonts w:cs="Arial Unicode MS"/>
      <w:color w:val="000000"/>
    </w:rPr>
  </w:style>
  <w:style w:type="character" w:customStyle="1" w:styleId="StopkaZnak1">
    <w:name w:val="Stopka Znak1"/>
    <w:basedOn w:val="Domylnaczcionkaakapitu"/>
    <w:link w:val="Stopka"/>
    <w:uiPriority w:val="99"/>
    <w:semiHidden/>
    <w:locked/>
    <w:rPr>
      <w:rFonts w:cs="Arial Unicode MS"/>
      <w:color w:val="000000"/>
    </w:rPr>
  </w:style>
  <w:style w:type="paragraph" w:customStyle="1" w:styleId="Teksttreci30">
    <w:name w:val="Tekst treści (3)"/>
    <w:basedOn w:val="Normalny"/>
    <w:link w:val="Teksttreci3"/>
    <w:uiPriority w:val="99"/>
    <w:pPr>
      <w:shd w:val="clear" w:color="auto" w:fill="FFFFFF"/>
      <w:spacing w:after="1020" w:line="211" w:lineRule="exact"/>
      <w:jc w:val="center"/>
    </w:pPr>
    <w:rPr>
      <w:rFonts w:ascii="Times New Roman" w:hAnsi="Times New Roman" w:cs="Times New Roman"/>
      <w:b/>
      <w:bCs/>
      <w:color w:val="auto"/>
      <w:sz w:val="19"/>
      <w:szCs w:val="19"/>
    </w:rPr>
  </w:style>
  <w:style w:type="paragraph" w:styleId="Spistreci2">
    <w:name w:val="toc 2"/>
    <w:basedOn w:val="Normalny"/>
    <w:next w:val="Normalny"/>
    <w:link w:val="Spistreci2Znak"/>
    <w:uiPriority w:val="99"/>
    <w:pPr>
      <w:shd w:val="clear" w:color="auto" w:fill="FFFFFF"/>
      <w:spacing w:line="254" w:lineRule="exact"/>
      <w:jc w:val="both"/>
    </w:pPr>
    <w:rPr>
      <w:rFonts w:ascii="Times New Roman" w:hAnsi="Times New Roman" w:cs="Times New Roman"/>
      <w:i/>
      <w:iCs/>
      <w:color w:val="auto"/>
      <w:sz w:val="22"/>
      <w:szCs w:val="22"/>
    </w:rPr>
  </w:style>
  <w:style w:type="paragraph" w:customStyle="1" w:styleId="Teksttreci40">
    <w:name w:val="Tekst treści (4)"/>
    <w:basedOn w:val="Normalny"/>
    <w:link w:val="Teksttreci4"/>
    <w:uiPriority w:val="99"/>
    <w:pPr>
      <w:shd w:val="clear" w:color="auto" w:fill="FFFFFF"/>
      <w:spacing w:before="1800" w:after="60" w:line="168" w:lineRule="exact"/>
      <w:jc w:val="center"/>
    </w:pPr>
    <w:rPr>
      <w:rFonts w:ascii="Times New Roman" w:hAnsi="Times New Roman" w:cs="Times New Roman"/>
      <w:color w:val="auto"/>
      <w:sz w:val="13"/>
      <w:szCs w:val="13"/>
    </w:rPr>
  </w:style>
  <w:style w:type="paragraph" w:customStyle="1" w:styleId="Nagwek10">
    <w:name w:val="Nagłówek #1"/>
    <w:basedOn w:val="Normalny"/>
    <w:link w:val="Nagwek1"/>
    <w:uiPriority w:val="99"/>
    <w:pPr>
      <w:shd w:val="clear" w:color="auto" w:fill="FFFFFF"/>
      <w:spacing w:after="240" w:line="240" w:lineRule="atLeast"/>
      <w:outlineLvl w:val="0"/>
    </w:pPr>
    <w:rPr>
      <w:rFonts w:ascii="Times New Roman" w:hAnsi="Times New Roman" w:cs="Times New Roman"/>
      <w:color w:val="auto"/>
      <w:spacing w:val="100"/>
      <w:sz w:val="50"/>
      <w:szCs w:val="50"/>
    </w:rPr>
  </w:style>
  <w:style w:type="paragraph" w:customStyle="1" w:styleId="Nagweklubstopka0">
    <w:name w:val="Nagłówek lub stopka"/>
    <w:basedOn w:val="Normalny"/>
    <w:link w:val="Nagweklubstopka"/>
    <w:uiPriority w:val="99"/>
    <w:pPr>
      <w:shd w:val="clear" w:color="auto" w:fill="FFFFFF"/>
      <w:spacing w:line="240" w:lineRule="atLeast"/>
    </w:pPr>
    <w:rPr>
      <w:rFonts w:ascii="Times New Roman" w:hAnsi="Times New Roman" w:cs="Times New Roman"/>
      <w:i/>
      <w:iCs/>
      <w:color w:val="auto"/>
      <w:spacing w:val="20"/>
      <w:sz w:val="12"/>
      <w:szCs w:val="12"/>
    </w:rPr>
  </w:style>
  <w:style w:type="paragraph" w:customStyle="1" w:styleId="Teksttreci21">
    <w:name w:val="Tekst treści (2)1"/>
    <w:basedOn w:val="Normalny"/>
    <w:link w:val="Teksttreci2"/>
    <w:uiPriority w:val="99"/>
    <w:pPr>
      <w:shd w:val="clear" w:color="auto" w:fill="FFFFFF"/>
      <w:spacing w:before="720" w:after="60" w:line="240" w:lineRule="atLeast"/>
      <w:jc w:val="center"/>
    </w:pPr>
    <w:rPr>
      <w:rFonts w:ascii="Times New Roman" w:hAnsi="Times New Roman" w:cs="Times New Roman"/>
      <w:color w:val="auto"/>
      <w:sz w:val="22"/>
      <w:szCs w:val="22"/>
    </w:rPr>
  </w:style>
  <w:style w:type="paragraph" w:customStyle="1" w:styleId="Teksttreci60">
    <w:name w:val="Tekst treści (6)"/>
    <w:basedOn w:val="Normalny"/>
    <w:link w:val="Teksttreci6"/>
    <w:uiPriority w:val="99"/>
    <w:pPr>
      <w:shd w:val="clear" w:color="auto" w:fill="FFFFFF"/>
      <w:spacing w:after="720" w:line="240" w:lineRule="atLeast"/>
    </w:pPr>
    <w:rPr>
      <w:rFonts w:ascii="Times New Roman" w:hAnsi="Times New Roman" w:cs="Times New Roman"/>
      <w:i/>
      <w:iCs/>
      <w:color w:val="auto"/>
      <w:sz w:val="22"/>
      <w:szCs w:val="22"/>
    </w:rPr>
  </w:style>
  <w:style w:type="paragraph" w:customStyle="1" w:styleId="Podpistabeli20">
    <w:name w:val="Podpis tabeli (2)"/>
    <w:basedOn w:val="Normalny"/>
    <w:link w:val="Podpistabeli2"/>
    <w:uiPriority w:val="99"/>
    <w:pPr>
      <w:shd w:val="clear" w:color="auto" w:fill="FFFFFF"/>
      <w:spacing w:line="240" w:lineRule="atLeast"/>
    </w:pPr>
    <w:rPr>
      <w:rFonts w:ascii="Times New Roman" w:hAnsi="Times New Roman" w:cs="Times New Roman"/>
      <w:b/>
      <w:bCs/>
      <w:i/>
      <w:iCs/>
      <w:color w:val="auto"/>
      <w:spacing w:val="20"/>
      <w:sz w:val="18"/>
      <w:szCs w:val="18"/>
    </w:rPr>
  </w:style>
  <w:style w:type="paragraph" w:customStyle="1" w:styleId="Podpistabeli0">
    <w:name w:val="Podpis tabeli"/>
    <w:basedOn w:val="Normalny"/>
    <w:link w:val="Podpistabeli"/>
    <w:uiPriority w:val="99"/>
    <w:pPr>
      <w:shd w:val="clear" w:color="auto" w:fill="FFFFFF"/>
      <w:spacing w:line="211" w:lineRule="exact"/>
      <w:jc w:val="both"/>
    </w:pPr>
    <w:rPr>
      <w:rFonts w:ascii="Times New Roman" w:hAnsi="Times New Roman" w:cs="Times New Roman"/>
      <w:b/>
      <w:bCs/>
      <w:color w:val="auto"/>
      <w:sz w:val="19"/>
      <w:szCs w:val="19"/>
    </w:rPr>
  </w:style>
  <w:style w:type="paragraph" w:customStyle="1" w:styleId="Teksttreci70">
    <w:name w:val="Tekst treści (7)"/>
    <w:basedOn w:val="Normalny"/>
    <w:link w:val="Teksttreci7"/>
    <w:uiPriority w:val="99"/>
    <w:pPr>
      <w:shd w:val="clear" w:color="auto" w:fill="FFFFFF"/>
      <w:spacing w:before="420" w:after="60" w:line="240" w:lineRule="atLeast"/>
      <w:jc w:val="both"/>
    </w:pPr>
    <w:rPr>
      <w:rFonts w:ascii="Times New Roman" w:hAnsi="Times New Roman" w:cs="Times New Roman"/>
      <w:b/>
      <w:bCs/>
      <w:i/>
      <w:iCs/>
      <w:color w:val="auto"/>
      <w:spacing w:val="10"/>
      <w:sz w:val="18"/>
      <w:szCs w:val="18"/>
    </w:rPr>
  </w:style>
  <w:style w:type="paragraph" w:customStyle="1" w:styleId="Nagwek20">
    <w:name w:val="Nagłówek #2"/>
    <w:basedOn w:val="Normalny"/>
    <w:link w:val="Nagwek2"/>
    <w:uiPriority w:val="99"/>
    <w:pPr>
      <w:shd w:val="clear" w:color="auto" w:fill="FFFFFF"/>
      <w:spacing w:after="2160" w:line="240" w:lineRule="atLeast"/>
      <w:outlineLvl w:val="1"/>
    </w:pPr>
    <w:rPr>
      <w:rFonts w:ascii="Times New Roman" w:hAnsi="Times New Roman" w:cs="Times New Roman"/>
      <w:i/>
      <w:iCs/>
      <w:color w:val="auto"/>
      <w:spacing w:val="500"/>
      <w:sz w:val="22"/>
      <w:szCs w:val="22"/>
    </w:rPr>
  </w:style>
  <w:style w:type="paragraph" w:customStyle="1" w:styleId="Nagwek220">
    <w:name w:val="Nagłówek #2 (2)"/>
    <w:basedOn w:val="Normalny"/>
    <w:link w:val="Nagwek22"/>
    <w:uiPriority w:val="99"/>
    <w:pPr>
      <w:shd w:val="clear" w:color="auto" w:fill="FFFFFF"/>
      <w:spacing w:after="1200" w:line="240" w:lineRule="atLeast"/>
      <w:jc w:val="right"/>
      <w:outlineLvl w:val="1"/>
    </w:pPr>
    <w:rPr>
      <w:rFonts w:ascii="Bookman Old Style" w:hAnsi="Bookman Old Style" w:cs="Bookman Old Style"/>
      <w:i/>
      <w:iCs/>
      <w:color w:val="auto"/>
      <w:spacing w:val="330"/>
      <w:sz w:val="20"/>
      <w:szCs w:val="20"/>
    </w:rPr>
  </w:style>
  <w:style w:type="paragraph" w:customStyle="1" w:styleId="Teksttreci80">
    <w:name w:val="Tekst treści (8)"/>
    <w:basedOn w:val="Normalny"/>
    <w:link w:val="Teksttreci8"/>
    <w:uiPriority w:val="99"/>
    <w:pPr>
      <w:shd w:val="clear" w:color="auto" w:fill="FFFFFF"/>
      <w:spacing w:before="120" w:after="120" w:line="240" w:lineRule="atLeast"/>
      <w:jc w:val="center"/>
    </w:pPr>
    <w:rPr>
      <w:rFonts w:ascii="Times New Roman" w:hAnsi="Times New Roman" w:cs="Times New Roman"/>
      <w:color w:val="auto"/>
      <w:sz w:val="10"/>
      <w:szCs w:val="10"/>
    </w:rPr>
  </w:style>
  <w:style w:type="paragraph" w:customStyle="1" w:styleId="Teksttreci90">
    <w:name w:val="Tekst treści (9)"/>
    <w:basedOn w:val="Normalny"/>
    <w:link w:val="Teksttreci9"/>
    <w:uiPriority w:val="99"/>
    <w:pPr>
      <w:shd w:val="clear" w:color="auto" w:fill="FFFFFF"/>
      <w:spacing w:after="180" w:line="240" w:lineRule="atLeast"/>
    </w:pPr>
    <w:rPr>
      <w:rFonts w:ascii="Times New Roman" w:hAnsi="Times New Roman" w:cs="Times New Roman"/>
      <w:i/>
      <w:iCs/>
      <w:color w:val="auto"/>
      <w:sz w:val="9"/>
      <w:szCs w:val="9"/>
    </w:rPr>
  </w:style>
  <w:style w:type="paragraph" w:customStyle="1" w:styleId="Teksttreci100">
    <w:name w:val="Tekst treści (10)"/>
    <w:basedOn w:val="Normalny"/>
    <w:link w:val="Teksttreci10"/>
    <w:uiPriority w:val="99"/>
    <w:pPr>
      <w:shd w:val="clear" w:color="auto" w:fill="FFFFFF"/>
      <w:spacing w:after="180" w:line="240" w:lineRule="atLeast"/>
    </w:pPr>
    <w:rPr>
      <w:rFonts w:ascii="Times New Roman" w:hAnsi="Times New Roman" w:cs="Times New Roman"/>
      <w:color w:val="auto"/>
      <w:sz w:val="9"/>
      <w:szCs w:val="9"/>
    </w:rPr>
  </w:style>
  <w:style w:type="paragraph" w:customStyle="1" w:styleId="Teksttreci150">
    <w:name w:val="Tekst treści (15)"/>
    <w:basedOn w:val="Normalny"/>
    <w:link w:val="Teksttreci15"/>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Nagwek230">
    <w:name w:val="Nagłówek #2 (3)"/>
    <w:basedOn w:val="Normalny"/>
    <w:link w:val="Nagwek23"/>
    <w:uiPriority w:val="99"/>
    <w:pPr>
      <w:shd w:val="clear" w:color="auto" w:fill="FFFFFF"/>
      <w:spacing w:after="360" w:line="240" w:lineRule="atLeast"/>
      <w:outlineLvl w:val="1"/>
    </w:pPr>
    <w:rPr>
      <w:rFonts w:ascii="Times New Roman" w:hAnsi="Times New Roman" w:cs="Times New Roman"/>
      <w:i/>
      <w:iCs/>
      <w:color w:val="auto"/>
      <w:sz w:val="38"/>
      <w:szCs w:val="38"/>
    </w:rPr>
  </w:style>
  <w:style w:type="paragraph" w:customStyle="1" w:styleId="Teksttreci120">
    <w:name w:val="Tekst treści (12)"/>
    <w:basedOn w:val="Normalny"/>
    <w:link w:val="Teksttreci12"/>
    <w:uiPriority w:val="99"/>
    <w:pPr>
      <w:shd w:val="clear" w:color="auto" w:fill="FFFFFF"/>
      <w:spacing w:before="360" w:after="540" w:line="240" w:lineRule="atLeast"/>
      <w:jc w:val="center"/>
    </w:pPr>
    <w:rPr>
      <w:rFonts w:ascii="Times New Roman" w:hAnsi="Times New Roman" w:cs="Times New Roman"/>
      <w:b/>
      <w:bCs/>
      <w:i/>
      <w:iCs/>
      <w:color w:val="auto"/>
      <w:spacing w:val="10"/>
      <w:sz w:val="22"/>
      <w:szCs w:val="22"/>
    </w:rPr>
  </w:style>
  <w:style w:type="paragraph" w:customStyle="1" w:styleId="Nagwek30">
    <w:name w:val="Nagłówek #3"/>
    <w:basedOn w:val="Normalny"/>
    <w:link w:val="Nagwek3"/>
    <w:uiPriority w:val="99"/>
    <w:pPr>
      <w:shd w:val="clear" w:color="auto" w:fill="FFFFFF"/>
      <w:spacing w:after="480" w:line="211" w:lineRule="exact"/>
      <w:ind w:hanging="1040"/>
      <w:outlineLvl w:val="2"/>
    </w:pPr>
    <w:rPr>
      <w:rFonts w:ascii="Times New Roman" w:hAnsi="Times New Roman" w:cs="Times New Roman"/>
      <w:b/>
      <w:bCs/>
      <w:color w:val="auto"/>
      <w:sz w:val="21"/>
      <w:szCs w:val="21"/>
    </w:rPr>
  </w:style>
  <w:style w:type="paragraph" w:customStyle="1" w:styleId="Teksttreci140">
    <w:name w:val="Tekst treści (14)"/>
    <w:basedOn w:val="Normalny"/>
    <w:link w:val="Teksttreci14"/>
    <w:uiPriority w:val="99"/>
    <w:pPr>
      <w:shd w:val="clear" w:color="auto" w:fill="FFFFFF"/>
      <w:spacing w:before="240" w:line="211" w:lineRule="exact"/>
      <w:ind w:hanging="260"/>
    </w:pPr>
    <w:rPr>
      <w:rFonts w:ascii="Times New Roman" w:hAnsi="Times New Roman" w:cs="Times New Roman"/>
      <w:b/>
      <w:bCs/>
      <w:color w:val="auto"/>
      <w:sz w:val="18"/>
      <w:szCs w:val="18"/>
    </w:rPr>
  </w:style>
  <w:style w:type="paragraph" w:styleId="Nagwek">
    <w:name w:val="header"/>
    <w:basedOn w:val="Normalny"/>
    <w:link w:val="NagwekZnak"/>
    <w:uiPriority w:val="99"/>
    <w:semiHidden/>
    <w:unhideWhenUsed/>
    <w:rsid w:val="00CA0108"/>
    <w:pPr>
      <w:tabs>
        <w:tab w:val="center" w:pos="4536"/>
        <w:tab w:val="right" w:pos="9072"/>
      </w:tabs>
    </w:pPr>
  </w:style>
  <w:style w:type="character" w:customStyle="1" w:styleId="NagwekZnak">
    <w:name w:val="Nagłówek Znak"/>
    <w:basedOn w:val="Domylnaczcionkaakapitu"/>
    <w:link w:val="Nagwek"/>
    <w:uiPriority w:val="99"/>
    <w:semiHidden/>
    <w:locked/>
    <w:rsid w:val="00CA0108"/>
    <w:rPr>
      <w:rFont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6.xml"/><Relationship Id="rId39" Type="http://schemas.openxmlformats.org/officeDocument/2006/relationships/header" Target="header27.xml"/><Relationship Id="rId21" Type="http://schemas.openxmlformats.org/officeDocument/2006/relationships/header" Target="header13.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3.xml"/><Relationship Id="rId50" Type="http://schemas.openxmlformats.org/officeDocument/2006/relationships/footer" Target="footer7.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footer" Target="footer4.xml"/><Relationship Id="rId41" Type="http://schemas.openxmlformats.org/officeDocument/2006/relationships/header" Target="header29.xml"/><Relationship Id="rId54" Type="http://schemas.openxmlformats.org/officeDocument/2006/relationships/header" Target="header3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footer" Target="footer5.xml"/><Relationship Id="rId53" Type="http://schemas.openxmlformats.org/officeDocument/2006/relationships/header" Target="header37.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header" Target="header24.xml"/><Relationship Id="rId49" Type="http://schemas.openxmlformats.org/officeDocument/2006/relationships/header" Target="header35.xml"/><Relationship Id="rId10" Type="http://schemas.openxmlformats.org/officeDocument/2006/relationships/image" Target="media/image1.jpeg"/><Relationship Id="rId19" Type="http://schemas.openxmlformats.org/officeDocument/2006/relationships/header" Target="header11.xm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7.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4.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8.xml"/><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14954</Words>
  <Characters>89724</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2016-06-14T18:49:00Z</dcterms:created>
  <dcterms:modified xsi:type="dcterms:W3CDTF">2016-06-14T18:49:00Z</dcterms:modified>
</cp:coreProperties>
</file>